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AA" w:rsidRPr="00F53E90" w:rsidRDefault="005D5CAA" w:rsidP="005D5CAA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</w:t>
      </w:r>
      <w:r w:rsidR="000F0B19">
        <w:rPr>
          <w:sz w:val="28"/>
          <w:szCs w:val="28"/>
        </w:rPr>
        <w:t>автономное</w:t>
      </w:r>
      <w:r w:rsidR="000F0B19">
        <w:rPr>
          <w:sz w:val="28"/>
          <w:szCs w:val="28"/>
        </w:rPr>
        <w:t xml:space="preserve"> </w:t>
      </w:r>
      <w:bookmarkStart w:id="0" w:name="_GoBack"/>
      <w:bookmarkEnd w:id="0"/>
      <w:r w:rsidRPr="00F53E90">
        <w:rPr>
          <w:sz w:val="28"/>
          <w:szCs w:val="28"/>
        </w:rPr>
        <w:t xml:space="preserve">образовательное учреждение высшего образования  </w:t>
      </w:r>
    </w:p>
    <w:p w:rsidR="005D5CAA" w:rsidRPr="00F53E90" w:rsidRDefault="005D5CAA" w:rsidP="005D5CAA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5D5CAA" w:rsidRPr="00F53E90" w:rsidRDefault="005D5CAA" w:rsidP="005D5CAA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5D5CAA" w:rsidRPr="00F53E90" w:rsidRDefault="005D5CAA" w:rsidP="005D5CAA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социологии и психологии</w:t>
      </w:r>
    </w:p>
    <w:p w:rsidR="005D5CAA" w:rsidRPr="00F53E90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5D5CAA" w:rsidRPr="00F53E90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F53E90">
        <w:rPr>
          <w:b/>
          <w:sz w:val="28"/>
          <w:szCs w:val="28"/>
        </w:rPr>
        <w:t>ИНДИВИДУАЛЬНОЕ ЗАДАНИЕ АСПИРАНТА</w:t>
      </w:r>
    </w:p>
    <w:p w:rsidR="005D5CAA" w:rsidRPr="00F53E90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5D5CAA" w:rsidRPr="00012B66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Аспирант 2 </w:t>
      </w:r>
      <w:r w:rsidRPr="00012B66">
        <w:rPr>
          <w:sz w:val="28"/>
        </w:rPr>
        <w:t xml:space="preserve"> курса</w:t>
      </w:r>
    </w:p>
    <w:p w:rsidR="005D5CAA" w:rsidRPr="00012B66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 xml:space="preserve">Направление </w:t>
      </w:r>
      <w:r w:rsidRPr="00D66C46">
        <w:rPr>
          <w:sz w:val="28"/>
          <w:szCs w:val="28"/>
          <w:u w:val="single"/>
        </w:rPr>
        <w:t>44</w:t>
      </w:r>
      <w:r w:rsidRPr="00A00D02">
        <w:rPr>
          <w:sz w:val="28"/>
          <w:szCs w:val="28"/>
          <w:u w:val="single"/>
        </w:rPr>
        <w:t xml:space="preserve">.06.01 </w:t>
      </w:r>
      <w:r>
        <w:rPr>
          <w:sz w:val="28"/>
          <w:szCs w:val="28"/>
          <w:u w:val="single"/>
        </w:rPr>
        <w:t>Образование и педагогические науки</w:t>
      </w:r>
    </w:p>
    <w:p w:rsidR="005D5CAA" w:rsidRPr="006D6BD9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6D6BD9">
        <w:rPr>
          <w:sz w:val="28"/>
        </w:rPr>
        <w:t xml:space="preserve">Направленность (профиль) </w:t>
      </w:r>
      <w:r w:rsidRPr="0043668D">
        <w:rPr>
          <w:sz w:val="28"/>
          <w:u w:val="single"/>
        </w:rPr>
        <w:t>Теория и методика профессионального образования</w:t>
      </w:r>
    </w:p>
    <w:p w:rsidR="005D5CAA" w:rsidRPr="00012B66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>Ф.И.О. __________________________________________________________</w:t>
      </w:r>
    </w:p>
    <w:p w:rsidR="005D5CAA" w:rsidRPr="00F53E90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5D5CAA" w:rsidRPr="00F53E90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5D5CAA" w:rsidRPr="00F53E90" w:rsidRDefault="005D5CAA" w:rsidP="005D5CAA">
      <w:pPr>
        <w:widowControl w:val="0"/>
        <w:numPr>
          <w:ilvl w:val="0"/>
          <w:numId w:val="29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CAA" w:rsidRPr="00F53E90" w:rsidRDefault="005D5CAA" w:rsidP="005D5CAA">
      <w:pPr>
        <w:widowControl w:val="0"/>
        <w:numPr>
          <w:ilvl w:val="0"/>
          <w:numId w:val="29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CAA" w:rsidRPr="00F53E90" w:rsidRDefault="005D5CAA" w:rsidP="005D5CAA">
      <w:pPr>
        <w:widowControl w:val="0"/>
        <w:numPr>
          <w:ilvl w:val="0"/>
          <w:numId w:val="29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CAA" w:rsidRPr="00F53E90" w:rsidRDefault="005D5CAA" w:rsidP="005D5CAA">
      <w:pPr>
        <w:widowControl w:val="0"/>
        <w:numPr>
          <w:ilvl w:val="0"/>
          <w:numId w:val="29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CAA" w:rsidRPr="00F53E90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CAA" w:rsidRPr="00F53E90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CAA" w:rsidRPr="00F53E90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CAA" w:rsidRPr="00F53E90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CAA" w:rsidRPr="00012B66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>Подпись аспиранта ____________________ / ______________/</w:t>
      </w:r>
    </w:p>
    <w:p w:rsidR="005D5CAA" w:rsidRPr="00012B66" w:rsidRDefault="005D5CAA" w:rsidP="005D5CA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 xml:space="preserve">Научный руководитель _________________ / </w:t>
      </w:r>
      <w:r>
        <w:rPr>
          <w:sz w:val="28"/>
        </w:rPr>
        <w:t>_____________</w:t>
      </w:r>
      <w:r w:rsidRPr="00012B66">
        <w:rPr>
          <w:sz w:val="28"/>
        </w:rPr>
        <w:t>/</w:t>
      </w:r>
    </w:p>
    <w:p w:rsidR="005D5CAA" w:rsidRDefault="005D5CAA" w:rsidP="005D5CAA">
      <w:pPr>
        <w:spacing w:line="360" w:lineRule="auto"/>
        <w:contextualSpacing/>
        <w:rPr>
          <w:b/>
        </w:rPr>
      </w:pPr>
    </w:p>
    <w:p w:rsidR="005D5CAA" w:rsidRDefault="005D5CAA" w:rsidP="005D5CAA">
      <w:pPr>
        <w:spacing w:line="360" w:lineRule="auto"/>
        <w:contextualSpacing/>
        <w:rPr>
          <w:b/>
        </w:rPr>
      </w:pPr>
    </w:p>
    <w:p w:rsidR="00CA77FD" w:rsidRPr="008C4F13" w:rsidRDefault="00CA77FD" w:rsidP="00F26DB6">
      <w:pPr>
        <w:spacing w:line="360" w:lineRule="auto"/>
        <w:contextualSpacing/>
      </w:pPr>
    </w:p>
    <w:sectPr w:rsidR="00CA77FD" w:rsidRPr="008C4F13" w:rsidSect="00B90DEF">
      <w:headerReference w:type="even" r:id="rId7"/>
      <w:headerReference w:type="default" r:id="rId8"/>
      <w:pgSz w:w="11906" w:h="16838"/>
      <w:pgMar w:top="1134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05" w:rsidRDefault="002D0505">
      <w:r>
        <w:separator/>
      </w:r>
    </w:p>
  </w:endnote>
  <w:endnote w:type="continuationSeparator" w:id="0">
    <w:p w:rsidR="002D0505" w:rsidRDefault="002D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05" w:rsidRDefault="002D0505">
      <w:r>
        <w:separator/>
      </w:r>
    </w:p>
  </w:footnote>
  <w:footnote w:type="continuationSeparator" w:id="0">
    <w:p w:rsidR="002D0505" w:rsidRDefault="002D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2" w:rsidRDefault="001A7174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582" w:rsidRDefault="00FA458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2" w:rsidRDefault="002D05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DB6">
      <w:rPr>
        <w:noProof/>
      </w:rPr>
      <w:t>2</w:t>
    </w:r>
    <w:r>
      <w:rPr>
        <w:noProof/>
      </w:rPr>
      <w:fldChar w:fldCharType="end"/>
    </w:r>
  </w:p>
  <w:p w:rsidR="00FA4582" w:rsidRDefault="00FA458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2"/>
    </w:lvlOverride>
  </w:num>
  <w:num w:numId="20">
    <w:abstractNumId w:val="25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23D6E"/>
    <w:rsid w:val="00030725"/>
    <w:rsid w:val="0003247F"/>
    <w:rsid w:val="00032E90"/>
    <w:rsid w:val="00033FF9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87CE8"/>
    <w:rsid w:val="00093777"/>
    <w:rsid w:val="0009741B"/>
    <w:rsid w:val="000A0D85"/>
    <w:rsid w:val="000A3680"/>
    <w:rsid w:val="000A48FD"/>
    <w:rsid w:val="000A64CA"/>
    <w:rsid w:val="000B20D8"/>
    <w:rsid w:val="000B5BBA"/>
    <w:rsid w:val="000B60F5"/>
    <w:rsid w:val="000B7E52"/>
    <w:rsid w:val="000C46F9"/>
    <w:rsid w:val="000D2CCB"/>
    <w:rsid w:val="000E22D6"/>
    <w:rsid w:val="000E329F"/>
    <w:rsid w:val="000E553F"/>
    <w:rsid w:val="000E59D1"/>
    <w:rsid w:val="000F0B19"/>
    <w:rsid w:val="000F2D2A"/>
    <w:rsid w:val="000F6F31"/>
    <w:rsid w:val="001000A0"/>
    <w:rsid w:val="00110CCC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5E89"/>
    <w:rsid w:val="001A6C35"/>
    <w:rsid w:val="001A7174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D7A65"/>
    <w:rsid w:val="001E199C"/>
    <w:rsid w:val="001E5476"/>
    <w:rsid w:val="001E6984"/>
    <w:rsid w:val="001E69A2"/>
    <w:rsid w:val="001E7215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426E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0505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1A7B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B7E34"/>
    <w:rsid w:val="003C012F"/>
    <w:rsid w:val="003C2461"/>
    <w:rsid w:val="003D2FFF"/>
    <w:rsid w:val="003D437D"/>
    <w:rsid w:val="003D6E41"/>
    <w:rsid w:val="003E314B"/>
    <w:rsid w:val="003E5209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46CF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07DD8"/>
    <w:rsid w:val="005202DC"/>
    <w:rsid w:val="00523A76"/>
    <w:rsid w:val="005249CD"/>
    <w:rsid w:val="00526B64"/>
    <w:rsid w:val="00533600"/>
    <w:rsid w:val="00533D8E"/>
    <w:rsid w:val="00537160"/>
    <w:rsid w:val="00542002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5CAA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7D5"/>
    <w:rsid w:val="006528E9"/>
    <w:rsid w:val="00655B8B"/>
    <w:rsid w:val="00664715"/>
    <w:rsid w:val="00665AFC"/>
    <w:rsid w:val="00666D1B"/>
    <w:rsid w:val="00671C8B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4A1A"/>
    <w:rsid w:val="006C6311"/>
    <w:rsid w:val="006D06B5"/>
    <w:rsid w:val="006D49FB"/>
    <w:rsid w:val="006D59EC"/>
    <w:rsid w:val="006E142B"/>
    <w:rsid w:val="006E2EAB"/>
    <w:rsid w:val="006E5645"/>
    <w:rsid w:val="006E7EBD"/>
    <w:rsid w:val="006F34C2"/>
    <w:rsid w:val="006F3AA1"/>
    <w:rsid w:val="006F4682"/>
    <w:rsid w:val="006F5238"/>
    <w:rsid w:val="007035F7"/>
    <w:rsid w:val="00715609"/>
    <w:rsid w:val="00717254"/>
    <w:rsid w:val="0072082C"/>
    <w:rsid w:val="00721D74"/>
    <w:rsid w:val="0072784B"/>
    <w:rsid w:val="00735D6F"/>
    <w:rsid w:val="00736F22"/>
    <w:rsid w:val="00746F86"/>
    <w:rsid w:val="007508F7"/>
    <w:rsid w:val="00751844"/>
    <w:rsid w:val="00752938"/>
    <w:rsid w:val="00753D95"/>
    <w:rsid w:val="00756B95"/>
    <w:rsid w:val="00757A6E"/>
    <w:rsid w:val="00757C61"/>
    <w:rsid w:val="00761F1A"/>
    <w:rsid w:val="00763677"/>
    <w:rsid w:val="00763DEA"/>
    <w:rsid w:val="0076454D"/>
    <w:rsid w:val="00764D35"/>
    <w:rsid w:val="0077730C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5AD7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35C6"/>
    <w:rsid w:val="00864E2D"/>
    <w:rsid w:val="008655BA"/>
    <w:rsid w:val="00866B07"/>
    <w:rsid w:val="0087498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B0FE1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C83"/>
    <w:rsid w:val="00951496"/>
    <w:rsid w:val="00951751"/>
    <w:rsid w:val="009544BC"/>
    <w:rsid w:val="00954C42"/>
    <w:rsid w:val="009563C9"/>
    <w:rsid w:val="009566F5"/>
    <w:rsid w:val="00957DB8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43A0"/>
    <w:rsid w:val="009E50EE"/>
    <w:rsid w:val="009F01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2CA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3B66"/>
    <w:rsid w:val="00AE5661"/>
    <w:rsid w:val="00AE6CA3"/>
    <w:rsid w:val="00AF08F6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2694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38A4"/>
    <w:rsid w:val="00B77BEB"/>
    <w:rsid w:val="00B847F7"/>
    <w:rsid w:val="00B85497"/>
    <w:rsid w:val="00B87557"/>
    <w:rsid w:val="00B877ED"/>
    <w:rsid w:val="00B90DEF"/>
    <w:rsid w:val="00B92E48"/>
    <w:rsid w:val="00B9322F"/>
    <w:rsid w:val="00B9483D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10AA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57DC"/>
    <w:rsid w:val="00CB674A"/>
    <w:rsid w:val="00CB69C6"/>
    <w:rsid w:val="00CB6CD4"/>
    <w:rsid w:val="00CC2BDC"/>
    <w:rsid w:val="00CC5E4D"/>
    <w:rsid w:val="00CD1321"/>
    <w:rsid w:val="00CE0074"/>
    <w:rsid w:val="00CE6867"/>
    <w:rsid w:val="00CF20B5"/>
    <w:rsid w:val="00CF3EEE"/>
    <w:rsid w:val="00D05C27"/>
    <w:rsid w:val="00D15334"/>
    <w:rsid w:val="00D20385"/>
    <w:rsid w:val="00D31C99"/>
    <w:rsid w:val="00D363D5"/>
    <w:rsid w:val="00D3649D"/>
    <w:rsid w:val="00D378A9"/>
    <w:rsid w:val="00D45420"/>
    <w:rsid w:val="00D47A23"/>
    <w:rsid w:val="00D47DE1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66C46"/>
    <w:rsid w:val="00D71112"/>
    <w:rsid w:val="00D8429E"/>
    <w:rsid w:val="00D85794"/>
    <w:rsid w:val="00D87000"/>
    <w:rsid w:val="00D90632"/>
    <w:rsid w:val="00D910E5"/>
    <w:rsid w:val="00D9467D"/>
    <w:rsid w:val="00DA0D27"/>
    <w:rsid w:val="00DA107F"/>
    <w:rsid w:val="00DA62BF"/>
    <w:rsid w:val="00DB1CF7"/>
    <w:rsid w:val="00DB49F5"/>
    <w:rsid w:val="00DB5F2C"/>
    <w:rsid w:val="00DC0823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1FE9"/>
    <w:rsid w:val="00E12608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1C1"/>
    <w:rsid w:val="00E57809"/>
    <w:rsid w:val="00E64104"/>
    <w:rsid w:val="00E645D8"/>
    <w:rsid w:val="00E84131"/>
    <w:rsid w:val="00E8492C"/>
    <w:rsid w:val="00E85A57"/>
    <w:rsid w:val="00E86DDF"/>
    <w:rsid w:val="00E9118E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8E9"/>
    <w:rsid w:val="00F24990"/>
    <w:rsid w:val="00F2522E"/>
    <w:rsid w:val="00F26298"/>
    <w:rsid w:val="00F269FC"/>
    <w:rsid w:val="00F26DB6"/>
    <w:rsid w:val="00F2749C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1BFC"/>
    <w:rsid w:val="00F75117"/>
    <w:rsid w:val="00F770C6"/>
    <w:rsid w:val="00F80480"/>
    <w:rsid w:val="00F85263"/>
    <w:rsid w:val="00F85E24"/>
    <w:rsid w:val="00F868A7"/>
    <w:rsid w:val="00F9015F"/>
    <w:rsid w:val="00F942E8"/>
    <w:rsid w:val="00FA4582"/>
    <w:rsid w:val="00FA5FD2"/>
    <w:rsid w:val="00FB03EC"/>
    <w:rsid w:val="00FB05FD"/>
    <w:rsid w:val="00FB43D0"/>
    <w:rsid w:val="00FB6146"/>
    <w:rsid w:val="00FC2360"/>
    <w:rsid w:val="00FC27C9"/>
    <w:rsid w:val="00FC4272"/>
    <w:rsid w:val="00FC51E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8BE00"/>
  <w15:docId w15:val="{54F7FF65-F326-408C-ACD2-35BEE263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29E"/>
    <w:rPr>
      <w:sz w:val="24"/>
      <w:szCs w:val="24"/>
    </w:rPr>
  </w:style>
  <w:style w:type="paragraph" w:styleId="1">
    <w:name w:val="heading 1"/>
    <w:basedOn w:val="a0"/>
    <w:next w:val="a0"/>
    <w:qFormat/>
    <w:rsid w:val="00D8429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D8429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8429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D8429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D8429E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D8429E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D8429E"/>
  </w:style>
  <w:style w:type="paragraph" w:styleId="20">
    <w:name w:val="Body Text Indent 2"/>
    <w:basedOn w:val="a0"/>
    <w:link w:val="21"/>
    <w:rsid w:val="00D8429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D8429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1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2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3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4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5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7">
    <w:name w:val="List Paragraph"/>
    <w:basedOn w:val="a0"/>
    <w:qFormat/>
    <w:rsid w:val="008D3E57"/>
    <w:pPr>
      <w:ind w:left="708"/>
    </w:pPr>
  </w:style>
  <w:style w:type="paragraph" w:styleId="af8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9">
    <w:name w:val="Strong"/>
    <w:basedOn w:val="a1"/>
    <w:uiPriority w:val="22"/>
    <w:qFormat/>
    <w:rsid w:val="00DF5FEA"/>
    <w:rPr>
      <w:b/>
      <w:bCs/>
    </w:rPr>
  </w:style>
  <w:style w:type="character" w:styleId="afa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B738A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560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2018-03-13T10:26:00Z</cp:lastPrinted>
  <dcterms:created xsi:type="dcterms:W3CDTF">2022-02-17T11:26:00Z</dcterms:created>
  <dcterms:modified xsi:type="dcterms:W3CDTF">2022-02-17T11:26:00Z</dcterms:modified>
</cp:coreProperties>
</file>