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D8" w:rsidRPr="00F53E90" w:rsidRDefault="00507DD8" w:rsidP="00507DD8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507DD8" w:rsidRPr="00F53E90" w:rsidRDefault="00507DD8" w:rsidP="00507DD8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507DD8" w:rsidRPr="00F53E90" w:rsidRDefault="00507DD8" w:rsidP="00507DD8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507DD8" w:rsidRPr="00F53E90" w:rsidRDefault="00507DD8" w:rsidP="00507DD8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</w:p>
    <w:p w:rsidR="00507DD8" w:rsidRPr="00F53E90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507DD8" w:rsidRPr="00F53E90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F53E90">
        <w:rPr>
          <w:b/>
          <w:sz w:val="28"/>
          <w:szCs w:val="28"/>
        </w:rPr>
        <w:t>ИНДИВИДУАЛЬНОЕ ЗАДАНИЕ АСПИРАНТА</w:t>
      </w:r>
    </w:p>
    <w:p w:rsidR="00507DD8" w:rsidRPr="00F53E90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507DD8" w:rsidRPr="00012B66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>Аспирант __ курса</w:t>
      </w:r>
    </w:p>
    <w:p w:rsidR="00507DD8" w:rsidRPr="00012B66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 xml:space="preserve">Направление </w:t>
      </w:r>
      <w:r w:rsidRPr="00D66C46">
        <w:rPr>
          <w:sz w:val="28"/>
          <w:szCs w:val="28"/>
          <w:u w:val="single"/>
        </w:rPr>
        <w:t>44</w:t>
      </w:r>
      <w:r w:rsidRPr="00A00D02">
        <w:rPr>
          <w:sz w:val="28"/>
          <w:szCs w:val="28"/>
          <w:u w:val="single"/>
        </w:rPr>
        <w:t xml:space="preserve">.06.01 </w:t>
      </w:r>
      <w:r>
        <w:rPr>
          <w:sz w:val="28"/>
          <w:szCs w:val="28"/>
          <w:u w:val="single"/>
        </w:rPr>
        <w:t>Образование и педагогические науки</w:t>
      </w:r>
    </w:p>
    <w:p w:rsidR="00507DD8" w:rsidRPr="00012B66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  <w:u w:val="single"/>
        </w:rPr>
        <w:t xml:space="preserve">Направленность (профиль) </w:t>
      </w:r>
      <w:r w:rsidRPr="00012B66">
        <w:rPr>
          <w:sz w:val="28"/>
        </w:rPr>
        <w:t>_____________________________________</w:t>
      </w:r>
    </w:p>
    <w:p w:rsidR="00507DD8" w:rsidRPr="00012B66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>Ф.И.О. __________________________________________________________</w:t>
      </w:r>
    </w:p>
    <w:p w:rsidR="00507DD8" w:rsidRPr="00F53E90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507DD8" w:rsidRPr="00F53E90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507DD8" w:rsidRPr="00F53E90" w:rsidRDefault="00507DD8" w:rsidP="00507DD8">
      <w:pPr>
        <w:widowControl w:val="0"/>
        <w:numPr>
          <w:ilvl w:val="0"/>
          <w:numId w:val="29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D8" w:rsidRPr="00F53E90" w:rsidRDefault="00507DD8" w:rsidP="00507DD8">
      <w:pPr>
        <w:widowControl w:val="0"/>
        <w:numPr>
          <w:ilvl w:val="0"/>
          <w:numId w:val="29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D8" w:rsidRPr="00F53E90" w:rsidRDefault="00507DD8" w:rsidP="00507DD8">
      <w:pPr>
        <w:widowControl w:val="0"/>
        <w:numPr>
          <w:ilvl w:val="0"/>
          <w:numId w:val="29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D8" w:rsidRPr="00F53E90" w:rsidRDefault="00507DD8" w:rsidP="00507DD8">
      <w:pPr>
        <w:widowControl w:val="0"/>
        <w:numPr>
          <w:ilvl w:val="0"/>
          <w:numId w:val="29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D8" w:rsidRPr="00F53E90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D8" w:rsidRPr="00F53E90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D8" w:rsidRPr="00F53E90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D8" w:rsidRPr="00F53E90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D8" w:rsidRPr="00012B66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>Подпись аспиранта ____________________ / ______________/</w:t>
      </w:r>
    </w:p>
    <w:p w:rsidR="00507DD8" w:rsidRPr="00012B66" w:rsidRDefault="00507DD8" w:rsidP="00507DD8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 xml:space="preserve">Научный руководитель _________________ / </w:t>
      </w:r>
      <w:r>
        <w:rPr>
          <w:sz w:val="28"/>
        </w:rPr>
        <w:t>_____________</w:t>
      </w:r>
      <w:r w:rsidRPr="00012B66">
        <w:rPr>
          <w:sz w:val="28"/>
        </w:rPr>
        <w:t>/</w:t>
      </w:r>
    </w:p>
    <w:p w:rsidR="00CA77FD" w:rsidRPr="008C4F13" w:rsidRDefault="00CA77FD" w:rsidP="00F26DB6">
      <w:pPr>
        <w:spacing w:line="360" w:lineRule="auto"/>
        <w:contextualSpacing/>
      </w:pPr>
    </w:p>
    <w:sectPr w:rsidR="00CA77FD" w:rsidRPr="008C4F13" w:rsidSect="00B90DEF">
      <w:headerReference w:type="even" r:id="rId7"/>
      <w:headerReference w:type="default" r:id="rId8"/>
      <w:pgSz w:w="11906" w:h="16838"/>
      <w:pgMar w:top="1134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66" w:rsidRDefault="00AE3B66">
      <w:r>
        <w:separator/>
      </w:r>
    </w:p>
  </w:endnote>
  <w:endnote w:type="continuationSeparator" w:id="0">
    <w:p w:rsidR="00AE3B66" w:rsidRDefault="00AE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66" w:rsidRDefault="00AE3B66">
      <w:r>
        <w:separator/>
      </w:r>
    </w:p>
  </w:footnote>
  <w:footnote w:type="continuationSeparator" w:id="0">
    <w:p w:rsidR="00AE3B66" w:rsidRDefault="00AE3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82" w:rsidRDefault="001D7A65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582" w:rsidRDefault="00FA458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82" w:rsidRDefault="001D7A65">
    <w:pPr>
      <w:pStyle w:val="a7"/>
      <w:jc w:val="center"/>
    </w:pPr>
    <w:fldSimple w:instr=" PAGE   \* MERGEFORMAT ">
      <w:r w:rsidR="00F26DB6">
        <w:rPr>
          <w:noProof/>
        </w:rPr>
        <w:t>2</w:t>
      </w:r>
    </w:fldSimple>
  </w:p>
  <w:p w:rsidR="00FA4582" w:rsidRDefault="00FA458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2"/>
    </w:lvlOverride>
  </w:num>
  <w:num w:numId="20">
    <w:abstractNumId w:val="25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01"/>
    <w:rsid w:val="00001C74"/>
    <w:rsid w:val="000130F7"/>
    <w:rsid w:val="00014938"/>
    <w:rsid w:val="0001763C"/>
    <w:rsid w:val="00023012"/>
    <w:rsid w:val="00023D6E"/>
    <w:rsid w:val="00030725"/>
    <w:rsid w:val="0003247F"/>
    <w:rsid w:val="00032E90"/>
    <w:rsid w:val="00033FF9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87CE8"/>
    <w:rsid w:val="00093777"/>
    <w:rsid w:val="0009741B"/>
    <w:rsid w:val="000A0D85"/>
    <w:rsid w:val="000A3680"/>
    <w:rsid w:val="000A48FD"/>
    <w:rsid w:val="000A64CA"/>
    <w:rsid w:val="000B20D8"/>
    <w:rsid w:val="000B5BBA"/>
    <w:rsid w:val="000B60F5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10CCC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D7A65"/>
    <w:rsid w:val="001E199C"/>
    <w:rsid w:val="001E5476"/>
    <w:rsid w:val="001E6984"/>
    <w:rsid w:val="001E69A2"/>
    <w:rsid w:val="001E7215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426E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1A7B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B7E34"/>
    <w:rsid w:val="003C012F"/>
    <w:rsid w:val="003C2461"/>
    <w:rsid w:val="003D2FFF"/>
    <w:rsid w:val="003D437D"/>
    <w:rsid w:val="003D6E41"/>
    <w:rsid w:val="003E314B"/>
    <w:rsid w:val="003E5209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46CF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07DD8"/>
    <w:rsid w:val="005202DC"/>
    <w:rsid w:val="00523A76"/>
    <w:rsid w:val="005249CD"/>
    <w:rsid w:val="00526B64"/>
    <w:rsid w:val="00533600"/>
    <w:rsid w:val="00533D8E"/>
    <w:rsid w:val="00537160"/>
    <w:rsid w:val="00542002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7D5"/>
    <w:rsid w:val="006528E9"/>
    <w:rsid w:val="00655B8B"/>
    <w:rsid w:val="00664715"/>
    <w:rsid w:val="00665AFC"/>
    <w:rsid w:val="00666D1B"/>
    <w:rsid w:val="00671C8B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4A1A"/>
    <w:rsid w:val="006C6311"/>
    <w:rsid w:val="006D06B5"/>
    <w:rsid w:val="006D49FB"/>
    <w:rsid w:val="006D59EC"/>
    <w:rsid w:val="006E142B"/>
    <w:rsid w:val="006E2EAB"/>
    <w:rsid w:val="006E5645"/>
    <w:rsid w:val="006E7EBD"/>
    <w:rsid w:val="006F34C2"/>
    <w:rsid w:val="006F3AA1"/>
    <w:rsid w:val="006F4682"/>
    <w:rsid w:val="006F5238"/>
    <w:rsid w:val="007035F7"/>
    <w:rsid w:val="00715609"/>
    <w:rsid w:val="00717254"/>
    <w:rsid w:val="0072082C"/>
    <w:rsid w:val="00721D74"/>
    <w:rsid w:val="0072784B"/>
    <w:rsid w:val="00735D6F"/>
    <w:rsid w:val="00736F22"/>
    <w:rsid w:val="00746F86"/>
    <w:rsid w:val="007508F7"/>
    <w:rsid w:val="00751844"/>
    <w:rsid w:val="00752938"/>
    <w:rsid w:val="00753D95"/>
    <w:rsid w:val="00756B95"/>
    <w:rsid w:val="00757A6E"/>
    <w:rsid w:val="00757C61"/>
    <w:rsid w:val="00761F1A"/>
    <w:rsid w:val="00763677"/>
    <w:rsid w:val="00763DEA"/>
    <w:rsid w:val="0076454D"/>
    <w:rsid w:val="00764D35"/>
    <w:rsid w:val="0077730C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5AD7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35C6"/>
    <w:rsid w:val="00864E2D"/>
    <w:rsid w:val="008655BA"/>
    <w:rsid w:val="00866B07"/>
    <w:rsid w:val="0087498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B0FE1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C83"/>
    <w:rsid w:val="00951496"/>
    <w:rsid w:val="00951751"/>
    <w:rsid w:val="009544BC"/>
    <w:rsid w:val="00954C42"/>
    <w:rsid w:val="009563C9"/>
    <w:rsid w:val="009566F5"/>
    <w:rsid w:val="00957DB8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43A0"/>
    <w:rsid w:val="009E50EE"/>
    <w:rsid w:val="009F01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2CA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3B66"/>
    <w:rsid w:val="00AE5661"/>
    <w:rsid w:val="00AE6CA3"/>
    <w:rsid w:val="00AF08F6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2694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38A4"/>
    <w:rsid w:val="00B77BEB"/>
    <w:rsid w:val="00B847F7"/>
    <w:rsid w:val="00B85497"/>
    <w:rsid w:val="00B87557"/>
    <w:rsid w:val="00B877ED"/>
    <w:rsid w:val="00B90DEF"/>
    <w:rsid w:val="00B92E48"/>
    <w:rsid w:val="00B9322F"/>
    <w:rsid w:val="00B9483D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10AA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57DC"/>
    <w:rsid w:val="00CB674A"/>
    <w:rsid w:val="00CB69C6"/>
    <w:rsid w:val="00CB6CD4"/>
    <w:rsid w:val="00CC2BDC"/>
    <w:rsid w:val="00CC5E4D"/>
    <w:rsid w:val="00CD1321"/>
    <w:rsid w:val="00CE0074"/>
    <w:rsid w:val="00CE6867"/>
    <w:rsid w:val="00CF20B5"/>
    <w:rsid w:val="00CF3EEE"/>
    <w:rsid w:val="00D05C27"/>
    <w:rsid w:val="00D15334"/>
    <w:rsid w:val="00D20385"/>
    <w:rsid w:val="00D31C99"/>
    <w:rsid w:val="00D363D5"/>
    <w:rsid w:val="00D3649D"/>
    <w:rsid w:val="00D378A9"/>
    <w:rsid w:val="00D45420"/>
    <w:rsid w:val="00D47A23"/>
    <w:rsid w:val="00D47DE1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66C46"/>
    <w:rsid w:val="00D71112"/>
    <w:rsid w:val="00D8429E"/>
    <w:rsid w:val="00D85794"/>
    <w:rsid w:val="00D87000"/>
    <w:rsid w:val="00D90632"/>
    <w:rsid w:val="00D910E5"/>
    <w:rsid w:val="00D9467D"/>
    <w:rsid w:val="00DA0D27"/>
    <w:rsid w:val="00DA107F"/>
    <w:rsid w:val="00DA62BF"/>
    <w:rsid w:val="00DB1CF7"/>
    <w:rsid w:val="00DB49F5"/>
    <w:rsid w:val="00DB5F2C"/>
    <w:rsid w:val="00DC0823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1FE9"/>
    <w:rsid w:val="00E12608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1C1"/>
    <w:rsid w:val="00E57809"/>
    <w:rsid w:val="00E64104"/>
    <w:rsid w:val="00E645D8"/>
    <w:rsid w:val="00E84131"/>
    <w:rsid w:val="00E8492C"/>
    <w:rsid w:val="00E85A57"/>
    <w:rsid w:val="00E86DDF"/>
    <w:rsid w:val="00E9118E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8E9"/>
    <w:rsid w:val="00F24990"/>
    <w:rsid w:val="00F2522E"/>
    <w:rsid w:val="00F26298"/>
    <w:rsid w:val="00F269FC"/>
    <w:rsid w:val="00F26DB6"/>
    <w:rsid w:val="00F2749C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1BFC"/>
    <w:rsid w:val="00F75117"/>
    <w:rsid w:val="00F770C6"/>
    <w:rsid w:val="00F80480"/>
    <w:rsid w:val="00F85263"/>
    <w:rsid w:val="00F85E24"/>
    <w:rsid w:val="00F868A7"/>
    <w:rsid w:val="00F9015F"/>
    <w:rsid w:val="00F942E8"/>
    <w:rsid w:val="00FA4582"/>
    <w:rsid w:val="00FA5FD2"/>
    <w:rsid w:val="00FB03EC"/>
    <w:rsid w:val="00FB05FD"/>
    <w:rsid w:val="00FB43D0"/>
    <w:rsid w:val="00FB6146"/>
    <w:rsid w:val="00FC2360"/>
    <w:rsid w:val="00FC27C9"/>
    <w:rsid w:val="00FC4272"/>
    <w:rsid w:val="00FC51E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429E"/>
    <w:rPr>
      <w:sz w:val="24"/>
      <w:szCs w:val="24"/>
    </w:rPr>
  </w:style>
  <w:style w:type="paragraph" w:styleId="1">
    <w:name w:val="heading 1"/>
    <w:basedOn w:val="a0"/>
    <w:next w:val="a0"/>
    <w:qFormat/>
    <w:rsid w:val="00D8429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D8429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8429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D8429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D8429E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D8429E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D8429E"/>
  </w:style>
  <w:style w:type="paragraph" w:styleId="20">
    <w:name w:val="Body Text Indent 2"/>
    <w:basedOn w:val="a0"/>
    <w:link w:val="21"/>
    <w:rsid w:val="00D8429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D8429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1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2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3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4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5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7">
    <w:name w:val="List Paragraph"/>
    <w:basedOn w:val="a0"/>
    <w:qFormat/>
    <w:rsid w:val="008D3E57"/>
    <w:pPr>
      <w:ind w:left="708"/>
    </w:pPr>
  </w:style>
  <w:style w:type="paragraph" w:styleId="af8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9">
    <w:name w:val="Strong"/>
    <w:basedOn w:val="a1"/>
    <w:uiPriority w:val="22"/>
    <w:qFormat/>
    <w:rsid w:val="00DF5FEA"/>
    <w:rPr>
      <w:b/>
      <w:bCs/>
    </w:rPr>
  </w:style>
  <w:style w:type="character" w:styleId="afa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B738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524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ZakharovA.N</cp:lastModifiedBy>
  <cp:revision>10</cp:revision>
  <cp:lastPrinted>2018-03-13T10:26:00Z</cp:lastPrinted>
  <dcterms:created xsi:type="dcterms:W3CDTF">2018-03-13T10:16:00Z</dcterms:created>
  <dcterms:modified xsi:type="dcterms:W3CDTF">2018-04-05T12:38:00Z</dcterms:modified>
</cp:coreProperties>
</file>