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B2" w:rsidRPr="00F53E90" w:rsidRDefault="002128B2" w:rsidP="002128B2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 </w:t>
      </w:r>
    </w:p>
    <w:p w:rsidR="002128B2" w:rsidRPr="00F53E90" w:rsidRDefault="002128B2" w:rsidP="002128B2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>«Самарский государственный экономический университет»</w:t>
      </w:r>
    </w:p>
    <w:p w:rsidR="002128B2" w:rsidRPr="00F53E90" w:rsidRDefault="002128B2" w:rsidP="002128B2">
      <w:pPr>
        <w:suppressAutoHyphens/>
        <w:rPr>
          <w:sz w:val="28"/>
          <w:szCs w:val="28"/>
        </w:rPr>
      </w:pPr>
      <w:r w:rsidRPr="00F53E90">
        <w:rPr>
          <w:sz w:val="28"/>
          <w:szCs w:val="28"/>
        </w:rPr>
        <w:t xml:space="preserve">     </w:t>
      </w:r>
      <w:r w:rsidRPr="00F53E90">
        <w:rPr>
          <w:sz w:val="28"/>
          <w:szCs w:val="28"/>
        </w:rPr>
        <w:tab/>
        <w:t xml:space="preserve">     </w:t>
      </w:r>
      <w:r w:rsidRPr="00F53E90">
        <w:rPr>
          <w:sz w:val="28"/>
          <w:szCs w:val="28"/>
        </w:rPr>
        <w:tab/>
      </w:r>
    </w:p>
    <w:p w:rsidR="002128B2" w:rsidRPr="00F53E90" w:rsidRDefault="002128B2" w:rsidP="002128B2">
      <w:pPr>
        <w:suppressAutoHyphens/>
        <w:spacing w:after="120"/>
        <w:ind w:right="-1"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Кафедра </w:t>
      </w:r>
    </w:p>
    <w:p w:rsidR="002128B2" w:rsidRPr="00F53E90" w:rsidRDefault="002128B2" w:rsidP="002128B2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</w:p>
    <w:p w:rsidR="002128B2" w:rsidRPr="00F53E90" w:rsidRDefault="002128B2" w:rsidP="002128B2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b/>
          <w:sz w:val="28"/>
        </w:rPr>
      </w:pPr>
      <w:r w:rsidRPr="00F53E90">
        <w:rPr>
          <w:b/>
          <w:sz w:val="28"/>
          <w:szCs w:val="28"/>
        </w:rPr>
        <w:t>ИНДИВИДУАЛЬНОЕ ЗАДАНИЕ АСПИРАНТА</w:t>
      </w:r>
    </w:p>
    <w:p w:rsidR="002128B2" w:rsidRPr="00F53E90" w:rsidRDefault="002128B2" w:rsidP="002128B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2128B2" w:rsidRPr="00012B66" w:rsidRDefault="002128B2" w:rsidP="002128B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012B66">
        <w:rPr>
          <w:sz w:val="28"/>
        </w:rPr>
        <w:t>Аспирант __ курса</w:t>
      </w:r>
    </w:p>
    <w:p w:rsidR="002128B2" w:rsidRPr="00012B66" w:rsidRDefault="002128B2" w:rsidP="002128B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012B66">
        <w:rPr>
          <w:sz w:val="28"/>
        </w:rPr>
        <w:t>Направление 38.06.01 Экономика</w:t>
      </w:r>
    </w:p>
    <w:p w:rsidR="002128B2" w:rsidRPr="00012B66" w:rsidRDefault="002128B2" w:rsidP="002128B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012B66">
        <w:rPr>
          <w:sz w:val="28"/>
          <w:u w:val="single"/>
        </w:rPr>
        <w:t xml:space="preserve">Направленность (профиль) </w:t>
      </w:r>
      <w:r w:rsidRPr="00012B66">
        <w:rPr>
          <w:sz w:val="28"/>
        </w:rPr>
        <w:t>_____________________________________</w:t>
      </w:r>
    </w:p>
    <w:p w:rsidR="002128B2" w:rsidRPr="00012B66" w:rsidRDefault="002128B2" w:rsidP="002128B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012B66">
        <w:rPr>
          <w:sz w:val="28"/>
        </w:rPr>
        <w:t>Ф.И.О. __________________________________________________________</w:t>
      </w:r>
    </w:p>
    <w:p w:rsidR="002128B2" w:rsidRPr="00F53E90" w:rsidRDefault="002128B2" w:rsidP="002128B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2128B2" w:rsidRPr="00F53E90" w:rsidRDefault="002128B2" w:rsidP="002128B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2128B2" w:rsidRPr="00F53E90" w:rsidRDefault="002128B2" w:rsidP="002128B2">
      <w:pPr>
        <w:widowControl w:val="0"/>
        <w:numPr>
          <w:ilvl w:val="0"/>
          <w:numId w:val="27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8B2" w:rsidRPr="00F53E90" w:rsidRDefault="002128B2" w:rsidP="002128B2">
      <w:pPr>
        <w:widowControl w:val="0"/>
        <w:numPr>
          <w:ilvl w:val="0"/>
          <w:numId w:val="27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8B2" w:rsidRPr="00F53E90" w:rsidRDefault="002128B2" w:rsidP="002128B2">
      <w:pPr>
        <w:widowControl w:val="0"/>
        <w:numPr>
          <w:ilvl w:val="0"/>
          <w:numId w:val="27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8B2" w:rsidRPr="00F53E90" w:rsidRDefault="002128B2" w:rsidP="002128B2">
      <w:pPr>
        <w:widowControl w:val="0"/>
        <w:numPr>
          <w:ilvl w:val="0"/>
          <w:numId w:val="27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8B2" w:rsidRPr="00F53E90" w:rsidRDefault="002128B2" w:rsidP="002128B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8B2" w:rsidRPr="00F53E90" w:rsidRDefault="002128B2" w:rsidP="002128B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8B2" w:rsidRPr="00F53E90" w:rsidRDefault="002128B2" w:rsidP="002128B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8B2" w:rsidRPr="00F53E90" w:rsidRDefault="002128B2" w:rsidP="002128B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8B2" w:rsidRPr="00012B66" w:rsidRDefault="002128B2" w:rsidP="002128B2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012B66">
        <w:rPr>
          <w:sz w:val="28"/>
        </w:rPr>
        <w:t>Подпись аспиранта ____________________ / ______________/</w:t>
      </w:r>
    </w:p>
    <w:p w:rsidR="002128B2" w:rsidRPr="00012B66" w:rsidRDefault="002128B2" w:rsidP="002128B2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012B66">
        <w:rPr>
          <w:sz w:val="28"/>
        </w:rPr>
        <w:t xml:space="preserve">Научный руководитель _________________ / </w:t>
      </w:r>
      <w:r>
        <w:rPr>
          <w:sz w:val="28"/>
        </w:rPr>
        <w:t>_____________</w:t>
      </w:r>
      <w:r w:rsidRPr="00012B66">
        <w:rPr>
          <w:sz w:val="28"/>
        </w:rPr>
        <w:t>/</w:t>
      </w:r>
    </w:p>
    <w:p w:rsidR="002128B2" w:rsidRPr="00F53E90" w:rsidRDefault="002128B2" w:rsidP="002128B2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</w:pPr>
    </w:p>
    <w:p w:rsidR="002128B2" w:rsidRPr="008C4F13" w:rsidRDefault="002128B2" w:rsidP="00BF22C9">
      <w:pPr>
        <w:pStyle w:val="Style8"/>
        <w:widowControl/>
        <w:tabs>
          <w:tab w:val="left" w:leader="underscore" w:pos="6115"/>
        </w:tabs>
        <w:spacing w:before="139" w:line="360" w:lineRule="auto"/>
        <w:jc w:val="both"/>
        <w:rPr>
          <w:sz w:val="28"/>
          <w:szCs w:val="28"/>
        </w:rPr>
      </w:pPr>
    </w:p>
    <w:p w:rsidR="00CA77FD" w:rsidRPr="008C4F13" w:rsidRDefault="00CA77FD" w:rsidP="00DC1858">
      <w:pPr>
        <w:pStyle w:val="10"/>
        <w:widowControl w:val="0"/>
        <w:tabs>
          <w:tab w:val="left" w:pos="284"/>
        </w:tabs>
        <w:spacing w:line="360" w:lineRule="auto"/>
      </w:pPr>
    </w:p>
    <w:sectPr w:rsidR="00CA77FD" w:rsidRPr="008C4F13" w:rsidSect="002F085F">
      <w:headerReference w:type="even" r:id="rId8"/>
      <w:headerReference w:type="default" r:id="rId9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35" w:rsidRDefault="009F5E35">
      <w:r>
        <w:separator/>
      </w:r>
    </w:p>
  </w:endnote>
  <w:endnote w:type="continuationSeparator" w:id="0">
    <w:p w:rsidR="009F5E35" w:rsidRDefault="009F5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35" w:rsidRDefault="009F5E35">
      <w:r>
        <w:separator/>
      </w:r>
    </w:p>
  </w:footnote>
  <w:footnote w:type="continuationSeparator" w:id="0">
    <w:p w:rsidR="009F5E35" w:rsidRDefault="009F5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2" w:rsidRDefault="0083540C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B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BA2" w:rsidRDefault="001C1B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2" w:rsidRDefault="0083540C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B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1858">
      <w:rPr>
        <w:rStyle w:val="a8"/>
        <w:noProof/>
      </w:rPr>
      <w:t>2</w:t>
    </w:r>
    <w:r>
      <w:rPr>
        <w:rStyle w:val="a8"/>
      </w:rPr>
      <w:fldChar w:fldCharType="end"/>
    </w:r>
  </w:p>
  <w:p w:rsidR="001C1BA2" w:rsidRDefault="001C1B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9F57FC"/>
    <w:multiLevelType w:val="hybridMultilevel"/>
    <w:tmpl w:val="694E57EA"/>
    <w:lvl w:ilvl="0" w:tplc="6C346E5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2B3A34"/>
    <w:multiLevelType w:val="hybridMultilevel"/>
    <w:tmpl w:val="21843496"/>
    <w:lvl w:ilvl="0" w:tplc="CF7C45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5">
    <w:nsid w:val="40AC56C8"/>
    <w:multiLevelType w:val="hybridMultilevel"/>
    <w:tmpl w:val="0ABE8E2E"/>
    <w:lvl w:ilvl="0" w:tplc="CF7C45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44544F"/>
    <w:multiLevelType w:val="hybridMultilevel"/>
    <w:tmpl w:val="3BD0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3691943"/>
    <w:multiLevelType w:val="hybridMultilevel"/>
    <w:tmpl w:val="360E26E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1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EE5480B"/>
    <w:multiLevelType w:val="hybridMultilevel"/>
    <w:tmpl w:val="E850CEEC"/>
    <w:lvl w:ilvl="0" w:tplc="B04850C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75651"/>
    <w:multiLevelType w:val="hybridMultilevel"/>
    <w:tmpl w:val="360E26E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7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251524"/>
    <w:multiLevelType w:val="hybridMultilevel"/>
    <w:tmpl w:val="689CA5A2"/>
    <w:lvl w:ilvl="0" w:tplc="BB24DE7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2347A2"/>
    <w:multiLevelType w:val="hybridMultilevel"/>
    <w:tmpl w:val="435EE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</w:num>
  <w:num w:numId="8">
    <w:abstractNumId w:val="26"/>
  </w:num>
  <w:num w:numId="9">
    <w:abstractNumId w:val="10"/>
  </w:num>
  <w:num w:numId="10">
    <w:abstractNumId w:val="25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22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2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15"/>
  </w:num>
  <w:num w:numId="23">
    <w:abstractNumId w:val="4"/>
  </w:num>
  <w:num w:numId="24">
    <w:abstractNumId w:val="28"/>
  </w:num>
  <w:num w:numId="25">
    <w:abstractNumId w:val="23"/>
  </w:num>
  <w:num w:numId="26">
    <w:abstractNumId w:val="5"/>
  </w:num>
  <w:num w:numId="27">
    <w:abstractNumId w:val="24"/>
  </w:num>
  <w:num w:numId="28">
    <w:abstractNumId w:val="29"/>
  </w:num>
  <w:num w:numId="29">
    <w:abstractNumId w:val="20"/>
  </w:num>
  <w:num w:numId="30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01"/>
    <w:rsid w:val="00001C74"/>
    <w:rsid w:val="000130F7"/>
    <w:rsid w:val="00014938"/>
    <w:rsid w:val="0001763C"/>
    <w:rsid w:val="00023012"/>
    <w:rsid w:val="00030725"/>
    <w:rsid w:val="000371BD"/>
    <w:rsid w:val="00037719"/>
    <w:rsid w:val="00041B6A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761B2"/>
    <w:rsid w:val="0008101A"/>
    <w:rsid w:val="000819B7"/>
    <w:rsid w:val="00081BD1"/>
    <w:rsid w:val="00093777"/>
    <w:rsid w:val="0009741B"/>
    <w:rsid w:val="000A0D85"/>
    <w:rsid w:val="000A3680"/>
    <w:rsid w:val="000A64CA"/>
    <w:rsid w:val="000B20D8"/>
    <w:rsid w:val="000B5BBA"/>
    <w:rsid w:val="000C46F9"/>
    <w:rsid w:val="000D2CCB"/>
    <w:rsid w:val="000D70A7"/>
    <w:rsid w:val="000E22D6"/>
    <w:rsid w:val="000E329F"/>
    <w:rsid w:val="000E59D1"/>
    <w:rsid w:val="000F2D2A"/>
    <w:rsid w:val="000F6F31"/>
    <w:rsid w:val="001110D1"/>
    <w:rsid w:val="00112B69"/>
    <w:rsid w:val="00114DD3"/>
    <w:rsid w:val="001165B5"/>
    <w:rsid w:val="001178C6"/>
    <w:rsid w:val="0012130C"/>
    <w:rsid w:val="00124A0F"/>
    <w:rsid w:val="0012503E"/>
    <w:rsid w:val="00127870"/>
    <w:rsid w:val="00130146"/>
    <w:rsid w:val="00135BB5"/>
    <w:rsid w:val="0013724B"/>
    <w:rsid w:val="00144971"/>
    <w:rsid w:val="00146F1F"/>
    <w:rsid w:val="00152DFC"/>
    <w:rsid w:val="001571C1"/>
    <w:rsid w:val="00160C5D"/>
    <w:rsid w:val="00162A09"/>
    <w:rsid w:val="001638B0"/>
    <w:rsid w:val="00164595"/>
    <w:rsid w:val="00165599"/>
    <w:rsid w:val="001712D4"/>
    <w:rsid w:val="00175A72"/>
    <w:rsid w:val="00181F87"/>
    <w:rsid w:val="00182743"/>
    <w:rsid w:val="00182EFB"/>
    <w:rsid w:val="00184BA3"/>
    <w:rsid w:val="00185694"/>
    <w:rsid w:val="00186D8D"/>
    <w:rsid w:val="00190660"/>
    <w:rsid w:val="00190DFB"/>
    <w:rsid w:val="00192E49"/>
    <w:rsid w:val="0019323A"/>
    <w:rsid w:val="0019645B"/>
    <w:rsid w:val="001964EE"/>
    <w:rsid w:val="001969DC"/>
    <w:rsid w:val="001A06EE"/>
    <w:rsid w:val="001A5E89"/>
    <w:rsid w:val="001A6C35"/>
    <w:rsid w:val="001A73C0"/>
    <w:rsid w:val="001B43E2"/>
    <w:rsid w:val="001B50DC"/>
    <w:rsid w:val="001B70A9"/>
    <w:rsid w:val="001C1BA2"/>
    <w:rsid w:val="001C4325"/>
    <w:rsid w:val="001C5213"/>
    <w:rsid w:val="001C699E"/>
    <w:rsid w:val="001D10A8"/>
    <w:rsid w:val="001D406E"/>
    <w:rsid w:val="001D4494"/>
    <w:rsid w:val="001E199C"/>
    <w:rsid w:val="001E5476"/>
    <w:rsid w:val="001E6984"/>
    <w:rsid w:val="001E69A2"/>
    <w:rsid w:val="001E7215"/>
    <w:rsid w:val="001E7C5E"/>
    <w:rsid w:val="001F3CE9"/>
    <w:rsid w:val="001F5A4B"/>
    <w:rsid w:val="00201848"/>
    <w:rsid w:val="00211512"/>
    <w:rsid w:val="002128B2"/>
    <w:rsid w:val="002167E8"/>
    <w:rsid w:val="00216C4F"/>
    <w:rsid w:val="00223B96"/>
    <w:rsid w:val="00227C68"/>
    <w:rsid w:val="00234D25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2F8"/>
    <w:rsid w:val="00270480"/>
    <w:rsid w:val="002734EA"/>
    <w:rsid w:val="00274FA3"/>
    <w:rsid w:val="00277DA2"/>
    <w:rsid w:val="002815C6"/>
    <w:rsid w:val="0028352B"/>
    <w:rsid w:val="00283CE4"/>
    <w:rsid w:val="00291D7D"/>
    <w:rsid w:val="002940DD"/>
    <w:rsid w:val="002964FB"/>
    <w:rsid w:val="0029782D"/>
    <w:rsid w:val="002A5913"/>
    <w:rsid w:val="002B1E5E"/>
    <w:rsid w:val="002B4742"/>
    <w:rsid w:val="002B47F4"/>
    <w:rsid w:val="002B5985"/>
    <w:rsid w:val="002B7361"/>
    <w:rsid w:val="002B7770"/>
    <w:rsid w:val="002D42C9"/>
    <w:rsid w:val="002D5E33"/>
    <w:rsid w:val="002E0818"/>
    <w:rsid w:val="002E2C5D"/>
    <w:rsid w:val="002E5EA2"/>
    <w:rsid w:val="002F085F"/>
    <w:rsid w:val="002F5755"/>
    <w:rsid w:val="00301BA6"/>
    <w:rsid w:val="00307DBD"/>
    <w:rsid w:val="0031570C"/>
    <w:rsid w:val="00320B4E"/>
    <w:rsid w:val="00321040"/>
    <w:rsid w:val="003212D2"/>
    <w:rsid w:val="00327407"/>
    <w:rsid w:val="0033112B"/>
    <w:rsid w:val="00332A3E"/>
    <w:rsid w:val="00343A57"/>
    <w:rsid w:val="00354F3A"/>
    <w:rsid w:val="003607CD"/>
    <w:rsid w:val="00363BC2"/>
    <w:rsid w:val="00365F12"/>
    <w:rsid w:val="0037282C"/>
    <w:rsid w:val="00376FFA"/>
    <w:rsid w:val="00377741"/>
    <w:rsid w:val="00390E57"/>
    <w:rsid w:val="00392877"/>
    <w:rsid w:val="00393A05"/>
    <w:rsid w:val="00394703"/>
    <w:rsid w:val="003A3592"/>
    <w:rsid w:val="003A4798"/>
    <w:rsid w:val="003A7136"/>
    <w:rsid w:val="003A7A07"/>
    <w:rsid w:val="003A7A16"/>
    <w:rsid w:val="003A7C8C"/>
    <w:rsid w:val="003B0AC8"/>
    <w:rsid w:val="003C012F"/>
    <w:rsid w:val="003C2461"/>
    <w:rsid w:val="003C2DD7"/>
    <w:rsid w:val="003C392B"/>
    <w:rsid w:val="003D2FFF"/>
    <w:rsid w:val="003D437D"/>
    <w:rsid w:val="003D6E41"/>
    <w:rsid w:val="003E314B"/>
    <w:rsid w:val="003E5209"/>
    <w:rsid w:val="003F5F77"/>
    <w:rsid w:val="003F7653"/>
    <w:rsid w:val="0040094F"/>
    <w:rsid w:val="004055D6"/>
    <w:rsid w:val="00411385"/>
    <w:rsid w:val="004115FF"/>
    <w:rsid w:val="00414BE4"/>
    <w:rsid w:val="00417426"/>
    <w:rsid w:val="00432B62"/>
    <w:rsid w:val="00440E93"/>
    <w:rsid w:val="00453147"/>
    <w:rsid w:val="00454C5D"/>
    <w:rsid w:val="00457432"/>
    <w:rsid w:val="004603AF"/>
    <w:rsid w:val="00463E9D"/>
    <w:rsid w:val="00465B46"/>
    <w:rsid w:val="00466F5E"/>
    <w:rsid w:val="00467EE7"/>
    <w:rsid w:val="004840D7"/>
    <w:rsid w:val="0048522B"/>
    <w:rsid w:val="0048622D"/>
    <w:rsid w:val="00494B08"/>
    <w:rsid w:val="004959C3"/>
    <w:rsid w:val="004A6769"/>
    <w:rsid w:val="004A719C"/>
    <w:rsid w:val="004B38FF"/>
    <w:rsid w:val="004B69A6"/>
    <w:rsid w:val="004B70B4"/>
    <w:rsid w:val="004C4F27"/>
    <w:rsid w:val="004C6F36"/>
    <w:rsid w:val="004D2509"/>
    <w:rsid w:val="004D420A"/>
    <w:rsid w:val="004D4954"/>
    <w:rsid w:val="004D6245"/>
    <w:rsid w:val="004D7FED"/>
    <w:rsid w:val="004E08A2"/>
    <w:rsid w:val="004E221E"/>
    <w:rsid w:val="004E719D"/>
    <w:rsid w:val="004F35B2"/>
    <w:rsid w:val="004F3FCC"/>
    <w:rsid w:val="004F5030"/>
    <w:rsid w:val="005000BE"/>
    <w:rsid w:val="00503164"/>
    <w:rsid w:val="00503603"/>
    <w:rsid w:val="00507492"/>
    <w:rsid w:val="005202DC"/>
    <w:rsid w:val="005249CD"/>
    <w:rsid w:val="00526B64"/>
    <w:rsid w:val="00530830"/>
    <w:rsid w:val="00531FBD"/>
    <w:rsid w:val="00533600"/>
    <w:rsid w:val="00533D8E"/>
    <w:rsid w:val="00537160"/>
    <w:rsid w:val="00541CE8"/>
    <w:rsid w:val="00542002"/>
    <w:rsid w:val="00544229"/>
    <w:rsid w:val="00545553"/>
    <w:rsid w:val="005613CE"/>
    <w:rsid w:val="005616FC"/>
    <w:rsid w:val="00561F7F"/>
    <w:rsid w:val="00565584"/>
    <w:rsid w:val="00566AB6"/>
    <w:rsid w:val="005731A8"/>
    <w:rsid w:val="005744C2"/>
    <w:rsid w:val="00575ED5"/>
    <w:rsid w:val="005772EE"/>
    <w:rsid w:val="00577D45"/>
    <w:rsid w:val="00581C93"/>
    <w:rsid w:val="00590F1B"/>
    <w:rsid w:val="005940D9"/>
    <w:rsid w:val="00595034"/>
    <w:rsid w:val="00595F97"/>
    <w:rsid w:val="005970B2"/>
    <w:rsid w:val="005974CB"/>
    <w:rsid w:val="005A24CF"/>
    <w:rsid w:val="005A4FD7"/>
    <w:rsid w:val="005B0518"/>
    <w:rsid w:val="005B2549"/>
    <w:rsid w:val="005B404A"/>
    <w:rsid w:val="005B443A"/>
    <w:rsid w:val="005B7D7E"/>
    <w:rsid w:val="005C0CE0"/>
    <w:rsid w:val="005C10DF"/>
    <w:rsid w:val="005C2B35"/>
    <w:rsid w:val="005C5239"/>
    <w:rsid w:val="005C5B10"/>
    <w:rsid w:val="005C6890"/>
    <w:rsid w:val="005D5F86"/>
    <w:rsid w:val="005E0F2C"/>
    <w:rsid w:val="005E332E"/>
    <w:rsid w:val="005E4132"/>
    <w:rsid w:val="005E4B54"/>
    <w:rsid w:val="005F0BD8"/>
    <w:rsid w:val="00600DEB"/>
    <w:rsid w:val="0060184D"/>
    <w:rsid w:val="00605DAB"/>
    <w:rsid w:val="0060607E"/>
    <w:rsid w:val="00621027"/>
    <w:rsid w:val="00621C1D"/>
    <w:rsid w:val="006260D8"/>
    <w:rsid w:val="00627900"/>
    <w:rsid w:val="00627A67"/>
    <w:rsid w:val="00635E69"/>
    <w:rsid w:val="00642E75"/>
    <w:rsid w:val="00643FC4"/>
    <w:rsid w:val="0065138F"/>
    <w:rsid w:val="006528E9"/>
    <w:rsid w:val="00655B8B"/>
    <w:rsid w:val="00664715"/>
    <w:rsid w:val="00665AFC"/>
    <w:rsid w:val="00666D1B"/>
    <w:rsid w:val="006858A4"/>
    <w:rsid w:val="00686E5D"/>
    <w:rsid w:val="00686F85"/>
    <w:rsid w:val="00696332"/>
    <w:rsid w:val="006A1C3D"/>
    <w:rsid w:val="006A3202"/>
    <w:rsid w:val="006A361E"/>
    <w:rsid w:val="006B0FA6"/>
    <w:rsid w:val="006C6311"/>
    <w:rsid w:val="006C7119"/>
    <w:rsid w:val="006D06B5"/>
    <w:rsid w:val="006D49FB"/>
    <w:rsid w:val="006D59EC"/>
    <w:rsid w:val="006D7262"/>
    <w:rsid w:val="006E142B"/>
    <w:rsid w:val="006E5645"/>
    <w:rsid w:val="006E7EBD"/>
    <w:rsid w:val="006F34C2"/>
    <w:rsid w:val="006F3AA1"/>
    <w:rsid w:val="006F4682"/>
    <w:rsid w:val="006F5238"/>
    <w:rsid w:val="007035F7"/>
    <w:rsid w:val="00715609"/>
    <w:rsid w:val="0072082C"/>
    <w:rsid w:val="00721D74"/>
    <w:rsid w:val="00722A79"/>
    <w:rsid w:val="00726931"/>
    <w:rsid w:val="0072784B"/>
    <w:rsid w:val="00735D6F"/>
    <w:rsid w:val="00736F22"/>
    <w:rsid w:val="00751844"/>
    <w:rsid w:val="0075286D"/>
    <w:rsid w:val="007539F2"/>
    <w:rsid w:val="00756B95"/>
    <w:rsid w:val="00757A6E"/>
    <w:rsid w:val="00757C61"/>
    <w:rsid w:val="00762059"/>
    <w:rsid w:val="00763677"/>
    <w:rsid w:val="00763DEA"/>
    <w:rsid w:val="0076454D"/>
    <w:rsid w:val="00764D35"/>
    <w:rsid w:val="00781234"/>
    <w:rsid w:val="007833BE"/>
    <w:rsid w:val="00784741"/>
    <w:rsid w:val="007849E5"/>
    <w:rsid w:val="00785CCB"/>
    <w:rsid w:val="00792932"/>
    <w:rsid w:val="00797C69"/>
    <w:rsid w:val="007A2800"/>
    <w:rsid w:val="007A2958"/>
    <w:rsid w:val="007A5456"/>
    <w:rsid w:val="007A5A16"/>
    <w:rsid w:val="007A5C4E"/>
    <w:rsid w:val="007B0F8A"/>
    <w:rsid w:val="007B3F2E"/>
    <w:rsid w:val="007B5462"/>
    <w:rsid w:val="007B56DB"/>
    <w:rsid w:val="007B5C42"/>
    <w:rsid w:val="007C7F1A"/>
    <w:rsid w:val="007D0C6A"/>
    <w:rsid w:val="007D5386"/>
    <w:rsid w:val="007D6702"/>
    <w:rsid w:val="007D675D"/>
    <w:rsid w:val="007D7878"/>
    <w:rsid w:val="007E2460"/>
    <w:rsid w:val="007E2A8D"/>
    <w:rsid w:val="007F0A80"/>
    <w:rsid w:val="007F6ACB"/>
    <w:rsid w:val="007F6E29"/>
    <w:rsid w:val="007F7689"/>
    <w:rsid w:val="00806A87"/>
    <w:rsid w:val="00806BF9"/>
    <w:rsid w:val="00806CE0"/>
    <w:rsid w:val="00806E6B"/>
    <w:rsid w:val="00811F14"/>
    <w:rsid w:val="00813967"/>
    <w:rsid w:val="00822F70"/>
    <w:rsid w:val="0082335E"/>
    <w:rsid w:val="0082444C"/>
    <w:rsid w:val="00824548"/>
    <w:rsid w:val="008318C6"/>
    <w:rsid w:val="00831F43"/>
    <w:rsid w:val="0083347F"/>
    <w:rsid w:val="0083540C"/>
    <w:rsid w:val="008423C9"/>
    <w:rsid w:val="008434E5"/>
    <w:rsid w:val="00843A4B"/>
    <w:rsid w:val="0084604D"/>
    <w:rsid w:val="00847ABA"/>
    <w:rsid w:val="00853A69"/>
    <w:rsid w:val="00854ABF"/>
    <w:rsid w:val="008578C4"/>
    <w:rsid w:val="00857FCE"/>
    <w:rsid w:val="00864E2D"/>
    <w:rsid w:val="008655BA"/>
    <w:rsid w:val="00866B07"/>
    <w:rsid w:val="0087498B"/>
    <w:rsid w:val="0088045F"/>
    <w:rsid w:val="0088241A"/>
    <w:rsid w:val="00882BFF"/>
    <w:rsid w:val="0088390C"/>
    <w:rsid w:val="008842E2"/>
    <w:rsid w:val="008928FC"/>
    <w:rsid w:val="00893EE6"/>
    <w:rsid w:val="008949DA"/>
    <w:rsid w:val="0089641F"/>
    <w:rsid w:val="0089691C"/>
    <w:rsid w:val="008A244A"/>
    <w:rsid w:val="008A40F5"/>
    <w:rsid w:val="008A57DB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7DAC"/>
    <w:rsid w:val="008F05B8"/>
    <w:rsid w:val="008F4934"/>
    <w:rsid w:val="008F4D22"/>
    <w:rsid w:val="00901020"/>
    <w:rsid w:val="0090352D"/>
    <w:rsid w:val="00904DFD"/>
    <w:rsid w:val="00906A83"/>
    <w:rsid w:val="00913946"/>
    <w:rsid w:val="0091614F"/>
    <w:rsid w:val="00916325"/>
    <w:rsid w:val="0091634F"/>
    <w:rsid w:val="00924B68"/>
    <w:rsid w:val="00931DB5"/>
    <w:rsid w:val="00934139"/>
    <w:rsid w:val="00946C83"/>
    <w:rsid w:val="00951496"/>
    <w:rsid w:val="00951751"/>
    <w:rsid w:val="0095347E"/>
    <w:rsid w:val="009544BC"/>
    <w:rsid w:val="00954C42"/>
    <w:rsid w:val="009563C9"/>
    <w:rsid w:val="009566F5"/>
    <w:rsid w:val="00961CF7"/>
    <w:rsid w:val="00961DF4"/>
    <w:rsid w:val="00962631"/>
    <w:rsid w:val="00966025"/>
    <w:rsid w:val="00977659"/>
    <w:rsid w:val="009778F4"/>
    <w:rsid w:val="00982BD9"/>
    <w:rsid w:val="00984126"/>
    <w:rsid w:val="00985A0A"/>
    <w:rsid w:val="0098613C"/>
    <w:rsid w:val="00991193"/>
    <w:rsid w:val="0099165E"/>
    <w:rsid w:val="00991EC4"/>
    <w:rsid w:val="00997E52"/>
    <w:rsid w:val="009A0431"/>
    <w:rsid w:val="009A4131"/>
    <w:rsid w:val="009A463E"/>
    <w:rsid w:val="009B2456"/>
    <w:rsid w:val="009B36B3"/>
    <w:rsid w:val="009B5BC5"/>
    <w:rsid w:val="009B6F8A"/>
    <w:rsid w:val="009B7388"/>
    <w:rsid w:val="009D3067"/>
    <w:rsid w:val="009D5712"/>
    <w:rsid w:val="009E39DD"/>
    <w:rsid w:val="009E43A0"/>
    <w:rsid w:val="009E50EE"/>
    <w:rsid w:val="009F1DF1"/>
    <w:rsid w:val="009F5E35"/>
    <w:rsid w:val="009F6C0A"/>
    <w:rsid w:val="00A00D02"/>
    <w:rsid w:val="00A05DB6"/>
    <w:rsid w:val="00A062D5"/>
    <w:rsid w:val="00A06EB4"/>
    <w:rsid w:val="00A07C7E"/>
    <w:rsid w:val="00A17545"/>
    <w:rsid w:val="00A22263"/>
    <w:rsid w:val="00A22FDE"/>
    <w:rsid w:val="00A23177"/>
    <w:rsid w:val="00A32D61"/>
    <w:rsid w:val="00A35C80"/>
    <w:rsid w:val="00A3602C"/>
    <w:rsid w:val="00A40EC9"/>
    <w:rsid w:val="00A40F45"/>
    <w:rsid w:val="00A4100F"/>
    <w:rsid w:val="00A4592D"/>
    <w:rsid w:val="00A47CB9"/>
    <w:rsid w:val="00A540F6"/>
    <w:rsid w:val="00A54ED5"/>
    <w:rsid w:val="00A564DB"/>
    <w:rsid w:val="00A566E7"/>
    <w:rsid w:val="00A661B6"/>
    <w:rsid w:val="00A67FA4"/>
    <w:rsid w:val="00A715ED"/>
    <w:rsid w:val="00A723B0"/>
    <w:rsid w:val="00A8198A"/>
    <w:rsid w:val="00A81BEA"/>
    <w:rsid w:val="00A83053"/>
    <w:rsid w:val="00A86A8F"/>
    <w:rsid w:val="00A903DC"/>
    <w:rsid w:val="00A91ABC"/>
    <w:rsid w:val="00A92F05"/>
    <w:rsid w:val="00A94A5B"/>
    <w:rsid w:val="00AA441D"/>
    <w:rsid w:val="00AB019D"/>
    <w:rsid w:val="00AB78FC"/>
    <w:rsid w:val="00AC006E"/>
    <w:rsid w:val="00AC1894"/>
    <w:rsid w:val="00AC1DF4"/>
    <w:rsid w:val="00AC485C"/>
    <w:rsid w:val="00AC4DD2"/>
    <w:rsid w:val="00AC5ACC"/>
    <w:rsid w:val="00AC5D69"/>
    <w:rsid w:val="00AC6C2C"/>
    <w:rsid w:val="00AD65A6"/>
    <w:rsid w:val="00AE0A8F"/>
    <w:rsid w:val="00AE1ABA"/>
    <w:rsid w:val="00AE6CA3"/>
    <w:rsid w:val="00AF08F6"/>
    <w:rsid w:val="00AF6F6B"/>
    <w:rsid w:val="00AF76E9"/>
    <w:rsid w:val="00AF7BFD"/>
    <w:rsid w:val="00B00D87"/>
    <w:rsid w:val="00B01B67"/>
    <w:rsid w:val="00B0418F"/>
    <w:rsid w:val="00B042B2"/>
    <w:rsid w:val="00B05548"/>
    <w:rsid w:val="00B06FD0"/>
    <w:rsid w:val="00B11588"/>
    <w:rsid w:val="00B17AAF"/>
    <w:rsid w:val="00B25351"/>
    <w:rsid w:val="00B25F93"/>
    <w:rsid w:val="00B2785D"/>
    <w:rsid w:val="00B34710"/>
    <w:rsid w:val="00B37022"/>
    <w:rsid w:val="00B409BB"/>
    <w:rsid w:val="00B45519"/>
    <w:rsid w:val="00B5118D"/>
    <w:rsid w:val="00B5149C"/>
    <w:rsid w:val="00B56506"/>
    <w:rsid w:val="00B56E71"/>
    <w:rsid w:val="00B618F8"/>
    <w:rsid w:val="00B649B5"/>
    <w:rsid w:val="00B650F5"/>
    <w:rsid w:val="00B65288"/>
    <w:rsid w:val="00B71815"/>
    <w:rsid w:val="00B7182E"/>
    <w:rsid w:val="00B77825"/>
    <w:rsid w:val="00B77BEB"/>
    <w:rsid w:val="00B847F7"/>
    <w:rsid w:val="00B85497"/>
    <w:rsid w:val="00B87557"/>
    <w:rsid w:val="00B90E41"/>
    <w:rsid w:val="00B92E48"/>
    <w:rsid w:val="00B9322F"/>
    <w:rsid w:val="00B97778"/>
    <w:rsid w:val="00BA1253"/>
    <w:rsid w:val="00BA143E"/>
    <w:rsid w:val="00BA171E"/>
    <w:rsid w:val="00BA3298"/>
    <w:rsid w:val="00BB2421"/>
    <w:rsid w:val="00BB49A5"/>
    <w:rsid w:val="00BC0755"/>
    <w:rsid w:val="00BD1CDE"/>
    <w:rsid w:val="00BD2525"/>
    <w:rsid w:val="00BD2964"/>
    <w:rsid w:val="00BD6D60"/>
    <w:rsid w:val="00BE13E2"/>
    <w:rsid w:val="00BE1FB3"/>
    <w:rsid w:val="00BF0DC3"/>
    <w:rsid w:val="00BF22C9"/>
    <w:rsid w:val="00BF3A12"/>
    <w:rsid w:val="00BF42DA"/>
    <w:rsid w:val="00BF482B"/>
    <w:rsid w:val="00BF5704"/>
    <w:rsid w:val="00C01D93"/>
    <w:rsid w:val="00C056C9"/>
    <w:rsid w:val="00C061B7"/>
    <w:rsid w:val="00C07744"/>
    <w:rsid w:val="00C141E6"/>
    <w:rsid w:val="00C1462C"/>
    <w:rsid w:val="00C14F31"/>
    <w:rsid w:val="00C15B82"/>
    <w:rsid w:val="00C205AF"/>
    <w:rsid w:val="00C20E3C"/>
    <w:rsid w:val="00C23EED"/>
    <w:rsid w:val="00C27BC5"/>
    <w:rsid w:val="00C334BF"/>
    <w:rsid w:val="00C41D7A"/>
    <w:rsid w:val="00C453BA"/>
    <w:rsid w:val="00C51C2C"/>
    <w:rsid w:val="00C549EC"/>
    <w:rsid w:val="00C604DA"/>
    <w:rsid w:val="00C61CB2"/>
    <w:rsid w:val="00C6340E"/>
    <w:rsid w:val="00C76284"/>
    <w:rsid w:val="00C82774"/>
    <w:rsid w:val="00C85021"/>
    <w:rsid w:val="00C91581"/>
    <w:rsid w:val="00C939B6"/>
    <w:rsid w:val="00C96371"/>
    <w:rsid w:val="00CA77FD"/>
    <w:rsid w:val="00CA7EAB"/>
    <w:rsid w:val="00CB0504"/>
    <w:rsid w:val="00CB674A"/>
    <w:rsid w:val="00CB69C6"/>
    <w:rsid w:val="00CB6CD4"/>
    <w:rsid w:val="00CB7996"/>
    <w:rsid w:val="00CC2BDC"/>
    <w:rsid w:val="00CD1321"/>
    <w:rsid w:val="00CE0074"/>
    <w:rsid w:val="00CE75FC"/>
    <w:rsid w:val="00CF20B5"/>
    <w:rsid w:val="00D05C27"/>
    <w:rsid w:val="00D1136D"/>
    <w:rsid w:val="00D20385"/>
    <w:rsid w:val="00D2303C"/>
    <w:rsid w:val="00D27E11"/>
    <w:rsid w:val="00D31C99"/>
    <w:rsid w:val="00D34150"/>
    <w:rsid w:val="00D3649D"/>
    <w:rsid w:val="00D378A9"/>
    <w:rsid w:val="00D47DE1"/>
    <w:rsid w:val="00D53706"/>
    <w:rsid w:val="00D553C8"/>
    <w:rsid w:val="00D55586"/>
    <w:rsid w:val="00D55B36"/>
    <w:rsid w:val="00D60656"/>
    <w:rsid w:val="00D6159C"/>
    <w:rsid w:val="00D654EF"/>
    <w:rsid w:val="00D65B46"/>
    <w:rsid w:val="00D66001"/>
    <w:rsid w:val="00D85794"/>
    <w:rsid w:val="00D87000"/>
    <w:rsid w:val="00D90632"/>
    <w:rsid w:val="00D910E5"/>
    <w:rsid w:val="00D9467D"/>
    <w:rsid w:val="00D95CCC"/>
    <w:rsid w:val="00DA0D27"/>
    <w:rsid w:val="00DA107F"/>
    <w:rsid w:val="00DA62BF"/>
    <w:rsid w:val="00DB1CF7"/>
    <w:rsid w:val="00DB49F5"/>
    <w:rsid w:val="00DB5F2C"/>
    <w:rsid w:val="00DC0BDF"/>
    <w:rsid w:val="00DC1802"/>
    <w:rsid w:val="00DC1858"/>
    <w:rsid w:val="00DC22AF"/>
    <w:rsid w:val="00DC3270"/>
    <w:rsid w:val="00DC48EA"/>
    <w:rsid w:val="00DC5C12"/>
    <w:rsid w:val="00DD3568"/>
    <w:rsid w:val="00DE1562"/>
    <w:rsid w:val="00DE2AC3"/>
    <w:rsid w:val="00DE5244"/>
    <w:rsid w:val="00DF0211"/>
    <w:rsid w:val="00DF1001"/>
    <w:rsid w:val="00DF5FEA"/>
    <w:rsid w:val="00DF6C71"/>
    <w:rsid w:val="00E00A6E"/>
    <w:rsid w:val="00E01FE9"/>
    <w:rsid w:val="00E12608"/>
    <w:rsid w:val="00E12A1E"/>
    <w:rsid w:val="00E1485D"/>
    <w:rsid w:val="00E21938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AAF"/>
    <w:rsid w:val="00E55FFA"/>
    <w:rsid w:val="00E57809"/>
    <w:rsid w:val="00E645D8"/>
    <w:rsid w:val="00E81C59"/>
    <w:rsid w:val="00E84131"/>
    <w:rsid w:val="00E8492C"/>
    <w:rsid w:val="00E85A57"/>
    <w:rsid w:val="00E86DDF"/>
    <w:rsid w:val="00E917BE"/>
    <w:rsid w:val="00E94446"/>
    <w:rsid w:val="00E965BA"/>
    <w:rsid w:val="00EA527A"/>
    <w:rsid w:val="00EB07FB"/>
    <w:rsid w:val="00EB4172"/>
    <w:rsid w:val="00EB5460"/>
    <w:rsid w:val="00EC0F2F"/>
    <w:rsid w:val="00EC17F5"/>
    <w:rsid w:val="00ED0214"/>
    <w:rsid w:val="00ED091A"/>
    <w:rsid w:val="00ED2F0C"/>
    <w:rsid w:val="00ED455F"/>
    <w:rsid w:val="00ED4B9C"/>
    <w:rsid w:val="00ED61BF"/>
    <w:rsid w:val="00EE5005"/>
    <w:rsid w:val="00EE53AA"/>
    <w:rsid w:val="00EE61C5"/>
    <w:rsid w:val="00EF3C02"/>
    <w:rsid w:val="00F001F6"/>
    <w:rsid w:val="00F0346B"/>
    <w:rsid w:val="00F06C7F"/>
    <w:rsid w:val="00F100B5"/>
    <w:rsid w:val="00F12E9D"/>
    <w:rsid w:val="00F1791B"/>
    <w:rsid w:val="00F17C43"/>
    <w:rsid w:val="00F20447"/>
    <w:rsid w:val="00F218E9"/>
    <w:rsid w:val="00F24990"/>
    <w:rsid w:val="00F269FC"/>
    <w:rsid w:val="00F2749C"/>
    <w:rsid w:val="00F3480A"/>
    <w:rsid w:val="00F36C6B"/>
    <w:rsid w:val="00F4398D"/>
    <w:rsid w:val="00F439F0"/>
    <w:rsid w:val="00F4470C"/>
    <w:rsid w:val="00F45490"/>
    <w:rsid w:val="00F4658D"/>
    <w:rsid w:val="00F504C7"/>
    <w:rsid w:val="00F5441E"/>
    <w:rsid w:val="00F6074C"/>
    <w:rsid w:val="00F64ACE"/>
    <w:rsid w:val="00F770C6"/>
    <w:rsid w:val="00F80480"/>
    <w:rsid w:val="00F85E24"/>
    <w:rsid w:val="00F868A7"/>
    <w:rsid w:val="00F9015F"/>
    <w:rsid w:val="00FB03EC"/>
    <w:rsid w:val="00FB05FD"/>
    <w:rsid w:val="00FB2C60"/>
    <w:rsid w:val="00FB43D0"/>
    <w:rsid w:val="00FB5FB4"/>
    <w:rsid w:val="00FB6146"/>
    <w:rsid w:val="00FC27C9"/>
    <w:rsid w:val="00FC4272"/>
    <w:rsid w:val="00FD67EB"/>
    <w:rsid w:val="00FE2B55"/>
    <w:rsid w:val="00FE43A5"/>
    <w:rsid w:val="00FE6520"/>
    <w:rsid w:val="00FF2492"/>
    <w:rsid w:val="00FF54CF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B3F2E"/>
    <w:rPr>
      <w:sz w:val="24"/>
      <w:szCs w:val="24"/>
    </w:rPr>
  </w:style>
  <w:style w:type="paragraph" w:styleId="1">
    <w:name w:val="heading 1"/>
    <w:basedOn w:val="a0"/>
    <w:next w:val="a0"/>
    <w:qFormat/>
    <w:rsid w:val="007B3F2E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7B3F2E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3F2E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7B3F2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7B3F2E"/>
    <w:pPr>
      <w:ind w:left="540"/>
      <w:jc w:val="both"/>
    </w:pPr>
    <w:rPr>
      <w:sz w:val="28"/>
    </w:rPr>
  </w:style>
  <w:style w:type="paragraph" w:styleId="a7">
    <w:name w:val="header"/>
    <w:basedOn w:val="a0"/>
    <w:rsid w:val="007B3F2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B3F2E"/>
  </w:style>
  <w:style w:type="paragraph" w:styleId="20">
    <w:name w:val="Body Text Indent 2"/>
    <w:basedOn w:val="a0"/>
    <w:rsid w:val="007B3F2E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7B3F2E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9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semiHidden/>
    <w:rsid w:val="001969DC"/>
    <w:rPr>
      <w:sz w:val="20"/>
      <w:szCs w:val="20"/>
    </w:rPr>
  </w:style>
  <w:style w:type="character" w:styleId="ac">
    <w:name w:val="footnote reference"/>
    <w:semiHidden/>
    <w:rsid w:val="001969DC"/>
    <w:rPr>
      <w:vertAlign w:val="superscript"/>
    </w:rPr>
  </w:style>
  <w:style w:type="paragraph" w:styleId="ad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e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b">
    <w:name w:val="Текст сноски Знак"/>
    <w:link w:val="aa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0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1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2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3">
    <w:name w:val="Body Text First Indent"/>
    <w:basedOn w:val="ad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4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6">
    <w:name w:val="List Paragraph"/>
    <w:basedOn w:val="a0"/>
    <w:qFormat/>
    <w:rsid w:val="008D3E57"/>
    <w:pPr>
      <w:ind w:left="708"/>
    </w:pPr>
  </w:style>
  <w:style w:type="paragraph" w:styleId="af7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8">
    <w:name w:val="Strong"/>
    <w:uiPriority w:val="22"/>
    <w:qFormat/>
    <w:rsid w:val="00DF5FEA"/>
    <w:rPr>
      <w:b/>
      <w:bCs/>
    </w:rPr>
  </w:style>
  <w:style w:type="character" w:styleId="af9">
    <w:name w:val="FollowedHyperlink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813967"/>
    <w:rPr>
      <w:rFonts w:ascii="Constantia" w:hAnsi="Constantia" w:cs="Constantia" w:hint="default"/>
      <w:b/>
      <w:bCs/>
      <w:sz w:val="20"/>
      <w:szCs w:val="20"/>
    </w:rPr>
  </w:style>
  <w:style w:type="character" w:styleId="afa">
    <w:name w:val="annotation reference"/>
    <w:rsid w:val="00D95CCC"/>
    <w:rPr>
      <w:sz w:val="16"/>
      <w:szCs w:val="16"/>
    </w:rPr>
  </w:style>
  <w:style w:type="paragraph" w:styleId="afb">
    <w:name w:val="annotation text"/>
    <w:basedOn w:val="a0"/>
    <w:link w:val="afc"/>
    <w:rsid w:val="00D95CCC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D95CCC"/>
  </w:style>
  <w:style w:type="paragraph" w:styleId="afd">
    <w:name w:val="annotation subject"/>
    <w:basedOn w:val="afb"/>
    <w:next w:val="afb"/>
    <w:link w:val="afe"/>
    <w:rsid w:val="00D95CCC"/>
    <w:rPr>
      <w:b/>
      <w:bCs/>
    </w:rPr>
  </w:style>
  <w:style w:type="character" w:customStyle="1" w:styleId="afe">
    <w:name w:val="Тема примечания Знак"/>
    <w:link w:val="afd"/>
    <w:rsid w:val="00D95CCC"/>
    <w:rPr>
      <w:b/>
      <w:bCs/>
    </w:rPr>
  </w:style>
  <w:style w:type="character" w:customStyle="1" w:styleId="apple-converted-space">
    <w:name w:val="apple-converted-space"/>
    <w:basedOn w:val="a1"/>
    <w:rsid w:val="003A3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99945-07E0-4454-91BF-C23CBA79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/>
  <LinksUpToDate>false</LinksUpToDate>
  <CharactersWithSpaces>501</CharactersWithSpaces>
  <SharedDoc>false</SharedDoc>
  <HLinks>
    <vt:vector size="6" baseType="variant"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ZakharovA.N</cp:lastModifiedBy>
  <cp:revision>7</cp:revision>
  <cp:lastPrinted>2018-03-06T11:21:00Z</cp:lastPrinted>
  <dcterms:created xsi:type="dcterms:W3CDTF">2018-03-06T11:24:00Z</dcterms:created>
  <dcterms:modified xsi:type="dcterms:W3CDTF">2018-04-18T12:25:00Z</dcterms:modified>
</cp:coreProperties>
</file>