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9B" w:rsidRPr="007A179B" w:rsidRDefault="007A179B" w:rsidP="007A179B">
      <w:pPr>
        <w:suppressAutoHyphens/>
        <w:jc w:val="center"/>
        <w:rPr>
          <w:sz w:val="28"/>
          <w:szCs w:val="28"/>
        </w:rPr>
      </w:pPr>
      <w:r w:rsidRPr="007A179B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 </w:t>
      </w:r>
    </w:p>
    <w:p w:rsidR="007A179B" w:rsidRPr="007A179B" w:rsidRDefault="007A179B" w:rsidP="007A179B">
      <w:pPr>
        <w:suppressAutoHyphens/>
        <w:jc w:val="center"/>
        <w:rPr>
          <w:sz w:val="28"/>
          <w:szCs w:val="28"/>
        </w:rPr>
      </w:pPr>
      <w:r w:rsidRPr="007A179B">
        <w:rPr>
          <w:sz w:val="28"/>
          <w:szCs w:val="28"/>
        </w:rPr>
        <w:t>«Самарский государственный экономический университет»</w:t>
      </w:r>
    </w:p>
    <w:p w:rsidR="007A179B" w:rsidRPr="007A179B" w:rsidRDefault="007A179B" w:rsidP="007A179B">
      <w:pPr>
        <w:suppressAutoHyphens/>
        <w:spacing w:after="120"/>
        <w:ind w:right="-1"/>
        <w:jc w:val="center"/>
        <w:rPr>
          <w:sz w:val="28"/>
          <w:szCs w:val="28"/>
        </w:rPr>
      </w:pPr>
      <w:r w:rsidRPr="007A179B">
        <w:rPr>
          <w:sz w:val="28"/>
          <w:szCs w:val="28"/>
        </w:rPr>
        <w:t xml:space="preserve">Кафедра </w:t>
      </w:r>
    </w:p>
    <w:p w:rsidR="007A179B" w:rsidRPr="007A179B" w:rsidRDefault="007A179B" w:rsidP="007A179B">
      <w:pPr>
        <w:autoSpaceDE w:val="0"/>
        <w:autoSpaceDN w:val="0"/>
        <w:adjustRightInd w:val="0"/>
        <w:spacing w:line="360" w:lineRule="auto"/>
        <w:ind w:left="6106"/>
        <w:jc w:val="center"/>
        <w:rPr>
          <w:b/>
          <w:bCs/>
          <w:sz w:val="28"/>
        </w:rPr>
      </w:pPr>
    </w:p>
    <w:p w:rsidR="007A179B" w:rsidRPr="007A179B" w:rsidRDefault="007A179B" w:rsidP="007A179B">
      <w:pPr>
        <w:autoSpaceDE w:val="0"/>
        <w:autoSpaceDN w:val="0"/>
        <w:adjustRightInd w:val="0"/>
        <w:spacing w:line="360" w:lineRule="auto"/>
        <w:ind w:left="6106"/>
        <w:jc w:val="center"/>
        <w:rPr>
          <w:b/>
          <w:bCs/>
          <w:sz w:val="28"/>
        </w:rPr>
      </w:pPr>
      <w:r w:rsidRPr="007A179B">
        <w:rPr>
          <w:b/>
          <w:bCs/>
          <w:sz w:val="28"/>
        </w:rPr>
        <w:t>«УТВЕРЖДАЮ»</w:t>
      </w:r>
    </w:p>
    <w:p w:rsidR="007A179B" w:rsidRPr="007A179B" w:rsidRDefault="007A179B" w:rsidP="007A179B">
      <w:pPr>
        <w:autoSpaceDE w:val="0"/>
        <w:autoSpaceDN w:val="0"/>
        <w:adjustRightInd w:val="0"/>
        <w:spacing w:line="360" w:lineRule="auto"/>
        <w:ind w:left="6000"/>
        <w:rPr>
          <w:sz w:val="28"/>
        </w:rPr>
      </w:pPr>
      <w:r w:rsidRPr="007A179B">
        <w:rPr>
          <w:sz w:val="28"/>
        </w:rPr>
        <w:t>Руководитель практики:</w:t>
      </w:r>
    </w:p>
    <w:p w:rsidR="007A179B" w:rsidRPr="007A179B" w:rsidRDefault="007A179B" w:rsidP="007A179B">
      <w:pPr>
        <w:tabs>
          <w:tab w:val="left" w:leader="underscore" w:pos="7747"/>
        </w:tabs>
        <w:autoSpaceDE w:val="0"/>
        <w:autoSpaceDN w:val="0"/>
        <w:adjustRightInd w:val="0"/>
        <w:spacing w:before="5"/>
        <w:ind w:left="6000"/>
        <w:rPr>
          <w:sz w:val="28"/>
        </w:rPr>
      </w:pPr>
      <w:r w:rsidRPr="007A179B">
        <w:rPr>
          <w:sz w:val="28"/>
        </w:rPr>
        <w:t>___________/                         /</w:t>
      </w:r>
    </w:p>
    <w:p w:rsidR="007A179B" w:rsidRPr="007A179B" w:rsidRDefault="007A179B" w:rsidP="007A179B">
      <w:pPr>
        <w:tabs>
          <w:tab w:val="left" w:leader="underscore" w:pos="6859"/>
          <w:tab w:val="left" w:leader="underscore" w:pos="8659"/>
        </w:tabs>
        <w:autoSpaceDE w:val="0"/>
        <w:autoSpaceDN w:val="0"/>
        <w:adjustRightInd w:val="0"/>
        <w:spacing w:before="115"/>
        <w:ind w:left="6000"/>
        <w:rPr>
          <w:sz w:val="28"/>
        </w:rPr>
      </w:pPr>
      <w:r w:rsidRPr="007A179B">
        <w:rPr>
          <w:sz w:val="28"/>
        </w:rPr>
        <w:t>«__» ____________ 201_г.</w:t>
      </w:r>
    </w:p>
    <w:p w:rsidR="007A179B" w:rsidRPr="007A179B" w:rsidRDefault="007A179B" w:rsidP="007A179B">
      <w:pPr>
        <w:autoSpaceDE w:val="0"/>
        <w:autoSpaceDN w:val="0"/>
        <w:adjustRightInd w:val="0"/>
        <w:spacing w:line="394" w:lineRule="exact"/>
        <w:ind w:right="-82"/>
        <w:jc w:val="center"/>
        <w:rPr>
          <w:sz w:val="28"/>
        </w:rPr>
      </w:pPr>
    </w:p>
    <w:p w:rsidR="007A179B" w:rsidRPr="007A179B" w:rsidRDefault="007A179B" w:rsidP="007A179B">
      <w:pPr>
        <w:autoSpaceDE w:val="0"/>
        <w:autoSpaceDN w:val="0"/>
        <w:adjustRightInd w:val="0"/>
        <w:spacing w:line="394" w:lineRule="exact"/>
        <w:ind w:right="-82"/>
        <w:jc w:val="center"/>
        <w:rPr>
          <w:sz w:val="28"/>
        </w:rPr>
      </w:pPr>
      <w:r w:rsidRPr="007A179B">
        <w:rPr>
          <w:sz w:val="28"/>
        </w:rPr>
        <w:t>ИНД</w:t>
      </w:r>
      <w:r w:rsidR="00141DCF">
        <w:rPr>
          <w:sz w:val="28"/>
        </w:rPr>
        <w:t>И</w:t>
      </w:r>
      <w:r w:rsidRPr="007A179B">
        <w:rPr>
          <w:sz w:val="28"/>
        </w:rPr>
        <w:t>ВИДУАЛЬНАЯ ПРОГРАММА</w:t>
      </w:r>
    </w:p>
    <w:p w:rsidR="007A179B" w:rsidRPr="007A179B" w:rsidRDefault="00060A91" w:rsidP="007A179B">
      <w:pPr>
        <w:autoSpaceDE w:val="0"/>
        <w:autoSpaceDN w:val="0"/>
        <w:adjustRightInd w:val="0"/>
        <w:spacing w:line="394" w:lineRule="exact"/>
        <w:ind w:right="-82"/>
        <w:jc w:val="center"/>
        <w:rPr>
          <w:sz w:val="28"/>
        </w:rPr>
      </w:pPr>
      <w:r>
        <w:rPr>
          <w:sz w:val="28"/>
        </w:rPr>
        <w:t>п</w:t>
      </w:r>
      <w:r w:rsidR="007A179B" w:rsidRPr="007A179B">
        <w:rPr>
          <w:sz w:val="28"/>
        </w:rPr>
        <w:t>рактики по получению профессиональных умений и опыта профессиональной деятельности</w:t>
      </w:r>
    </w:p>
    <w:p w:rsidR="007A179B" w:rsidRPr="007A179B" w:rsidRDefault="007A179B" w:rsidP="007A179B">
      <w:pPr>
        <w:autoSpaceDE w:val="0"/>
        <w:autoSpaceDN w:val="0"/>
        <w:adjustRightInd w:val="0"/>
        <w:spacing w:line="394" w:lineRule="exact"/>
        <w:ind w:right="-82"/>
        <w:jc w:val="center"/>
        <w:rPr>
          <w:sz w:val="28"/>
        </w:rPr>
      </w:pPr>
      <w:r w:rsidRPr="007A179B">
        <w:rPr>
          <w:sz w:val="28"/>
        </w:rPr>
        <w:t>(ПЕДАГОГИЧЕСКОЙ ПРАКТИКИ)</w:t>
      </w:r>
    </w:p>
    <w:p w:rsidR="007A179B" w:rsidRPr="007A179B" w:rsidRDefault="007A179B" w:rsidP="007A179B">
      <w:pPr>
        <w:autoSpaceDE w:val="0"/>
        <w:autoSpaceDN w:val="0"/>
        <w:adjustRightInd w:val="0"/>
        <w:spacing w:line="394" w:lineRule="exact"/>
        <w:ind w:right="-82"/>
        <w:jc w:val="center"/>
        <w:rPr>
          <w:b/>
          <w:bCs/>
          <w:sz w:val="28"/>
        </w:rPr>
      </w:pPr>
    </w:p>
    <w:p w:rsidR="007A179B" w:rsidRPr="007A179B" w:rsidRDefault="007A179B" w:rsidP="007A179B">
      <w:pPr>
        <w:tabs>
          <w:tab w:val="left" w:leader="underscore" w:pos="7570"/>
        </w:tabs>
        <w:autoSpaceDE w:val="0"/>
        <w:autoSpaceDN w:val="0"/>
        <w:adjustRightInd w:val="0"/>
        <w:spacing w:line="394" w:lineRule="exact"/>
        <w:rPr>
          <w:sz w:val="28"/>
        </w:rPr>
      </w:pPr>
      <w:r w:rsidRPr="007A179B">
        <w:rPr>
          <w:sz w:val="28"/>
        </w:rPr>
        <w:t xml:space="preserve">Направление </w:t>
      </w:r>
      <w:r w:rsidRPr="007A179B">
        <w:rPr>
          <w:sz w:val="28"/>
          <w:szCs w:val="28"/>
          <w:u w:val="single"/>
        </w:rPr>
        <w:t>39.06.01 Социологические науки</w:t>
      </w:r>
      <w:r w:rsidRPr="007A179B">
        <w:rPr>
          <w:sz w:val="28"/>
          <w:szCs w:val="28"/>
        </w:rPr>
        <w:t>_</w:t>
      </w:r>
    </w:p>
    <w:p w:rsidR="007A179B" w:rsidRPr="007A179B" w:rsidRDefault="007A179B" w:rsidP="007A179B">
      <w:pPr>
        <w:tabs>
          <w:tab w:val="left" w:leader="underscore" w:pos="7570"/>
        </w:tabs>
        <w:autoSpaceDE w:val="0"/>
        <w:autoSpaceDN w:val="0"/>
        <w:adjustRightInd w:val="0"/>
        <w:spacing w:line="394" w:lineRule="exact"/>
        <w:rPr>
          <w:sz w:val="28"/>
        </w:rPr>
      </w:pPr>
      <w:r w:rsidRPr="007A179B">
        <w:rPr>
          <w:sz w:val="28"/>
        </w:rPr>
        <w:t xml:space="preserve">Направленность (профиль) </w:t>
      </w:r>
    </w:p>
    <w:p w:rsidR="007A179B" w:rsidRPr="007A179B" w:rsidRDefault="007A179B" w:rsidP="007A179B">
      <w:pPr>
        <w:tabs>
          <w:tab w:val="left" w:leader="underscore" w:pos="7570"/>
        </w:tabs>
        <w:autoSpaceDE w:val="0"/>
        <w:autoSpaceDN w:val="0"/>
        <w:adjustRightInd w:val="0"/>
        <w:spacing w:line="394" w:lineRule="exact"/>
        <w:rPr>
          <w:sz w:val="28"/>
        </w:rPr>
      </w:pPr>
      <w:r w:rsidRPr="007A179B">
        <w:rPr>
          <w:sz w:val="28"/>
        </w:rPr>
        <w:t>Аспирант _______ курса</w:t>
      </w:r>
    </w:p>
    <w:p w:rsidR="007A179B" w:rsidRPr="007A179B" w:rsidRDefault="007A179B" w:rsidP="007A179B">
      <w:pPr>
        <w:tabs>
          <w:tab w:val="left" w:leader="underscore" w:pos="7550"/>
        </w:tabs>
        <w:autoSpaceDE w:val="0"/>
        <w:autoSpaceDN w:val="0"/>
        <w:adjustRightInd w:val="0"/>
        <w:spacing w:line="394" w:lineRule="exact"/>
        <w:rPr>
          <w:sz w:val="28"/>
        </w:rPr>
      </w:pPr>
      <w:r w:rsidRPr="007A179B">
        <w:rPr>
          <w:sz w:val="28"/>
        </w:rPr>
        <w:t>Ф.И.О.</w:t>
      </w:r>
      <w:r w:rsidRPr="007A179B">
        <w:rPr>
          <w:sz w:val="28"/>
        </w:rPr>
        <w:tab/>
      </w:r>
    </w:p>
    <w:p w:rsidR="007A179B" w:rsidRPr="007A179B" w:rsidRDefault="007A179B" w:rsidP="007A179B">
      <w:pPr>
        <w:tabs>
          <w:tab w:val="left" w:leader="underscore" w:pos="7550"/>
        </w:tabs>
        <w:autoSpaceDE w:val="0"/>
        <w:autoSpaceDN w:val="0"/>
        <w:adjustRightInd w:val="0"/>
        <w:spacing w:line="394" w:lineRule="exact"/>
        <w:rPr>
          <w:sz w:val="28"/>
        </w:rPr>
      </w:pPr>
    </w:p>
    <w:p w:rsidR="007A179B" w:rsidRPr="007A179B" w:rsidRDefault="007A179B" w:rsidP="007A179B">
      <w:pPr>
        <w:tabs>
          <w:tab w:val="left" w:pos="355"/>
        </w:tabs>
        <w:autoSpaceDE w:val="0"/>
        <w:autoSpaceDN w:val="0"/>
        <w:adjustRightInd w:val="0"/>
        <w:spacing w:line="394" w:lineRule="exact"/>
        <w:rPr>
          <w:sz w:val="28"/>
        </w:rPr>
      </w:pPr>
      <w:r w:rsidRPr="007A179B">
        <w:rPr>
          <w:sz w:val="28"/>
        </w:rPr>
        <w:t>1.</w:t>
      </w:r>
      <w:r w:rsidRPr="007A179B">
        <w:rPr>
          <w:sz w:val="28"/>
        </w:rPr>
        <w:tab/>
        <w:t>Сроки прохождения практики:</w:t>
      </w:r>
    </w:p>
    <w:p w:rsidR="007A179B" w:rsidRPr="007A179B" w:rsidRDefault="007A179B" w:rsidP="007A179B">
      <w:pPr>
        <w:tabs>
          <w:tab w:val="left" w:pos="355"/>
        </w:tabs>
        <w:autoSpaceDE w:val="0"/>
        <w:autoSpaceDN w:val="0"/>
        <w:adjustRightInd w:val="0"/>
        <w:spacing w:line="394" w:lineRule="exact"/>
        <w:rPr>
          <w:sz w:val="28"/>
        </w:rPr>
      </w:pPr>
      <w:r w:rsidRPr="007A179B">
        <w:rPr>
          <w:sz w:val="28"/>
        </w:rPr>
        <w:t>2.</w:t>
      </w:r>
      <w:r w:rsidRPr="007A179B">
        <w:rPr>
          <w:sz w:val="28"/>
        </w:rPr>
        <w:tab/>
        <w:t>Место прохождения:</w:t>
      </w:r>
    </w:p>
    <w:p w:rsidR="007A179B" w:rsidRPr="007A179B" w:rsidRDefault="007A179B" w:rsidP="007A179B">
      <w:pPr>
        <w:tabs>
          <w:tab w:val="left" w:pos="355"/>
        </w:tabs>
        <w:autoSpaceDE w:val="0"/>
        <w:autoSpaceDN w:val="0"/>
        <w:adjustRightInd w:val="0"/>
        <w:spacing w:line="394" w:lineRule="exact"/>
        <w:jc w:val="both"/>
        <w:rPr>
          <w:sz w:val="28"/>
        </w:rPr>
      </w:pPr>
      <w:r w:rsidRPr="007A179B">
        <w:rPr>
          <w:sz w:val="28"/>
        </w:rPr>
        <w:t>3.</w:t>
      </w:r>
      <w:r w:rsidRPr="007A179B">
        <w:rPr>
          <w:sz w:val="28"/>
        </w:rPr>
        <w:tab/>
        <w:t>План педагогической практики:</w:t>
      </w:r>
    </w:p>
    <w:p w:rsidR="007A179B" w:rsidRPr="007A179B" w:rsidRDefault="007A179B" w:rsidP="007A179B"/>
    <w:p w:rsidR="007A179B" w:rsidRPr="007A179B" w:rsidRDefault="007A179B" w:rsidP="007A179B"/>
    <w:tbl>
      <w:tblPr>
        <w:tblW w:w="100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4320"/>
        <w:gridCol w:w="2520"/>
        <w:gridCol w:w="2525"/>
      </w:tblGrid>
      <w:tr w:rsidR="007A179B" w:rsidRPr="007A179B" w:rsidTr="00B96C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79B" w:rsidRPr="007A179B" w:rsidRDefault="007A179B" w:rsidP="007A179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7A179B">
              <w:rPr>
                <w:b/>
                <w:sz w:val="22"/>
                <w:szCs w:val="22"/>
              </w:rPr>
              <w:t>№</w:t>
            </w:r>
          </w:p>
          <w:p w:rsidR="007A179B" w:rsidRPr="007A179B" w:rsidRDefault="007A179B" w:rsidP="007A179B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7A179B">
              <w:rPr>
                <w:b/>
                <w:sz w:val="22"/>
                <w:szCs w:val="22"/>
              </w:rPr>
              <w:t>этапа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79B" w:rsidRPr="007A179B" w:rsidRDefault="007A179B" w:rsidP="007A179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A179B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79B" w:rsidRPr="007A179B" w:rsidRDefault="007A179B" w:rsidP="007A179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A179B">
              <w:rPr>
                <w:b/>
                <w:sz w:val="22"/>
                <w:szCs w:val="22"/>
              </w:rPr>
              <w:t>Сроки выполнения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79B" w:rsidRPr="007A179B" w:rsidRDefault="007A179B" w:rsidP="007A179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A179B">
              <w:rPr>
                <w:b/>
                <w:sz w:val="22"/>
                <w:szCs w:val="22"/>
              </w:rPr>
              <w:t>Форма отчетности</w:t>
            </w:r>
          </w:p>
        </w:tc>
      </w:tr>
      <w:tr w:rsidR="007A179B" w:rsidRPr="007A179B" w:rsidTr="00B96C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79B" w:rsidRPr="007A179B" w:rsidRDefault="007A179B" w:rsidP="007A17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179B">
              <w:rPr>
                <w:sz w:val="22"/>
                <w:szCs w:val="22"/>
              </w:rPr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79B" w:rsidRPr="007A179B" w:rsidRDefault="007A179B" w:rsidP="007A179B">
            <w:pPr>
              <w:autoSpaceDE w:val="0"/>
              <w:autoSpaceDN w:val="0"/>
              <w:adjustRightInd w:val="0"/>
              <w:spacing w:line="394" w:lineRule="exac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79B" w:rsidRPr="007A179B" w:rsidRDefault="007A179B" w:rsidP="007A179B">
            <w:pPr>
              <w:autoSpaceDE w:val="0"/>
              <w:autoSpaceDN w:val="0"/>
              <w:adjustRightInd w:val="0"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79B" w:rsidRPr="007A179B" w:rsidRDefault="007A179B" w:rsidP="007A17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179B" w:rsidRPr="007A179B" w:rsidTr="00B96C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79B" w:rsidRPr="007A179B" w:rsidRDefault="007A179B" w:rsidP="007A17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179B">
              <w:rPr>
                <w:sz w:val="22"/>
                <w:szCs w:val="22"/>
              </w:rPr>
              <w:t>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79B" w:rsidRPr="007A179B" w:rsidRDefault="007A179B" w:rsidP="007A179B">
            <w:pPr>
              <w:autoSpaceDE w:val="0"/>
              <w:autoSpaceDN w:val="0"/>
              <w:adjustRightInd w:val="0"/>
              <w:spacing w:line="394" w:lineRule="exact"/>
              <w:ind w:right="1234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79B" w:rsidRPr="007A179B" w:rsidRDefault="007A179B" w:rsidP="007A179B">
            <w:pPr>
              <w:autoSpaceDE w:val="0"/>
              <w:autoSpaceDN w:val="0"/>
              <w:adjustRightInd w:val="0"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79B" w:rsidRPr="007A179B" w:rsidRDefault="007A179B" w:rsidP="007A17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A179B" w:rsidRPr="007A179B" w:rsidTr="00B96C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79B" w:rsidRPr="007A179B" w:rsidRDefault="007A179B" w:rsidP="007A17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179B">
              <w:rPr>
                <w:sz w:val="22"/>
                <w:szCs w:val="22"/>
              </w:rPr>
              <w:t>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79B" w:rsidRPr="007A179B" w:rsidRDefault="007A179B" w:rsidP="007A179B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79B" w:rsidRPr="007A179B" w:rsidRDefault="007A179B" w:rsidP="007A179B">
            <w:pPr>
              <w:autoSpaceDE w:val="0"/>
              <w:autoSpaceDN w:val="0"/>
              <w:adjustRightInd w:val="0"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79B" w:rsidRPr="007A179B" w:rsidRDefault="007A179B" w:rsidP="007A179B">
            <w:pPr>
              <w:autoSpaceDE w:val="0"/>
              <w:autoSpaceDN w:val="0"/>
              <w:adjustRightInd w:val="0"/>
            </w:pPr>
          </w:p>
        </w:tc>
      </w:tr>
      <w:tr w:rsidR="007A179B" w:rsidRPr="007A179B" w:rsidTr="00B96C6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79B" w:rsidRPr="007A179B" w:rsidRDefault="007A179B" w:rsidP="007A17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179B">
              <w:rPr>
                <w:sz w:val="22"/>
                <w:szCs w:val="22"/>
              </w:rPr>
              <w:t>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79B" w:rsidRPr="007A179B" w:rsidRDefault="007A179B" w:rsidP="007A179B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79B" w:rsidRPr="007A179B" w:rsidRDefault="007A179B" w:rsidP="007A179B">
            <w:pPr>
              <w:autoSpaceDE w:val="0"/>
              <w:autoSpaceDN w:val="0"/>
              <w:adjustRightInd w:val="0"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79B" w:rsidRPr="007A179B" w:rsidRDefault="007A179B" w:rsidP="007A179B">
            <w:pPr>
              <w:autoSpaceDE w:val="0"/>
              <w:autoSpaceDN w:val="0"/>
              <w:adjustRightInd w:val="0"/>
            </w:pPr>
          </w:p>
        </w:tc>
      </w:tr>
    </w:tbl>
    <w:p w:rsidR="007A179B" w:rsidRPr="007A179B" w:rsidRDefault="007A179B" w:rsidP="007A179B">
      <w:pPr>
        <w:widowControl w:val="0"/>
        <w:tabs>
          <w:tab w:val="left" w:pos="284"/>
        </w:tabs>
        <w:spacing w:line="360" w:lineRule="auto"/>
        <w:jc w:val="both"/>
        <w:rPr>
          <w:szCs w:val="20"/>
        </w:rPr>
      </w:pPr>
    </w:p>
    <w:p w:rsidR="007A179B" w:rsidRPr="007A179B" w:rsidRDefault="007A179B" w:rsidP="007A179B">
      <w:pPr>
        <w:widowControl w:val="0"/>
        <w:tabs>
          <w:tab w:val="left" w:pos="284"/>
        </w:tabs>
        <w:spacing w:line="360" w:lineRule="auto"/>
        <w:jc w:val="both"/>
        <w:rPr>
          <w:szCs w:val="20"/>
        </w:rPr>
      </w:pPr>
    </w:p>
    <w:p w:rsidR="007A179B" w:rsidRPr="007A179B" w:rsidRDefault="007A179B" w:rsidP="007A179B">
      <w:pPr>
        <w:tabs>
          <w:tab w:val="left" w:leader="underscore" w:pos="6014"/>
        </w:tabs>
        <w:autoSpaceDE w:val="0"/>
        <w:autoSpaceDN w:val="0"/>
        <w:adjustRightInd w:val="0"/>
        <w:jc w:val="both"/>
        <w:rPr>
          <w:sz w:val="28"/>
        </w:rPr>
      </w:pPr>
      <w:r w:rsidRPr="007A179B">
        <w:rPr>
          <w:sz w:val="28"/>
        </w:rPr>
        <w:t>Подпись аспиранта</w:t>
      </w:r>
      <w:r w:rsidRPr="007A179B">
        <w:rPr>
          <w:sz w:val="28"/>
        </w:rPr>
        <w:tab/>
      </w:r>
    </w:p>
    <w:p w:rsidR="007A179B" w:rsidRPr="007A179B" w:rsidRDefault="007A179B" w:rsidP="007A179B">
      <w:pPr>
        <w:tabs>
          <w:tab w:val="left" w:leader="underscore" w:pos="6115"/>
        </w:tabs>
        <w:autoSpaceDE w:val="0"/>
        <w:autoSpaceDN w:val="0"/>
        <w:adjustRightInd w:val="0"/>
        <w:spacing w:before="139" w:line="360" w:lineRule="auto"/>
        <w:jc w:val="both"/>
        <w:rPr>
          <w:sz w:val="28"/>
          <w:szCs w:val="28"/>
        </w:rPr>
      </w:pPr>
      <w:r w:rsidRPr="007A179B">
        <w:rPr>
          <w:sz w:val="28"/>
        </w:rPr>
        <w:t>Подпись научного руководителя ____________/___________________________</w:t>
      </w:r>
    </w:p>
    <w:p w:rsidR="00CA77FD" w:rsidRPr="008C4F13" w:rsidRDefault="00CA77FD" w:rsidP="004F4C68">
      <w:pPr>
        <w:suppressAutoHyphens/>
      </w:pPr>
    </w:p>
    <w:sectPr w:rsidR="00CA77FD" w:rsidRPr="008C4F13" w:rsidSect="002F085F">
      <w:headerReference w:type="even" r:id="rId7"/>
      <w:headerReference w:type="default" r:id="rId8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469" w:rsidRDefault="00273469">
      <w:r>
        <w:separator/>
      </w:r>
    </w:p>
  </w:endnote>
  <w:endnote w:type="continuationSeparator" w:id="0">
    <w:p w:rsidR="00273469" w:rsidRDefault="00273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R Cyr MT">
    <w:altName w:val="Tahoma"/>
    <w:panose1 w:val="00000000000000000000"/>
    <w:charset w:val="00"/>
    <w:family w:val="roman"/>
    <w:notTrueType/>
    <w:pitch w:val="default"/>
    <w:sig w:usb0="81585203" w:usb1="00000000" w:usb2="815B1F94" w:usb3="BFF7CF27" w:csb0="815B1F95" w:csb1="BFF7FFC5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469" w:rsidRDefault="00273469">
      <w:r>
        <w:separator/>
      </w:r>
    </w:p>
  </w:footnote>
  <w:footnote w:type="continuationSeparator" w:id="0">
    <w:p w:rsidR="00273469" w:rsidRDefault="00273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FC" w:rsidRDefault="009D71EC" w:rsidP="00756B9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43B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3BFC" w:rsidRDefault="00543BF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BFC" w:rsidRDefault="009D71EC">
    <w:pPr>
      <w:pStyle w:val="a7"/>
      <w:jc w:val="center"/>
    </w:pPr>
    <w:fldSimple w:instr=" PAGE   \* MERGEFORMAT ">
      <w:r w:rsidR="004F4C68">
        <w:rPr>
          <w:noProof/>
        </w:rPr>
        <w:t>2</w:t>
      </w:r>
    </w:fldSimple>
  </w:p>
  <w:p w:rsidR="00543BFC" w:rsidRDefault="00543BF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D00618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105EA1"/>
    <w:multiLevelType w:val="hybridMultilevel"/>
    <w:tmpl w:val="4218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C202F9"/>
    <w:multiLevelType w:val="hybridMultilevel"/>
    <w:tmpl w:val="5E5C4438"/>
    <w:lvl w:ilvl="0" w:tplc="D7627FD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0B044C8A"/>
    <w:multiLevelType w:val="hybridMultilevel"/>
    <w:tmpl w:val="36222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5C1683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6BE308E"/>
    <w:multiLevelType w:val="hybridMultilevel"/>
    <w:tmpl w:val="CEE22C34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>
    <w:nsid w:val="1A166E1C"/>
    <w:multiLevelType w:val="hybridMultilevel"/>
    <w:tmpl w:val="D77C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B1310"/>
    <w:multiLevelType w:val="hybridMultilevel"/>
    <w:tmpl w:val="FE6CFC44"/>
    <w:lvl w:ilvl="0" w:tplc="F4502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21405"/>
    <w:multiLevelType w:val="hybridMultilevel"/>
    <w:tmpl w:val="6E32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B700CD"/>
    <w:multiLevelType w:val="hybridMultilevel"/>
    <w:tmpl w:val="DCEE2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560286"/>
    <w:multiLevelType w:val="hybridMultilevel"/>
    <w:tmpl w:val="647426E2"/>
    <w:lvl w:ilvl="0" w:tplc="05CE0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200A98"/>
    <w:multiLevelType w:val="singleLevel"/>
    <w:tmpl w:val="EE32A99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7">
    <w:nsid w:val="47DA4C8B"/>
    <w:multiLevelType w:val="hybridMultilevel"/>
    <w:tmpl w:val="7B7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C4C50"/>
    <w:multiLevelType w:val="singleLevel"/>
    <w:tmpl w:val="9DE851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C8A120D"/>
    <w:multiLevelType w:val="hybridMultilevel"/>
    <w:tmpl w:val="44189F14"/>
    <w:lvl w:ilvl="0" w:tplc="FFFFFFFF">
      <w:start w:val="1"/>
      <w:numFmt w:val="bullet"/>
      <w:lvlText w:val=""/>
      <w:lvlJc w:val="left"/>
      <w:pPr>
        <w:tabs>
          <w:tab w:val="num" w:pos="1494"/>
        </w:tabs>
        <w:ind w:left="1491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51B72F56"/>
    <w:multiLevelType w:val="hybridMultilevel"/>
    <w:tmpl w:val="69905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F476E9"/>
    <w:multiLevelType w:val="hybridMultilevel"/>
    <w:tmpl w:val="16AE57F8"/>
    <w:lvl w:ilvl="0" w:tplc="97006A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4FE4A9F"/>
    <w:multiLevelType w:val="hybridMultilevel"/>
    <w:tmpl w:val="DC8E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D00F31"/>
    <w:multiLevelType w:val="singleLevel"/>
    <w:tmpl w:val="F72272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02E20A9"/>
    <w:multiLevelType w:val="hybridMultilevel"/>
    <w:tmpl w:val="6F069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47F22"/>
    <w:multiLevelType w:val="hybridMultilevel"/>
    <w:tmpl w:val="28B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B57BDD"/>
    <w:multiLevelType w:val="hybridMultilevel"/>
    <w:tmpl w:val="212855BC"/>
    <w:lvl w:ilvl="0" w:tplc="041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8">
    <w:nsid w:val="70316158"/>
    <w:multiLevelType w:val="hybridMultilevel"/>
    <w:tmpl w:val="872C2C5A"/>
    <w:lvl w:ilvl="0" w:tplc="D39A766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70FB1345"/>
    <w:multiLevelType w:val="hybridMultilevel"/>
    <w:tmpl w:val="02A4AB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675651"/>
    <w:multiLevelType w:val="hybridMultilevel"/>
    <w:tmpl w:val="0050434C"/>
    <w:lvl w:ilvl="0" w:tplc="09C6555C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31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</w:num>
  <w:num w:numId="8">
    <w:abstractNumId w:val="30"/>
  </w:num>
  <w:num w:numId="9">
    <w:abstractNumId w:val="10"/>
  </w:num>
  <w:num w:numId="10">
    <w:abstractNumId w:val="26"/>
  </w:num>
  <w:num w:numId="11">
    <w:abstractNumId w:val="7"/>
  </w:num>
  <w:num w:numId="12">
    <w:abstractNumId w:val="14"/>
  </w:num>
  <w:num w:numId="13">
    <w:abstractNumId w:val="17"/>
  </w:num>
  <w:num w:numId="14">
    <w:abstractNumId w:val="2"/>
  </w:num>
  <w:num w:numId="15">
    <w:abstractNumId w:val="23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8"/>
    <w:lvlOverride w:ilvl="0">
      <w:startOverride w:val="1"/>
    </w:lvlOverride>
  </w:num>
  <w:num w:numId="19">
    <w:abstractNumId w:val="16"/>
    <w:lvlOverride w:ilvl="0">
      <w:startOverride w:val="2"/>
    </w:lvlOverride>
  </w:num>
  <w:num w:numId="20">
    <w:abstractNumId w:val="29"/>
  </w:num>
  <w:num w:numId="21">
    <w:abstractNumId w:val="28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4"/>
  </w:num>
  <w:num w:numId="29">
    <w:abstractNumId w:val="9"/>
  </w:num>
  <w:num w:numId="30">
    <w:abstractNumId w:val="24"/>
  </w:num>
  <w:num w:numId="31">
    <w:abstractNumId w:val="5"/>
  </w:num>
  <w:num w:numId="32">
    <w:abstractNumId w:val="11"/>
  </w:num>
  <w:num w:numId="33">
    <w:abstractNumId w:val="25"/>
  </w:num>
  <w:num w:numId="34">
    <w:abstractNumId w:val="2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001"/>
    <w:rsid w:val="00001C74"/>
    <w:rsid w:val="000130F7"/>
    <w:rsid w:val="00014938"/>
    <w:rsid w:val="0001763C"/>
    <w:rsid w:val="00023012"/>
    <w:rsid w:val="00030725"/>
    <w:rsid w:val="0003247F"/>
    <w:rsid w:val="00032E90"/>
    <w:rsid w:val="00033FF9"/>
    <w:rsid w:val="000371BD"/>
    <w:rsid w:val="00041F05"/>
    <w:rsid w:val="0004298E"/>
    <w:rsid w:val="00043DD0"/>
    <w:rsid w:val="00044FAD"/>
    <w:rsid w:val="00045AA7"/>
    <w:rsid w:val="00046ED6"/>
    <w:rsid w:val="00050327"/>
    <w:rsid w:val="00050512"/>
    <w:rsid w:val="00050618"/>
    <w:rsid w:val="00050887"/>
    <w:rsid w:val="00050F6E"/>
    <w:rsid w:val="00054640"/>
    <w:rsid w:val="000607F9"/>
    <w:rsid w:val="00060A91"/>
    <w:rsid w:val="00063144"/>
    <w:rsid w:val="0008101A"/>
    <w:rsid w:val="000819B7"/>
    <w:rsid w:val="00081BD1"/>
    <w:rsid w:val="0008508E"/>
    <w:rsid w:val="00093777"/>
    <w:rsid w:val="0009741B"/>
    <w:rsid w:val="000A0D85"/>
    <w:rsid w:val="000A3680"/>
    <w:rsid w:val="000A48FD"/>
    <w:rsid w:val="000A64CA"/>
    <w:rsid w:val="000A7B6A"/>
    <w:rsid w:val="000B20D8"/>
    <w:rsid w:val="000B5BBA"/>
    <w:rsid w:val="000B7E52"/>
    <w:rsid w:val="000C46F9"/>
    <w:rsid w:val="000D2CCB"/>
    <w:rsid w:val="000E22D6"/>
    <w:rsid w:val="000E329F"/>
    <w:rsid w:val="000E553F"/>
    <w:rsid w:val="000E59D1"/>
    <w:rsid w:val="000F2D2A"/>
    <w:rsid w:val="000F6F31"/>
    <w:rsid w:val="001000A0"/>
    <w:rsid w:val="0010731F"/>
    <w:rsid w:val="00110CCC"/>
    <w:rsid w:val="001110D1"/>
    <w:rsid w:val="00112B69"/>
    <w:rsid w:val="00115600"/>
    <w:rsid w:val="001178C6"/>
    <w:rsid w:val="0012130C"/>
    <w:rsid w:val="00127870"/>
    <w:rsid w:val="00130146"/>
    <w:rsid w:val="00130376"/>
    <w:rsid w:val="00135BB5"/>
    <w:rsid w:val="0013724B"/>
    <w:rsid w:val="00141DCF"/>
    <w:rsid w:val="00144971"/>
    <w:rsid w:val="00146F1F"/>
    <w:rsid w:val="00160C5D"/>
    <w:rsid w:val="00162A09"/>
    <w:rsid w:val="001638B0"/>
    <w:rsid w:val="00164338"/>
    <w:rsid w:val="00175A72"/>
    <w:rsid w:val="00181F87"/>
    <w:rsid w:val="00182743"/>
    <w:rsid w:val="00184BA3"/>
    <w:rsid w:val="00185694"/>
    <w:rsid w:val="00190660"/>
    <w:rsid w:val="00190DFB"/>
    <w:rsid w:val="0019323A"/>
    <w:rsid w:val="0019427D"/>
    <w:rsid w:val="0019645B"/>
    <w:rsid w:val="001964EE"/>
    <w:rsid w:val="001969DC"/>
    <w:rsid w:val="001A06EE"/>
    <w:rsid w:val="001A57CB"/>
    <w:rsid w:val="001A5E89"/>
    <w:rsid w:val="001A6C35"/>
    <w:rsid w:val="001A73C0"/>
    <w:rsid w:val="001B43E2"/>
    <w:rsid w:val="001B50DC"/>
    <w:rsid w:val="001B70A9"/>
    <w:rsid w:val="001C0859"/>
    <w:rsid w:val="001C1BA2"/>
    <w:rsid w:val="001C2D6D"/>
    <w:rsid w:val="001C4325"/>
    <w:rsid w:val="001C5213"/>
    <w:rsid w:val="001C699E"/>
    <w:rsid w:val="001C72B0"/>
    <w:rsid w:val="001D10A8"/>
    <w:rsid w:val="001D1520"/>
    <w:rsid w:val="001D406E"/>
    <w:rsid w:val="001D4494"/>
    <w:rsid w:val="001E199C"/>
    <w:rsid w:val="001E5476"/>
    <w:rsid w:val="001E6984"/>
    <w:rsid w:val="001E69A2"/>
    <w:rsid w:val="001E7215"/>
    <w:rsid w:val="001F141F"/>
    <w:rsid w:val="001F3B89"/>
    <w:rsid w:val="001F5A4B"/>
    <w:rsid w:val="00201848"/>
    <w:rsid w:val="00211512"/>
    <w:rsid w:val="00213C70"/>
    <w:rsid w:val="0021642B"/>
    <w:rsid w:val="002167E8"/>
    <w:rsid w:val="00216C4F"/>
    <w:rsid w:val="00223B96"/>
    <w:rsid w:val="00227C68"/>
    <w:rsid w:val="00232375"/>
    <w:rsid w:val="00234D25"/>
    <w:rsid w:val="00235444"/>
    <w:rsid w:val="00235CFA"/>
    <w:rsid w:val="00237384"/>
    <w:rsid w:val="00237809"/>
    <w:rsid w:val="00240409"/>
    <w:rsid w:val="00241E34"/>
    <w:rsid w:val="00247A03"/>
    <w:rsid w:val="00251111"/>
    <w:rsid w:val="00253933"/>
    <w:rsid w:val="00253F69"/>
    <w:rsid w:val="002540A2"/>
    <w:rsid w:val="002547FB"/>
    <w:rsid w:val="002620E0"/>
    <w:rsid w:val="00266345"/>
    <w:rsid w:val="00270480"/>
    <w:rsid w:val="00270CCC"/>
    <w:rsid w:val="00273469"/>
    <w:rsid w:val="002734EA"/>
    <w:rsid w:val="00274FA3"/>
    <w:rsid w:val="00277DA2"/>
    <w:rsid w:val="00283CE4"/>
    <w:rsid w:val="00291D7D"/>
    <w:rsid w:val="002940DD"/>
    <w:rsid w:val="002964FB"/>
    <w:rsid w:val="0029782D"/>
    <w:rsid w:val="002A1BF3"/>
    <w:rsid w:val="002A5913"/>
    <w:rsid w:val="002B1E5E"/>
    <w:rsid w:val="002B4742"/>
    <w:rsid w:val="002B47F4"/>
    <w:rsid w:val="002B5795"/>
    <w:rsid w:val="002B69CF"/>
    <w:rsid w:val="002B7770"/>
    <w:rsid w:val="002D42C9"/>
    <w:rsid w:val="002D5E33"/>
    <w:rsid w:val="002D69B6"/>
    <w:rsid w:val="002E0818"/>
    <w:rsid w:val="002E2C5D"/>
    <w:rsid w:val="002E5EA2"/>
    <w:rsid w:val="002F085F"/>
    <w:rsid w:val="002F5755"/>
    <w:rsid w:val="00301BA6"/>
    <w:rsid w:val="00307DBD"/>
    <w:rsid w:val="0031570C"/>
    <w:rsid w:val="0031644B"/>
    <w:rsid w:val="003175F2"/>
    <w:rsid w:val="00321040"/>
    <w:rsid w:val="003212D2"/>
    <w:rsid w:val="00327407"/>
    <w:rsid w:val="0033112B"/>
    <w:rsid w:val="00332A3E"/>
    <w:rsid w:val="00337DF6"/>
    <w:rsid w:val="00343A57"/>
    <w:rsid w:val="00354F3A"/>
    <w:rsid w:val="003607CD"/>
    <w:rsid w:val="00363BC2"/>
    <w:rsid w:val="00365F12"/>
    <w:rsid w:val="003711FE"/>
    <w:rsid w:val="0037282C"/>
    <w:rsid w:val="00376FFA"/>
    <w:rsid w:val="00382772"/>
    <w:rsid w:val="00393A05"/>
    <w:rsid w:val="00394703"/>
    <w:rsid w:val="003A4798"/>
    <w:rsid w:val="003A7136"/>
    <w:rsid w:val="003A7A16"/>
    <w:rsid w:val="003A7C8C"/>
    <w:rsid w:val="003B0AC8"/>
    <w:rsid w:val="003B7A25"/>
    <w:rsid w:val="003B7E34"/>
    <w:rsid w:val="003C012F"/>
    <w:rsid w:val="003C2461"/>
    <w:rsid w:val="003D2FFF"/>
    <w:rsid w:val="003D437D"/>
    <w:rsid w:val="003D6E41"/>
    <w:rsid w:val="003E314B"/>
    <w:rsid w:val="003E5209"/>
    <w:rsid w:val="003E61B0"/>
    <w:rsid w:val="003E7953"/>
    <w:rsid w:val="003F5F77"/>
    <w:rsid w:val="003F7653"/>
    <w:rsid w:val="004006C0"/>
    <w:rsid w:val="0040094F"/>
    <w:rsid w:val="00411385"/>
    <w:rsid w:val="004115FF"/>
    <w:rsid w:val="0041164C"/>
    <w:rsid w:val="00414BE4"/>
    <w:rsid w:val="00417426"/>
    <w:rsid w:val="004254E2"/>
    <w:rsid w:val="00440E93"/>
    <w:rsid w:val="00453147"/>
    <w:rsid w:val="00454C5D"/>
    <w:rsid w:val="00457432"/>
    <w:rsid w:val="004603AF"/>
    <w:rsid w:val="00465B46"/>
    <w:rsid w:val="00466F5E"/>
    <w:rsid w:val="00467EE7"/>
    <w:rsid w:val="00474450"/>
    <w:rsid w:val="004840D7"/>
    <w:rsid w:val="0048522B"/>
    <w:rsid w:val="00494B08"/>
    <w:rsid w:val="004959C3"/>
    <w:rsid w:val="004A3F4D"/>
    <w:rsid w:val="004A42CC"/>
    <w:rsid w:val="004A6B30"/>
    <w:rsid w:val="004B25B2"/>
    <w:rsid w:val="004B38FF"/>
    <w:rsid w:val="004B3BDD"/>
    <w:rsid w:val="004B70B4"/>
    <w:rsid w:val="004B7D91"/>
    <w:rsid w:val="004C3717"/>
    <w:rsid w:val="004C4F27"/>
    <w:rsid w:val="004C6F36"/>
    <w:rsid w:val="004D001B"/>
    <w:rsid w:val="004D2509"/>
    <w:rsid w:val="004D420A"/>
    <w:rsid w:val="004D4954"/>
    <w:rsid w:val="004D53F0"/>
    <w:rsid w:val="004D6245"/>
    <w:rsid w:val="004D668C"/>
    <w:rsid w:val="004D7FED"/>
    <w:rsid w:val="004E00D4"/>
    <w:rsid w:val="004E08A2"/>
    <w:rsid w:val="004E221E"/>
    <w:rsid w:val="004E62BF"/>
    <w:rsid w:val="004F35B2"/>
    <w:rsid w:val="004F3FCC"/>
    <w:rsid w:val="004F4C68"/>
    <w:rsid w:val="004F5030"/>
    <w:rsid w:val="005000BE"/>
    <w:rsid w:val="00503164"/>
    <w:rsid w:val="00503603"/>
    <w:rsid w:val="00507492"/>
    <w:rsid w:val="005202DC"/>
    <w:rsid w:val="00523A76"/>
    <w:rsid w:val="005249CD"/>
    <w:rsid w:val="00524B49"/>
    <w:rsid w:val="00526B64"/>
    <w:rsid w:val="00533600"/>
    <w:rsid w:val="00533D8E"/>
    <w:rsid w:val="00537160"/>
    <w:rsid w:val="00542002"/>
    <w:rsid w:val="005420DD"/>
    <w:rsid w:val="00543BFC"/>
    <w:rsid w:val="00544229"/>
    <w:rsid w:val="00544639"/>
    <w:rsid w:val="00545553"/>
    <w:rsid w:val="005613CE"/>
    <w:rsid w:val="005616FC"/>
    <w:rsid w:val="00561F7F"/>
    <w:rsid w:val="00565584"/>
    <w:rsid w:val="00566AB6"/>
    <w:rsid w:val="005731A8"/>
    <w:rsid w:val="005744C2"/>
    <w:rsid w:val="005772EE"/>
    <w:rsid w:val="00577D45"/>
    <w:rsid w:val="00581C93"/>
    <w:rsid w:val="00590F1B"/>
    <w:rsid w:val="005936CF"/>
    <w:rsid w:val="00593DFC"/>
    <w:rsid w:val="005940D9"/>
    <w:rsid w:val="00595034"/>
    <w:rsid w:val="00595F97"/>
    <w:rsid w:val="005970B2"/>
    <w:rsid w:val="005A24CF"/>
    <w:rsid w:val="005A4FD7"/>
    <w:rsid w:val="005B0518"/>
    <w:rsid w:val="005B2549"/>
    <w:rsid w:val="005B404A"/>
    <w:rsid w:val="005B443A"/>
    <w:rsid w:val="005B7D7E"/>
    <w:rsid w:val="005C0C31"/>
    <w:rsid w:val="005C0CE0"/>
    <w:rsid w:val="005C10DF"/>
    <w:rsid w:val="005C2102"/>
    <w:rsid w:val="005C5239"/>
    <w:rsid w:val="005C5B10"/>
    <w:rsid w:val="005D1A58"/>
    <w:rsid w:val="005E0246"/>
    <w:rsid w:val="005E0F2C"/>
    <w:rsid w:val="005E4132"/>
    <w:rsid w:val="005E4B54"/>
    <w:rsid w:val="005F004A"/>
    <w:rsid w:val="005F0BD8"/>
    <w:rsid w:val="005F441D"/>
    <w:rsid w:val="005F6153"/>
    <w:rsid w:val="00600DEB"/>
    <w:rsid w:val="0060184D"/>
    <w:rsid w:val="00605DAB"/>
    <w:rsid w:val="0060607E"/>
    <w:rsid w:val="00610E2D"/>
    <w:rsid w:val="00612A91"/>
    <w:rsid w:val="00621027"/>
    <w:rsid w:val="006260D8"/>
    <w:rsid w:val="00627900"/>
    <w:rsid w:val="00627A67"/>
    <w:rsid w:val="00635E69"/>
    <w:rsid w:val="00642313"/>
    <w:rsid w:val="00642E75"/>
    <w:rsid w:val="00643FC4"/>
    <w:rsid w:val="0065138F"/>
    <w:rsid w:val="006528E9"/>
    <w:rsid w:val="00655B8B"/>
    <w:rsid w:val="00664715"/>
    <w:rsid w:val="00665AFC"/>
    <w:rsid w:val="00666D1B"/>
    <w:rsid w:val="00671C8B"/>
    <w:rsid w:val="00673B78"/>
    <w:rsid w:val="006858A4"/>
    <w:rsid w:val="00686F85"/>
    <w:rsid w:val="00687E22"/>
    <w:rsid w:val="00690C1F"/>
    <w:rsid w:val="00692000"/>
    <w:rsid w:val="00696332"/>
    <w:rsid w:val="006A3202"/>
    <w:rsid w:val="006A361E"/>
    <w:rsid w:val="006A62EC"/>
    <w:rsid w:val="006B0FA6"/>
    <w:rsid w:val="006C3A78"/>
    <w:rsid w:val="006C6311"/>
    <w:rsid w:val="006D06B5"/>
    <w:rsid w:val="006D09BB"/>
    <w:rsid w:val="006D49FB"/>
    <w:rsid w:val="006D59EC"/>
    <w:rsid w:val="006E142B"/>
    <w:rsid w:val="006E5645"/>
    <w:rsid w:val="006E7EBD"/>
    <w:rsid w:val="006F34C2"/>
    <w:rsid w:val="006F3AA1"/>
    <w:rsid w:val="006F4682"/>
    <w:rsid w:val="006F5238"/>
    <w:rsid w:val="00700653"/>
    <w:rsid w:val="007035F7"/>
    <w:rsid w:val="00715609"/>
    <w:rsid w:val="00717254"/>
    <w:rsid w:val="0072082C"/>
    <w:rsid w:val="00721D74"/>
    <w:rsid w:val="0072784B"/>
    <w:rsid w:val="00735D6F"/>
    <w:rsid w:val="00736F22"/>
    <w:rsid w:val="0074508C"/>
    <w:rsid w:val="00746F86"/>
    <w:rsid w:val="007508F7"/>
    <w:rsid w:val="00751844"/>
    <w:rsid w:val="00752938"/>
    <w:rsid w:val="00756B95"/>
    <w:rsid w:val="00757A6E"/>
    <w:rsid w:val="00757C61"/>
    <w:rsid w:val="00761F1A"/>
    <w:rsid w:val="00763677"/>
    <w:rsid w:val="00763DEA"/>
    <w:rsid w:val="0076454D"/>
    <w:rsid w:val="00764D35"/>
    <w:rsid w:val="00781234"/>
    <w:rsid w:val="00784741"/>
    <w:rsid w:val="007849E5"/>
    <w:rsid w:val="00785CCB"/>
    <w:rsid w:val="007A179B"/>
    <w:rsid w:val="007A2800"/>
    <w:rsid w:val="007A2958"/>
    <w:rsid w:val="007A5456"/>
    <w:rsid w:val="007B0F8A"/>
    <w:rsid w:val="007B5462"/>
    <w:rsid w:val="007B56DB"/>
    <w:rsid w:val="007B5C42"/>
    <w:rsid w:val="007C2C3F"/>
    <w:rsid w:val="007C7F1A"/>
    <w:rsid w:val="007D5386"/>
    <w:rsid w:val="007D6702"/>
    <w:rsid w:val="007D675D"/>
    <w:rsid w:val="007E2460"/>
    <w:rsid w:val="007E2A8D"/>
    <w:rsid w:val="007F0A80"/>
    <w:rsid w:val="007F6ACB"/>
    <w:rsid w:val="007F6E29"/>
    <w:rsid w:val="008021D4"/>
    <w:rsid w:val="00803A86"/>
    <w:rsid w:val="00806BF9"/>
    <w:rsid w:val="00806CE0"/>
    <w:rsid w:val="00806E6B"/>
    <w:rsid w:val="00811F14"/>
    <w:rsid w:val="00812312"/>
    <w:rsid w:val="00813967"/>
    <w:rsid w:val="00822F70"/>
    <w:rsid w:val="0082335E"/>
    <w:rsid w:val="0082444C"/>
    <w:rsid w:val="00824548"/>
    <w:rsid w:val="008318C6"/>
    <w:rsid w:val="00831F43"/>
    <w:rsid w:val="0083347F"/>
    <w:rsid w:val="008423C9"/>
    <w:rsid w:val="008434E5"/>
    <w:rsid w:val="00843A4B"/>
    <w:rsid w:val="0084604D"/>
    <w:rsid w:val="00847ABA"/>
    <w:rsid w:val="00853A69"/>
    <w:rsid w:val="008578C4"/>
    <w:rsid w:val="00857FCE"/>
    <w:rsid w:val="00864E2D"/>
    <w:rsid w:val="008655BA"/>
    <w:rsid w:val="00866B07"/>
    <w:rsid w:val="0087498B"/>
    <w:rsid w:val="008754BB"/>
    <w:rsid w:val="0088045F"/>
    <w:rsid w:val="0088241A"/>
    <w:rsid w:val="00882BFF"/>
    <w:rsid w:val="00882EF3"/>
    <w:rsid w:val="0088390C"/>
    <w:rsid w:val="008842E2"/>
    <w:rsid w:val="008928FC"/>
    <w:rsid w:val="00893EE6"/>
    <w:rsid w:val="008949DA"/>
    <w:rsid w:val="0089641F"/>
    <w:rsid w:val="0089691C"/>
    <w:rsid w:val="008972A4"/>
    <w:rsid w:val="008A1FA5"/>
    <w:rsid w:val="008A244A"/>
    <w:rsid w:val="008A40F5"/>
    <w:rsid w:val="008A443B"/>
    <w:rsid w:val="008A57DB"/>
    <w:rsid w:val="008B0DC8"/>
    <w:rsid w:val="008C140F"/>
    <w:rsid w:val="008C4F13"/>
    <w:rsid w:val="008D1500"/>
    <w:rsid w:val="008D15A0"/>
    <w:rsid w:val="008D3324"/>
    <w:rsid w:val="008D3E57"/>
    <w:rsid w:val="008D5745"/>
    <w:rsid w:val="008D6AA3"/>
    <w:rsid w:val="008D6E0D"/>
    <w:rsid w:val="008D7A50"/>
    <w:rsid w:val="008E1646"/>
    <w:rsid w:val="008E1AE0"/>
    <w:rsid w:val="008E1CD1"/>
    <w:rsid w:val="008E2F75"/>
    <w:rsid w:val="008E322B"/>
    <w:rsid w:val="008E7DAC"/>
    <w:rsid w:val="008F05B8"/>
    <w:rsid w:val="008F4934"/>
    <w:rsid w:val="008F4D22"/>
    <w:rsid w:val="0090352D"/>
    <w:rsid w:val="00906A83"/>
    <w:rsid w:val="00913946"/>
    <w:rsid w:val="00916325"/>
    <w:rsid w:val="00924B68"/>
    <w:rsid w:val="00931DB5"/>
    <w:rsid w:val="00933D2B"/>
    <w:rsid w:val="00934139"/>
    <w:rsid w:val="009349F8"/>
    <w:rsid w:val="00944CD1"/>
    <w:rsid w:val="009465D4"/>
    <w:rsid w:val="00946C83"/>
    <w:rsid w:val="00951496"/>
    <w:rsid w:val="00951751"/>
    <w:rsid w:val="009544BC"/>
    <w:rsid w:val="00954C42"/>
    <w:rsid w:val="009563C9"/>
    <w:rsid w:val="009566F5"/>
    <w:rsid w:val="00961CF7"/>
    <w:rsid w:val="00961DF4"/>
    <w:rsid w:val="00962631"/>
    <w:rsid w:val="00977659"/>
    <w:rsid w:val="009778F4"/>
    <w:rsid w:val="009845C8"/>
    <w:rsid w:val="00985A0A"/>
    <w:rsid w:val="0098613C"/>
    <w:rsid w:val="0099165E"/>
    <w:rsid w:val="00991EC4"/>
    <w:rsid w:val="009A4131"/>
    <w:rsid w:val="009B5BC5"/>
    <w:rsid w:val="009C14C8"/>
    <w:rsid w:val="009C1929"/>
    <w:rsid w:val="009C2EC5"/>
    <w:rsid w:val="009D3067"/>
    <w:rsid w:val="009D5712"/>
    <w:rsid w:val="009D71EC"/>
    <w:rsid w:val="009E3D87"/>
    <w:rsid w:val="009E43A0"/>
    <w:rsid w:val="009E50EE"/>
    <w:rsid w:val="009F01BA"/>
    <w:rsid w:val="009F02BA"/>
    <w:rsid w:val="009F1DF1"/>
    <w:rsid w:val="00A00534"/>
    <w:rsid w:val="00A00D02"/>
    <w:rsid w:val="00A05DB6"/>
    <w:rsid w:val="00A062D5"/>
    <w:rsid w:val="00A06EB4"/>
    <w:rsid w:val="00A07C7E"/>
    <w:rsid w:val="00A14239"/>
    <w:rsid w:val="00A17545"/>
    <w:rsid w:val="00A22263"/>
    <w:rsid w:val="00A22FDE"/>
    <w:rsid w:val="00A23177"/>
    <w:rsid w:val="00A23B9C"/>
    <w:rsid w:val="00A352F5"/>
    <w:rsid w:val="00A35C80"/>
    <w:rsid w:val="00A3602C"/>
    <w:rsid w:val="00A4100F"/>
    <w:rsid w:val="00A4592D"/>
    <w:rsid w:val="00A47CB9"/>
    <w:rsid w:val="00A540F6"/>
    <w:rsid w:val="00A54ED5"/>
    <w:rsid w:val="00A564DB"/>
    <w:rsid w:val="00A63726"/>
    <w:rsid w:val="00A67FA4"/>
    <w:rsid w:val="00A715ED"/>
    <w:rsid w:val="00A723B0"/>
    <w:rsid w:val="00A81BEA"/>
    <w:rsid w:val="00A83053"/>
    <w:rsid w:val="00A8562C"/>
    <w:rsid w:val="00A86A8F"/>
    <w:rsid w:val="00A903DC"/>
    <w:rsid w:val="00A91ABC"/>
    <w:rsid w:val="00A92F05"/>
    <w:rsid w:val="00A94A5B"/>
    <w:rsid w:val="00A95DF1"/>
    <w:rsid w:val="00A960C8"/>
    <w:rsid w:val="00AB019D"/>
    <w:rsid w:val="00AB2438"/>
    <w:rsid w:val="00AB78FC"/>
    <w:rsid w:val="00AC006E"/>
    <w:rsid w:val="00AC1894"/>
    <w:rsid w:val="00AC1DF4"/>
    <w:rsid w:val="00AC4DD2"/>
    <w:rsid w:val="00AC5D69"/>
    <w:rsid w:val="00AC6C2C"/>
    <w:rsid w:val="00AD65A6"/>
    <w:rsid w:val="00AE1ABA"/>
    <w:rsid w:val="00AE5661"/>
    <w:rsid w:val="00AE659E"/>
    <w:rsid w:val="00AE6CA3"/>
    <w:rsid w:val="00AF08F6"/>
    <w:rsid w:val="00AF404C"/>
    <w:rsid w:val="00AF6F6B"/>
    <w:rsid w:val="00AF76E9"/>
    <w:rsid w:val="00AF7BFD"/>
    <w:rsid w:val="00B00D87"/>
    <w:rsid w:val="00B03E07"/>
    <w:rsid w:val="00B0418F"/>
    <w:rsid w:val="00B042B2"/>
    <w:rsid w:val="00B05548"/>
    <w:rsid w:val="00B06FD0"/>
    <w:rsid w:val="00B11588"/>
    <w:rsid w:val="00B17AAF"/>
    <w:rsid w:val="00B25F93"/>
    <w:rsid w:val="00B2785D"/>
    <w:rsid w:val="00B27CF8"/>
    <w:rsid w:val="00B34710"/>
    <w:rsid w:val="00B363A3"/>
    <w:rsid w:val="00B37022"/>
    <w:rsid w:val="00B409BB"/>
    <w:rsid w:val="00B5069E"/>
    <w:rsid w:val="00B5118D"/>
    <w:rsid w:val="00B5149C"/>
    <w:rsid w:val="00B56506"/>
    <w:rsid w:val="00B56E71"/>
    <w:rsid w:val="00B618F8"/>
    <w:rsid w:val="00B649B5"/>
    <w:rsid w:val="00B650F5"/>
    <w:rsid w:val="00B71815"/>
    <w:rsid w:val="00B7182E"/>
    <w:rsid w:val="00B77BEB"/>
    <w:rsid w:val="00B847F7"/>
    <w:rsid w:val="00B85497"/>
    <w:rsid w:val="00B87557"/>
    <w:rsid w:val="00B877ED"/>
    <w:rsid w:val="00B92E48"/>
    <w:rsid w:val="00B9322F"/>
    <w:rsid w:val="00B9483D"/>
    <w:rsid w:val="00B96C63"/>
    <w:rsid w:val="00B97778"/>
    <w:rsid w:val="00BA143E"/>
    <w:rsid w:val="00BA171E"/>
    <w:rsid w:val="00BA3298"/>
    <w:rsid w:val="00BB2421"/>
    <w:rsid w:val="00BC0755"/>
    <w:rsid w:val="00BD1CDE"/>
    <w:rsid w:val="00BD2525"/>
    <w:rsid w:val="00BD2964"/>
    <w:rsid w:val="00BD6D60"/>
    <w:rsid w:val="00BE13E2"/>
    <w:rsid w:val="00BE1FB3"/>
    <w:rsid w:val="00BE5496"/>
    <w:rsid w:val="00BF0DC3"/>
    <w:rsid w:val="00BF22C9"/>
    <w:rsid w:val="00BF3A12"/>
    <w:rsid w:val="00BF42DA"/>
    <w:rsid w:val="00BF482B"/>
    <w:rsid w:val="00C01D93"/>
    <w:rsid w:val="00C056C9"/>
    <w:rsid w:val="00C059A3"/>
    <w:rsid w:val="00C061B7"/>
    <w:rsid w:val="00C07744"/>
    <w:rsid w:val="00C141E6"/>
    <w:rsid w:val="00C1462C"/>
    <w:rsid w:val="00C14F31"/>
    <w:rsid w:val="00C15B82"/>
    <w:rsid w:val="00C20046"/>
    <w:rsid w:val="00C205AF"/>
    <w:rsid w:val="00C20E3C"/>
    <w:rsid w:val="00C27BC5"/>
    <w:rsid w:val="00C334BF"/>
    <w:rsid w:val="00C41D7A"/>
    <w:rsid w:val="00C439E9"/>
    <w:rsid w:val="00C453BA"/>
    <w:rsid w:val="00C51C2C"/>
    <w:rsid w:val="00C604DA"/>
    <w:rsid w:val="00C61CB2"/>
    <w:rsid w:val="00C76284"/>
    <w:rsid w:val="00C8150E"/>
    <w:rsid w:val="00C82774"/>
    <w:rsid w:val="00C91581"/>
    <w:rsid w:val="00C939B6"/>
    <w:rsid w:val="00C96371"/>
    <w:rsid w:val="00CA77FD"/>
    <w:rsid w:val="00CA7EAB"/>
    <w:rsid w:val="00CB0504"/>
    <w:rsid w:val="00CB1607"/>
    <w:rsid w:val="00CB5653"/>
    <w:rsid w:val="00CB674A"/>
    <w:rsid w:val="00CB69C6"/>
    <w:rsid w:val="00CB6CD4"/>
    <w:rsid w:val="00CC2BDC"/>
    <w:rsid w:val="00CC5E4D"/>
    <w:rsid w:val="00CD1321"/>
    <w:rsid w:val="00CE0074"/>
    <w:rsid w:val="00CF20B5"/>
    <w:rsid w:val="00CF3EEE"/>
    <w:rsid w:val="00CF527B"/>
    <w:rsid w:val="00D05C27"/>
    <w:rsid w:val="00D20385"/>
    <w:rsid w:val="00D31C99"/>
    <w:rsid w:val="00D363D5"/>
    <w:rsid w:val="00D3649D"/>
    <w:rsid w:val="00D378A9"/>
    <w:rsid w:val="00D447A7"/>
    <w:rsid w:val="00D45420"/>
    <w:rsid w:val="00D47A23"/>
    <w:rsid w:val="00D47DE1"/>
    <w:rsid w:val="00D512DD"/>
    <w:rsid w:val="00D53706"/>
    <w:rsid w:val="00D553C8"/>
    <w:rsid w:val="00D55586"/>
    <w:rsid w:val="00D55B36"/>
    <w:rsid w:val="00D5633A"/>
    <w:rsid w:val="00D60656"/>
    <w:rsid w:val="00D6159C"/>
    <w:rsid w:val="00D654EF"/>
    <w:rsid w:val="00D65B46"/>
    <w:rsid w:val="00D66001"/>
    <w:rsid w:val="00D71112"/>
    <w:rsid w:val="00D85794"/>
    <w:rsid w:val="00D87000"/>
    <w:rsid w:val="00D90632"/>
    <w:rsid w:val="00D910E5"/>
    <w:rsid w:val="00D9467D"/>
    <w:rsid w:val="00DA0D27"/>
    <w:rsid w:val="00DA107F"/>
    <w:rsid w:val="00DA2B1D"/>
    <w:rsid w:val="00DA3B52"/>
    <w:rsid w:val="00DA62BF"/>
    <w:rsid w:val="00DA6714"/>
    <w:rsid w:val="00DB1CF7"/>
    <w:rsid w:val="00DB49F5"/>
    <w:rsid w:val="00DB5F2C"/>
    <w:rsid w:val="00DC0823"/>
    <w:rsid w:val="00DC0BC8"/>
    <w:rsid w:val="00DC0BDF"/>
    <w:rsid w:val="00DC22AF"/>
    <w:rsid w:val="00DC3270"/>
    <w:rsid w:val="00DC48EA"/>
    <w:rsid w:val="00DC5C12"/>
    <w:rsid w:val="00DD3568"/>
    <w:rsid w:val="00DD3997"/>
    <w:rsid w:val="00DE1562"/>
    <w:rsid w:val="00DE2AC3"/>
    <w:rsid w:val="00DF0211"/>
    <w:rsid w:val="00DF1001"/>
    <w:rsid w:val="00DF5FEA"/>
    <w:rsid w:val="00E00A6E"/>
    <w:rsid w:val="00E00C34"/>
    <w:rsid w:val="00E01FE9"/>
    <w:rsid w:val="00E03118"/>
    <w:rsid w:val="00E12608"/>
    <w:rsid w:val="00E13021"/>
    <w:rsid w:val="00E1485D"/>
    <w:rsid w:val="00E21E55"/>
    <w:rsid w:val="00E30BD9"/>
    <w:rsid w:val="00E3126D"/>
    <w:rsid w:val="00E33B4F"/>
    <w:rsid w:val="00E3546B"/>
    <w:rsid w:val="00E3588C"/>
    <w:rsid w:val="00E377C8"/>
    <w:rsid w:val="00E41066"/>
    <w:rsid w:val="00E41AB6"/>
    <w:rsid w:val="00E452DC"/>
    <w:rsid w:val="00E470E0"/>
    <w:rsid w:val="00E522E9"/>
    <w:rsid w:val="00E52327"/>
    <w:rsid w:val="00E52AAF"/>
    <w:rsid w:val="00E57809"/>
    <w:rsid w:val="00E61876"/>
    <w:rsid w:val="00E64104"/>
    <w:rsid w:val="00E645D8"/>
    <w:rsid w:val="00E84131"/>
    <w:rsid w:val="00E8492C"/>
    <w:rsid w:val="00E85A57"/>
    <w:rsid w:val="00E86DDF"/>
    <w:rsid w:val="00E917BE"/>
    <w:rsid w:val="00E94446"/>
    <w:rsid w:val="00E965BA"/>
    <w:rsid w:val="00EA25A6"/>
    <w:rsid w:val="00EA527A"/>
    <w:rsid w:val="00EB5460"/>
    <w:rsid w:val="00EB5694"/>
    <w:rsid w:val="00ED0214"/>
    <w:rsid w:val="00ED091A"/>
    <w:rsid w:val="00ED2F0C"/>
    <w:rsid w:val="00ED455F"/>
    <w:rsid w:val="00ED4720"/>
    <w:rsid w:val="00ED61BF"/>
    <w:rsid w:val="00ED7BB1"/>
    <w:rsid w:val="00EE5005"/>
    <w:rsid w:val="00EE53AA"/>
    <w:rsid w:val="00EF3C02"/>
    <w:rsid w:val="00EF41DD"/>
    <w:rsid w:val="00EF5529"/>
    <w:rsid w:val="00F001F6"/>
    <w:rsid w:val="00F0346B"/>
    <w:rsid w:val="00F06C7F"/>
    <w:rsid w:val="00F100B5"/>
    <w:rsid w:val="00F12E9D"/>
    <w:rsid w:val="00F13383"/>
    <w:rsid w:val="00F1791B"/>
    <w:rsid w:val="00F20447"/>
    <w:rsid w:val="00F216DC"/>
    <w:rsid w:val="00F218E9"/>
    <w:rsid w:val="00F24990"/>
    <w:rsid w:val="00F2522E"/>
    <w:rsid w:val="00F26298"/>
    <w:rsid w:val="00F269FC"/>
    <w:rsid w:val="00F2749C"/>
    <w:rsid w:val="00F275F4"/>
    <w:rsid w:val="00F30A5E"/>
    <w:rsid w:val="00F3480A"/>
    <w:rsid w:val="00F36C6B"/>
    <w:rsid w:val="00F4398D"/>
    <w:rsid w:val="00F439F0"/>
    <w:rsid w:val="00F45490"/>
    <w:rsid w:val="00F504C7"/>
    <w:rsid w:val="00F5441E"/>
    <w:rsid w:val="00F6074C"/>
    <w:rsid w:val="00F63698"/>
    <w:rsid w:val="00F64ACE"/>
    <w:rsid w:val="00F657C8"/>
    <w:rsid w:val="00F770C6"/>
    <w:rsid w:val="00F80480"/>
    <w:rsid w:val="00F85263"/>
    <w:rsid w:val="00F85E24"/>
    <w:rsid w:val="00F868A7"/>
    <w:rsid w:val="00F9015F"/>
    <w:rsid w:val="00F96995"/>
    <w:rsid w:val="00FA5FD2"/>
    <w:rsid w:val="00FB03EC"/>
    <w:rsid w:val="00FB05FD"/>
    <w:rsid w:val="00FB43D0"/>
    <w:rsid w:val="00FB6146"/>
    <w:rsid w:val="00FC27C9"/>
    <w:rsid w:val="00FC4272"/>
    <w:rsid w:val="00FC51E4"/>
    <w:rsid w:val="00FC7924"/>
    <w:rsid w:val="00FD23CE"/>
    <w:rsid w:val="00FD67EB"/>
    <w:rsid w:val="00FE43A5"/>
    <w:rsid w:val="00FF2492"/>
    <w:rsid w:val="00FF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E61B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61B0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3E61B0"/>
    <w:pPr>
      <w:keepNext/>
      <w:ind w:left="540" w:firstLine="168"/>
      <w:jc w:val="center"/>
      <w:outlineLvl w:val="1"/>
    </w:pPr>
    <w:rPr>
      <w:b/>
      <w:sz w:val="28"/>
    </w:rPr>
  </w:style>
  <w:style w:type="paragraph" w:styleId="4">
    <w:name w:val="heading 4"/>
    <w:basedOn w:val="a0"/>
    <w:next w:val="a0"/>
    <w:qFormat/>
    <w:rsid w:val="001E54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033F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CF3EEE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3E61B0"/>
    <w:pPr>
      <w:jc w:val="center"/>
    </w:pPr>
    <w:rPr>
      <w:b/>
      <w:bCs/>
      <w:sz w:val="28"/>
    </w:rPr>
  </w:style>
  <w:style w:type="paragraph" w:styleId="a5">
    <w:name w:val="Document Map"/>
    <w:basedOn w:val="a0"/>
    <w:semiHidden/>
    <w:rsid w:val="003E61B0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0"/>
    <w:rsid w:val="003E61B0"/>
    <w:pPr>
      <w:ind w:left="540"/>
      <w:jc w:val="both"/>
    </w:pPr>
    <w:rPr>
      <w:sz w:val="28"/>
    </w:rPr>
  </w:style>
  <w:style w:type="paragraph" w:styleId="a7">
    <w:name w:val="header"/>
    <w:basedOn w:val="a0"/>
    <w:link w:val="a8"/>
    <w:uiPriority w:val="99"/>
    <w:rsid w:val="003E61B0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3E61B0"/>
  </w:style>
  <w:style w:type="paragraph" w:styleId="20">
    <w:name w:val="Body Text Indent 2"/>
    <w:basedOn w:val="a0"/>
    <w:link w:val="21"/>
    <w:rsid w:val="003E61B0"/>
    <w:pPr>
      <w:ind w:left="540" w:firstLine="168"/>
      <w:jc w:val="both"/>
    </w:pPr>
    <w:rPr>
      <w:sz w:val="28"/>
    </w:rPr>
  </w:style>
  <w:style w:type="paragraph" w:styleId="3">
    <w:name w:val="Body Text Indent 3"/>
    <w:basedOn w:val="a0"/>
    <w:link w:val="30"/>
    <w:rsid w:val="003E61B0"/>
    <w:pPr>
      <w:ind w:left="540" w:firstLine="168"/>
    </w:pPr>
    <w:rPr>
      <w:sz w:val="28"/>
    </w:rPr>
  </w:style>
  <w:style w:type="paragraph" w:customStyle="1" w:styleId="11">
    <w:name w:val="Стиль1"/>
    <w:basedOn w:val="a0"/>
    <w:rsid w:val="001E5476"/>
    <w:pPr>
      <w:jc w:val="both"/>
    </w:pPr>
    <w:rPr>
      <w:szCs w:val="20"/>
    </w:rPr>
  </w:style>
  <w:style w:type="paragraph" w:styleId="aa">
    <w:name w:val="Balloon Text"/>
    <w:basedOn w:val="a0"/>
    <w:semiHidden/>
    <w:rsid w:val="008949DA"/>
    <w:rPr>
      <w:rFonts w:ascii="Tahoma" w:hAnsi="Tahoma" w:cs="Tahoma"/>
      <w:sz w:val="16"/>
      <w:szCs w:val="16"/>
    </w:rPr>
  </w:style>
  <w:style w:type="paragraph" w:styleId="ab">
    <w:name w:val="footnote text"/>
    <w:basedOn w:val="a0"/>
    <w:link w:val="ac"/>
    <w:semiHidden/>
    <w:rsid w:val="001969DC"/>
    <w:rPr>
      <w:sz w:val="20"/>
      <w:szCs w:val="20"/>
    </w:rPr>
  </w:style>
  <w:style w:type="character" w:styleId="ad">
    <w:name w:val="footnote reference"/>
    <w:semiHidden/>
    <w:rsid w:val="001969DC"/>
    <w:rPr>
      <w:vertAlign w:val="superscript"/>
    </w:rPr>
  </w:style>
  <w:style w:type="paragraph" w:styleId="ae">
    <w:name w:val="Body Text"/>
    <w:basedOn w:val="a0"/>
    <w:link w:val="af"/>
    <w:rsid w:val="00B649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2">
    <w:name w:val="Body Text 2"/>
    <w:basedOn w:val="a0"/>
    <w:rsid w:val="00B649B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2A5913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2A5913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2A5913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2A59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2A591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2A591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f0">
    <w:name w:val="List"/>
    <w:basedOn w:val="a0"/>
    <w:rsid w:val="00F9015F"/>
    <w:pPr>
      <w:ind w:left="283" w:right="-57" w:hanging="283"/>
    </w:pPr>
    <w:rPr>
      <w:rFonts w:eastAsia="Calibri"/>
      <w:sz w:val="28"/>
      <w:szCs w:val="28"/>
      <w:lang w:eastAsia="en-US"/>
    </w:rPr>
  </w:style>
  <w:style w:type="character" w:customStyle="1" w:styleId="ac">
    <w:name w:val="Текст сноски Знак"/>
    <w:link w:val="ab"/>
    <w:semiHidden/>
    <w:locked/>
    <w:rsid w:val="00BA143E"/>
    <w:rPr>
      <w:lang w:val="ru-RU" w:eastAsia="ru-RU" w:bidi="ar-SA"/>
    </w:rPr>
  </w:style>
  <w:style w:type="character" w:customStyle="1" w:styleId="FontStyle11">
    <w:name w:val="Font Style11"/>
    <w:rsid w:val="00181F87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footer"/>
    <w:basedOn w:val="a0"/>
    <w:rsid w:val="00A81BEA"/>
    <w:pPr>
      <w:tabs>
        <w:tab w:val="center" w:pos="4677"/>
        <w:tab w:val="right" w:pos="9355"/>
      </w:tabs>
    </w:pPr>
  </w:style>
  <w:style w:type="paragraph" w:customStyle="1" w:styleId="a">
    <w:name w:val="список с точками"/>
    <w:basedOn w:val="a0"/>
    <w:rsid w:val="007035F7"/>
    <w:pPr>
      <w:numPr>
        <w:numId w:val="5"/>
      </w:numPr>
      <w:spacing w:line="312" w:lineRule="auto"/>
      <w:jc w:val="both"/>
    </w:pPr>
  </w:style>
  <w:style w:type="paragraph" w:customStyle="1" w:styleId="af2">
    <w:name w:val="Абзац_СУБД"/>
    <w:basedOn w:val="a0"/>
    <w:rsid w:val="007035F7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rsid w:val="00BF482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f3">
    <w:name w:val="Hyperlink"/>
    <w:rsid w:val="00BF482B"/>
    <w:rPr>
      <w:rFonts w:cs="Times New Roman"/>
      <w:color w:val="0000FF"/>
      <w:u w:val="single"/>
    </w:rPr>
  </w:style>
  <w:style w:type="paragraph" w:customStyle="1" w:styleId="12">
    <w:name w:val="Заголовок оглавления1"/>
    <w:basedOn w:val="1"/>
    <w:next w:val="a0"/>
    <w:rsid w:val="00BF482B"/>
    <w:pPr>
      <w:keepNext w:val="0"/>
      <w:tabs>
        <w:tab w:val="left" w:pos="284"/>
      </w:tabs>
      <w:spacing w:line="276" w:lineRule="auto"/>
      <w:ind w:left="720" w:firstLine="0"/>
      <w:jc w:val="left"/>
      <w:outlineLvl w:val="9"/>
    </w:pPr>
    <w:rPr>
      <w:rFonts w:eastAsia="Calibri"/>
      <w:bCs w:val="0"/>
      <w:caps/>
      <w:color w:val="000000"/>
      <w:szCs w:val="28"/>
      <w:lang w:eastAsia="en-US"/>
    </w:rPr>
  </w:style>
  <w:style w:type="paragraph" w:styleId="13">
    <w:name w:val="toc 1"/>
    <w:basedOn w:val="a0"/>
    <w:next w:val="a0"/>
    <w:autoRedefine/>
    <w:rsid w:val="00BF482B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paragraph" w:customStyle="1" w:styleId="af4">
    <w:name w:val="Знак Знак Знак"/>
    <w:basedOn w:val="a0"/>
    <w:rsid w:val="00BA3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2">
    <w:name w:val="rvts12"/>
    <w:basedOn w:val="a1"/>
    <w:rsid w:val="00C61CB2"/>
    <w:rPr>
      <w:sz w:val="26"/>
      <w:szCs w:val="26"/>
    </w:rPr>
  </w:style>
  <w:style w:type="paragraph" w:customStyle="1" w:styleId="rvps34">
    <w:name w:val="rvps34"/>
    <w:basedOn w:val="a0"/>
    <w:rsid w:val="00C61CB2"/>
    <w:pPr>
      <w:ind w:right="45" w:firstLine="855"/>
      <w:jc w:val="both"/>
    </w:pPr>
  </w:style>
  <w:style w:type="paragraph" w:customStyle="1" w:styleId="rvps35">
    <w:name w:val="rvps35"/>
    <w:basedOn w:val="a0"/>
    <w:rsid w:val="00C61CB2"/>
    <w:pPr>
      <w:ind w:right="45"/>
      <w:jc w:val="both"/>
    </w:pPr>
  </w:style>
  <w:style w:type="paragraph" w:styleId="af5">
    <w:name w:val="Body Text First Indent"/>
    <w:basedOn w:val="ae"/>
    <w:rsid w:val="009B5BC5"/>
    <w:pPr>
      <w:widowControl/>
      <w:autoSpaceDE/>
      <w:autoSpaceDN/>
      <w:adjustRightInd/>
      <w:ind w:left="-57" w:right="-57" w:firstLine="210"/>
    </w:pPr>
    <w:rPr>
      <w:rFonts w:eastAsia="Calibri"/>
      <w:sz w:val="28"/>
      <w:szCs w:val="28"/>
      <w:lang w:eastAsia="en-US"/>
    </w:rPr>
  </w:style>
  <w:style w:type="paragraph" w:customStyle="1" w:styleId="rvps13">
    <w:name w:val="rvps13"/>
    <w:basedOn w:val="a0"/>
    <w:rsid w:val="00CA77FD"/>
    <w:pPr>
      <w:keepNext/>
      <w:spacing w:line="360" w:lineRule="auto"/>
      <w:ind w:firstLine="720"/>
      <w:jc w:val="center"/>
    </w:pPr>
  </w:style>
  <w:style w:type="paragraph" w:customStyle="1" w:styleId="af6">
    <w:name w:val="Основной б.о."/>
    <w:basedOn w:val="a0"/>
    <w:next w:val="a0"/>
    <w:rsid w:val="00D90632"/>
    <w:pPr>
      <w:jc w:val="both"/>
    </w:pPr>
    <w:rPr>
      <w:sz w:val="28"/>
      <w:szCs w:val="20"/>
    </w:rPr>
  </w:style>
  <w:style w:type="paragraph" w:customStyle="1" w:styleId="ConsPlusTitle">
    <w:name w:val="ConsPlusTitle"/>
    <w:rsid w:val="00D906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7">
    <w:name w:val="Table Grid"/>
    <w:basedOn w:val="a2"/>
    <w:rsid w:val="00866B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866B07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styleId="af8">
    <w:name w:val="List Paragraph"/>
    <w:basedOn w:val="a0"/>
    <w:qFormat/>
    <w:rsid w:val="008D3E57"/>
    <w:pPr>
      <w:ind w:left="708"/>
    </w:pPr>
  </w:style>
  <w:style w:type="paragraph" w:styleId="af9">
    <w:name w:val="Normal (Web)"/>
    <w:basedOn w:val="a0"/>
    <w:rsid w:val="00237809"/>
    <w:pPr>
      <w:spacing w:before="100" w:beforeAutospacing="1" w:after="15" w:line="300" w:lineRule="atLeast"/>
    </w:pPr>
    <w:rPr>
      <w:rFonts w:ascii="Tahoma" w:hAnsi="Tahoma" w:cs="Tahoma"/>
      <w:color w:val="1F4154"/>
      <w:sz w:val="18"/>
      <w:szCs w:val="18"/>
    </w:rPr>
  </w:style>
  <w:style w:type="character" w:styleId="afa">
    <w:name w:val="Strong"/>
    <w:basedOn w:val="a1"/>
    <w:uiPriority w:val="22"/>
    <w:qFormat/>
    <w:rsid w:val="00DF5FEA"/>
    <w:rPr>
      <w:b/>
      <w:bCs/>
    </w:rPr>
  </w:style>
  <w:style w:type="character" w:styleId="afb">
    <w:name w:val="FollowedHyperlink"/>
    <w:basedOn w:val="a1"/>
    <w:rsid w:val="008C140F"/>
    <w:rPr>
      <w:color w:val="800080"/>
      <w:u w:val="single"/>
    </w:rPr>
  </w:style>
  <w:style w:type="paragraph" w:customStyle="1" w:styleId="Style31">
    <w:name w:val="Style31"/>
    <w:basedOn w:val="a0"/>
    <w:rsid w:val="00813967"/>
    <w:pPr>
      <w:widowControl w:val="0"/>
      <w:autoSpaceDE w:val="0"/>
      <w:autoSpaceDN w:val="0"/>
      <w:adjustRightInd w:val="0"/>
      <w:spacing w:line="274" w:lineRule="exact"/>
      <w:ind w:hanging="2059"/>
    </w:pPr>
  </w:style>
  <w:style w:type="character" w:customStyle="1" w:styleId="FontStyle145">
    <w:name w:val="Font Style145"/>
    <w:basedOn w:val="a1"/>
    <w:rsid w:val="00813967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0"/>
    <w:rsid w:val="00813967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2">
    <w:name w:val="Style22"/>
    <w:basedOn w:val="a0"/>
    <w:rsid w:val="00813967"/>
    <w:pPr>
      <w:widowControl w:val="0"/>
      <w:autoSpaceDE w:val="0"/>
      <w:autoSpaceDN w:val="0"/>
      <w:adjustRightInd w:val="0"/>
      <w:spacing w:line="276" w:lineRule="exact"/>
      <w:ind w:firstLine="475"/>
      <w:jc w:val="both"/>
    </w:pPr>
  </w:style>
  <w:style w:type="paragraph" w:customStyle="1" w:styleId="Style21">
    <w:name w:val="Style21"/>
    <w:basedOn w:val="a0"/>
    <w:rsid w:val="00813967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94">
    <w:name w:val="Style94"/>
    <w:basedOn w:val="a0"/>
    <w:rsid w:val="00813967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6">
    <w:name w:val="Font Style136"/>
    <w:basedOn w:val="a1"/>
    <w:rsid w:val="00813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1"/>
    <w:rsid w:val="00813967"/>
    <w:rPr>
      <w:rFonts w:ascii="Constantia" w:hAnsi="Constantia" w:cs="Constantia" w:hint="default"/>
      <w:b/>
      <w:bCs/>
      <w:sz w:val="20"/>
      <w:szCs w:val="20"/>
    </w:rPr>
  </w:style>
  <w:style w:type="paragraph" w:customStyle="1" w:styleId="Iauiue2">
    <w:name w:val="Iau?iue2"/>
    <w:rsid w:val="00C20046"/>
    <w:pPr>
      <w:snapToGrid w:val="0"/>
    </w:pPr>
    <w:rPr>
      <w:rFonts w:ascii="Times NR Cyr MT" w:hAnsi="Times NR Cyr MT"/>
    </w:rPr>
  </w:style>
  <w:style w:type="character" w:customStyle="1" w:styleId="FontStyle38">
    <w:name w:val="Font Style38"/>
    <w:basedOn w:val="a1"/>
    <w:rsid w:val="00235444"/>
    <w:rPr>
      <w:rFonts w:ascii="Times New Roman" w:hAnsi="Times New Roman" w:cs="Times New Roman"/>
      <w:sz w:val="18"/>
      <w:szCs w:val="18"/>
    </w:rPr>
  </w:style>
  <w:style w:type="paragraph" w:customStyle="1" w:styleId="Style25">
    <w:name w:val="Style25"/>
    <w:basedOn w:val="a0"/>
    <w:rsid w:val="004D668C"/>
    <w:pPr>
      <w:widowControl w:val="0"/>
      <w:autoSpaceDE w:val="0"/>
      <w:autoSpaceDN w:val="0"/>
      <w:adjustRightInd w:val="0"/>
      <w:spacing w:line="230" w:lineRule="exact"/>
      <w:ind w:hanging="187"/>
    </w:pPr>
  </w:style>
  <w:style w:type="character" w:customStyle="1" w:styleId="60">
    <w:name w:val="Заголовок 6 Знак"/>
    <w:basedOn w:val="a1"/>
    <w:link w:val="6"/>
    <w:semiHidden/>
    <w:rsid w:val="00033F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1"/>
    <w:rsid w:val="00033FF9"/>
  </w:style>
  <w:style w:type="character" w:customStyle="1" w:styleId="a8">
    <w:name w:val="Верхний колонтитул Знак"/>
    <w:basedOn w:val="a1"/>
    <w:link w:val="a7"/>
    <w:uiPriority w:val="99"/>
    <w:rsid w:val="00B877ED"/>
    <w:rPr>
      <w:sz w:val="24"/>
      <w:szCs w:val="24"/>
    </w:rPr>
  </w:style>
  <w:style w:type="character" w:customStyle="1" w:styleId="70">
    <w:name w:val="Заголовок 7 Знак"/>
    <w:basedOn w:val="a1"/>
    <w:link w:val="7"/>
    <w:semiHidden/>
    <w:rsid w:val="00CF3EEE"/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7A179B"/>
    <w:rPr>
      <w:b/>
      <w:bCs/>
      <w:sz w:val="28"/>
      <w:szCs w:val="24"/>
    </w:rPr>
  </w:style>
  <w:style w:type="character" w:customStyle="1" w:styleId="21">
    <w:name w:val="Основной текст с отступом 2 Знак"/>
    <w:basedOn w:val="a1"/>
    <w:link w:val="20"/>
    <w:rsid w:val="007A179B"/>
    <w:rPr>
      <w:sz w:val="28"/>
      <w:szCs w:val="24"/>
    </w:rPr>
  </w:style>
  <w:style w:type="character" w:customStyle="1" w:styleId="30">
    <w:name w:val="Основной текст с отступом 3 Знак"/>
    <w:basedOn w:val="a1"/>
    <w:link w:val="3"/>
    <w:rsid w:val="007A179B"/>
    <w:rPr>
      <w:sz w:val="28"/>
      <w:szCs w:val="24"/>
    </w:rPr>
  </w:style>
  <w:style w:type="character" w:customStyle="1" w:styleId="af">
    <w:name w:val="Основной текст Знак"/>
    <w:basedOn w:val="a1"/>
    <w:link w:val="ae"/>
    <w:rsid w:val="007A1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0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ЦИЛИ И ЗАДАЧИ НАУЧНО-ПЕДАГОГИЧЕСКОЙ ПРАКТИКИ</vt:lpstr>
    </vt:vector>
  </TitlesOfParts>
  <Company>Krokoz™</Company>
  <LinksUpToDate>false</LinksUpToDate>
  <CharactersWithSpaces>752</CharactersWithSpaces>
  <SharedDoc>false</SharedDoc>
  <HLinks>
    <vt:vector size="24" baseType="variant">
      <vt:variant>
        <vt:i4>4980738</vt:i4>
      </vt:variant>
      <vt:variant>
        <vt:i4>9</vt:i4>
      </vt:variant>
      <vt:variant>
        <vt:i4>0</vt:i4>
      </vt:variant>
      <vt:variant>
        <vt:i4>5</vt:i4>
      </vt:variant>
      <vt:variant>
        <vt:lpwstr>http://ibooks.ru/product.php?productid=345132</vt:lpwstr>
      </vt:variant>
      <vt:variant>
        <vt:lpwstr/>
      </vt:variant>
      <vt:variant>
        <vt:i4>4915207</vt:i4>
      </vt:variant>
      <vt:variant>
        <vt:i4>6</vt:i4>
      </vt:variant>
      <vt:variant>
        <vt:i4>0</vt:i4>
      </vt:variant>
      <vt:variant>
        <vt:i4>5</vt:i4>
      </vt:variant>
      <vt:variant>
        <vt:lpwstr>http://ibooks.ru/product.php?productid=340418</vt:lpwstr>
      </vt:variant>
      <vt:variant>
        <vt:lpwstr/>
      </vt:variant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https://www.biblio-online.ru/viewer/E990D04C-12BB-4180-8802-823542A59955</vt:lpwstr>
      </vt:variant>
      <vt:variant>
        <vt:lpwstr>page/1</vt:lpwstr>
      </vt:variant>
      <vt:variant>
        <vt:i4>4849692</vt:i4>
      </vt:variant>
      <vt:variant>
        <vt:i4>0</vt:i4>
      </vt:variant>
      <vt:variant>
        <vt:i4>0</vt:i4>
      </vt:variant>
      <vt:variant>
        <vt:i4>5</vt:i4>
      </vt:variant>
      <vt:variant>
        <vt:lpwstr>http://ibooks.ru/reading.php?productid=22634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ЦИЛИ И ЗАДАЧИ НАУЧНО-ПЕДАГОГИЧЕСКОЙ ПРАКТИКИ</dc:title>
  <dc:creator>ЦИТ</dc:creator>
  <cp:lastModifiedBy>BelyakovaP.A</cp:lastModifiedBy>
  <cp:revision>2</cp:revision>
  <cp:lastPrinted>2018-03-06T09:44:00Z</cp:lastPrinted>
  <dcterms:created xsi:type="dcterms:W3CDTF">2019-12-04T11:55:00Z</dcterms:created>
  <dcterms:modified xsi:type="dcterms:W3CDTF">2019-12-04T11:55:00Z</dcterms:modified>
</cp:coreProperties>
</file>