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8F" w:rsidRPr="008C4F13" w:rsidRDefault="006E728F" w:rsidP="00826BF8">
      <w:pPr>
        <w:pStyle w:val="1"/>
        <w:spacing w:line="360" w:lineRule="auto"/>
        <w:ind w:left="720" w:firstLine="0"/>
        <w:jc w:val="left"/>
        <w:rPr>
          <w:rStyle w:val="FontStyle11"/>
          <w:b/>
          <w:sz w:val="28"/>
          <w:szCs w:val="28"/>
        </w:rPr>
      </w:pP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6E728F" w:rsidRPr="00F53E90" w:rsidRDefault="006E728F" w:rsidP="006E728F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6E728F" w:rsidRPr="00F53E90" w:rsidRDefault="006E728F" w:rsidP="006E728F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</w:p>
    <w:p w:rsidR="006E728F" w:rsidRPr="008C4F13" w:rsidRDefault="006E728F" w:rsidP="006E728F">
      <w:pPr>
        <w:pStyle w:val="Style3"/>
        <w:widowControl/>
        <w:spacing w:line="360" w:lineRule="auto"/>
        <w:ind w:left="6106"/>
        <w:jc w:val="center"/>
        <w:rPr>
          <w:rStyle w:val="FontStyle12"/>
          <w:sz w:val="28"/>
          <w:szCs w:val="28"/>
        </w:rPr>
      </w:pPr>
    </w:p>
    <w:p w:rsidR="006E728F" w:rsidRPr="008C4F13" w:rsidRDefault="006E728F" w:rsidP="006E728F">
      <w:pPr>
        <w:pStyle w:val="Style3"/>
        <w:widowControl/>
        <w:ind w:left="6106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>«УТВЕРЖДАЮ»</w:t>
      </w:r>
    </w:p>
    <w:p w:rsidR="006E728F" w:rsidRPr="008C4F13" w:rsidRDefault="006E728F" w:rsidP="006E728F">
      <w:pPr>
        <w:pStyle w:val="Style8"/>
        <w:widowControl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Руководитель практики:</w:t>
      </w:r>
    </w:p>
    <w:p w:rsidR="006E728F" w:rsidRPr="008C4F13" w:rsidRDefault="006E728F" w:rsidP="006E728F">
      <w:pPr>
        <w:pStyle w:val="Style8"/>
        <w:widowControl/>
        <w:tabs>
          <w:tab w:val="left" w:leader="underscore" w:pos="7747"/>
        </w:tabs>
        <w:spacing w:before="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___________/                         /</w:t>
      </w:r>
    </w:p>
    <w:p w:rsidR="006E728F" w:rsidRPr="008C4F13" w:rsidRDefault="006E728F" w:rsidP="006E728F">
      <w:pPr>
        <w:pStyle w:val="Style8"/>
        <w:widowControl/>
        <w:tabs>
          <w:tab w:val="left" w:leader="underscore" w:pos="6859"/>
          <w:tab w:val="left" w:leader="underscore" w:pos="8659"/>
        </w:tabs>
        <w:spacing w:before="11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«__» ____________ 20__г.</w:t>
      </w:r>
    </w:p>
    <w:p w:rsidR="006E728F" w:rsidRPr="008C4F13" w:rsidRDefault="006E728F" w:rsidP="006E728F">
      <w:pPr>
        <w:pStyle w:val="Style8"/>
        <w:widowControl/>
        <w:ind w:right="-82"/>
        <w:rPr>
          <w:rStyle w:val="FontStyle13"/>
          <w:sz w:val="28"/>
          <w:szCs w:val="28"/>
        </w:rPr>
      </w:pPr>
    </w:p>
    <w:p w:rsidR="006E728F" w:rsidRPr="008C4F13" w:rsidRDefault="006E728F" w:rsidP="006E728F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ИНД</w:t>
      </w:r>
      <w:r w:rsidR="00997619">
        <w:rPr>
          <w:rStyle w:val="FontStyle13"/>
          <w:sz w:val="28"/>
          <w:szCs w:val="28"/>
        </w:rPr>
        <w:t>И</w:t>
      </w:r>
      <w:r w:rsidRPr="008C4F13">
        <w:rPr>
          <w:rStyle w:val="FontStyle13"/>
          <w:sz w:val="28"/>
          <w:szCs w:val="28"/>
        </w:rPr>
        <w:t>ВИДУАЛЬНАЯ ПРОГРАММА</w:t>
      </w:r>
    </w:p>
    <w:p w:rsidR="006E728F" w:rsidRDefault="006E728F" w:rsidP="006E728F">
      <w:pPr>
        <w:pStyle w:val="Style8"/>
        <w:widowControl/>
        <w:spacing w:line="394" w:lineRule="exact"/>
        <w:ind w:right="-82"/>
        <w:rPr>
          <w:sz w:val="28"/>
          <w:szCs w:val="28"/>
        </w:rPr>
      </w:pPr>
      <w:r w:rsidRPr="00806A87">
        <w:rPr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6E728F" w:rsidRPr="006D7262" w:rsidRDefault="006E728F" w:rsidP="006E728F">
      <w:pPr>
        <w:pStyle w:val="Style8"/>
        <w:widowControl/>
        <w:spacing w:line="394" w:lineRule="exact"/>
        <w:ind w:right="-82"/>
        <w:rPr>
          <w:rStyle w:val="FontStyle12"/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 w:rsidRPr="00D2303C">
        <w:rPr>
          <w:rStyle w:val="FontStyle13"/>
          <w:caps/>
          <w:sz w:val="28"/>
          <w:szCs w:val="28"/>
        </w:rPr>
        <w:t>Научно-исследовательской</w:t>
      </w:r>
      <w:r w:rsidRPr="008C4F13">
        <w:rPr>
          <w:rStyle w:val="FontStyle13"/>
          <w:sz w:val="28"/>
          <w:szCs w:val="28"/>
        </w:rPr>
        <w:t xml:space="preserve"> ПРАКТИКИ</w:t>
      </w:r>
      <w:r>
        <w:rPr>
          <w:rStyle w:val="FontStyle13"/>
          <w:sz w:val="28"/>
          <w:szCs w:val="28"/>
        </w:rPr>
        <w:t>)</w:t>
      </w:r>
      <w:r w:rsidRPr="008C4F13">
        <w:rPr>
          <w:rStyle w:val="FontStyle13"/>
          <w:sz w:val="28"/>
          <w:szCs w:val="28"/>
        </w:rPr>
        <w:t xml:space="preserve"> </w:t>
      </w:r>
      <w:r w:rsidRPr="008C4F13">
        <w:rPr>
          <w:rStyle w:val="FontStyle12"/>
          <w:b w:val="0"/>
          <w:sz w:val="28"/>
          <w:szCs w:val="28"/>
        </w:rPr>
        <w:t>АСПИРАНТА</w:t>
      </w:r>
    </w:p>
    <w:p w:rsidR="006E728F" w:rsidRPr="008C4F13" w:rsidRDefault="006E728F" w:rsidP="006E728F">
      <w:pPr>
        <w:pStyle w:val="Style8"/>
        <w:widowControl/>
        <w:spacing w:line="394" w:lineRule="exact"/>
        <w:ind w:right="-82"/>
        <w:rPr>
          <w:rStyle w:val="FontStyle12"/>
          <w:sz w:val="28"/>
          <w:szCs w:val="28"/>
        </w:rPr>
      </w:pPr>
    </w:p>
    <w:p w:rsidR="006E728F" w:rsidRDefault="006E728F" w:rsidP="006E728F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Аспирант </w:t>
      </w:r>
      <w:r>
        <w:rPr>
          <w:rStyle w:val="FontStyle13"/>
          <w:sz w:val="28"/>
          <w:szCs w:val="28"/>
        </w:rPr>
        <w:t>3</w:t>
      </w:r>
      <w:r w:rsidRPr="008C4F13">
        <w:rPr>
          <w:rStyle w:val="FontStyle13"/>
          <w:sz w:val="28"/>
          <w:szCs w:val="28"/>
        </w:rPr>
        <w:t xml:space="preserve"> курса </w:t>
      </w:r>
    </w:p>
    <w:p w:rsidR="006E728F" w:rsidRPr="008C4F13" w:rsidRDefault="006E728F" w:rsidP="006E728F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Направление 39.06.01 Социологические науки</w:t>
      </w:r>
    </w:p>
    <w:p w:rsidR="006E728F" w:rsidRPr="008C4F13" w:rsidRDefault="006E728F" w:rsidP="006E728F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Направленность (профиль)</w:t>
      </w:r>
      <w:r w:rsidRPr="008C4F13">
        <w:rPr>
          <w:rStyle w:val="FontStyle13"/>
          <w:sz w:val="28"/>
          <w:szCs w:val="28"/>
        </w:rPr>
        <w:tab/>
      </w:r>
    </w:p>
    <w:p w:rsidR="006E728F" w:rsidRPr="008C4F13" w:rsidRDefault="006E728F" w:rsidP="006E728F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Ф.И.О.</w:t>
      </w:r>
      <w:r w:rsidRPr="008C4F13">
        <w:rPr>
          <w:rStyle w:val="FontStyle13"/>
          <w:sz w:val="28"/>
          <w:szCs w:val="28"/>
        </w:rPr>
        <w:tab/>
      </w:r>
    </w:p>
    <w:p w:rsidR="006E728F" w:rsidRPr="008C4F13" w:rsidRDefault="006E728F" w:rsidP="006E728F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</w:p>
    <w:p w:rsidR="006E728F" w:rsidRPr="008C4F13" w:rsidRDefault="006E728F" w:rsidP="006E728F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1.</w:t>
      </w:r>
      <w:r w:rsidRPr="008C4F13">
        <w:rPr>
          <w:rStyle w:val="FontStyle13"/>
          <w:sz w:val="28"/>
          <w:szCs w:val="28"/>
        </w:rPr>
        <w:tab/>
        <w:t>Сроки прохождения практики:</w:t>
      </w:r>
    </w:p>
    <w:p w:rsidR="006E728F" w:rsidRPr="008C4F13" w:rsidRDefault="006E728F" w:rsidP="006E728F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2.</w:t>
      </w:r>
      <w:r w:rsidRPr="008C4F13">
        <w:rPr>
          <w:rStyle w:val="FontStyle13"/>
          <w:sz w:val="28"/>
          <w:szCs w:val="28"/>
        </w:rPr>
        <w:tab/>
        <w:t>Место прохождения:</w:t>
      </w:r>
    </w:p>
    <w:p w:rsidR="006E728F" w:rsidRPr="008C4F13" w:rsidRDefault="006E728F" w:rsidP="006E728F">
      <w:pPr>
        <w:pStyle w:val="Style9"/>
        <w:widowControl/>
        <w:tabs>
          <w:tab w:val="left" w:pos="355"/>
        </w:tabs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3.</w:t>
      </w:r>
      <w:r w:rsidRPr="008C4F13">
        <w:rPr>
          <w:rStyle w:val="FontStyle13"/>
          <w:sz w:val="28"/>
          <w:szCs w:val="28"/>
        </w:rPr>
        <w:tab/>
        <w:t xml:space="preserve">План </w:t>
      </w:r>
      <w:r>
        <w:rPr>
          <w:rStyle w:val="FontStyle13"/>
          <w:sz w:val="28"/>
          <w:szCs w:val="28"/>
        </w:rPr>
        <w:t>научно-исследовательской</w:t>
      </w:r>
      <w:r w:rsidRPr="008C4F13">
        <w:rPr>
          <w:rStyle w:val="FontStyle13"/>
          <w:sz w:val="28"/>
          <w:szCs w:val="28"/>
        </w:rPr>
        <w:t xml:space="preserve"> практики:</w:t>
      </w:r>
    </w:p>
    <w:p w:rsidR="006E728F" w:rsidRPr="008C4F13" w:rsidRDefault="006E728F" w:rsidP="006E728F"/>
    <w:p w:rsidR="006E728F" w:rsidRPr="008C4F13" w:rsidRDefault="006E728F" w:rsidP="006E728F"/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320"/>
        <w:gridCol w:w="2520"/>
        <w:gridCol w:w="2525"/>
      </w:tblGrid>
      <w:tr w:rsidR="006E728F" w:rsidRPr="008C4F13" w:rsidTr="002024E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№</w:t>
            </w:r>
          </w:p>
          <w:p w:rsidR="006E728F" w:rsidRPr="008C4F13" w:rsidRDefault="006E728F" w:rsidP="002024E5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Форма отчетности</w:t>
            </w:r>
          </w:p>
        </w:tc>
      </w:tr>
      <w:tr w:rsidR="006E728F" w:rsidRPr="008C4F13" w:rsidTr="002024E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394" w:lineRule="exact"/>
              <w:ind w:right="46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6E728F" w:rsidRPr="008C4F13" w:rsidTr="002024E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394" w:lineRule="exact"/>
              <w:ind w:right="1234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6E728F" w:rsidRPr="008C4F13" w:rsidTr="002024E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6"/>
              <w:widowControl/>
            </w:pPr>
          </w:p>
        </w:tc>
      </w:tr>
      <w:tr w:rsidR="006E728F" w:rsidRPr="008C4F13" w:rsidTr="002024E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28F" w:rsidRPr="008C4F13" w:rsidRDefault="006E728F" w:rsidP="002024E5">
            <w:pPr>
              <w:pStyle w:val="Style6"/>
              <w:widowControl/>
            </w:pPr>
          </w:p>
        </w:tc>
      </w:tr>
    </w:tbl>
    <w:p w:rsidR="006E728F" w:rsidRPr="008C4F13" w:rsidRDefault="006E728F" w:rsidP="006E728F">
      <w:pPr>
        <w:pStyle w:val="10"/>
        <w:widowControl w:val="0"/>
        <w:tabs>
          <w:tab w:val="left" w:pos="284"/>
        </w:tabs>
        <w:spacing w:line="360" w:lineRule="auto"/>
      </w:pPr>
    </w:p>
    <w:p w:rsidR="006E728F" w:rsidRPr="00012B66" w:rsidRDefault="006E728F" w:rsidP="006E728F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>Подпись аспиранта ____________________ / ______________/</w:t>
      </w:r>
    </w:p>
    <w:p w:rsidR="006E728F" w:rsidRPr="00012B66" w:rsidRDefault="006E728F" w:rsidP="006E728F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 xml:space="preserve">Научный руководитель _________________ / </w:t>
      </w:r>
      <w:r>
        <w:rPr>
          <w:sz w:val="28"/>
        </w:rPr>
        <w:t>_____________</w:t>
      </w:r>
      <w:r w:rsidRPr="00012B66">
        <w:rPr>
          <w:sz w:val="28"/>
        </w:rPr>
        <w:t>/</w:t>
      </w: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sectPr w:rsidR="006E728F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A2" w:rsidRDefault="00F833A2">
      <w:r>
        <w:separator/>
      </w:r>
    </w:p>
  </w:endnote>
  <w:endnote w:type="continuationSeparator" w:id="0">
    <w:p w:rsidR="00F833A2" w:rsidRDefault="00F8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A2" w:rsidRDefault="00F833A2">
      <w:r>
        <w:separator/>
      </w:r>
    </w:p>
  </w:footnote>
  <w:footnote w:type="continuationSeparator" w:id="0">
    <w:p w:rsidR="00F833A2" w:rsidRDefault="00F8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FD7AD3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FD7AD3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519A">
      <w:rPr>
        <w:rStyle w:val="a8"/>
        <w:noProof/>
      </w:rPr>
      <w:t>6</w: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EE5480B"/>
    <w:multiLevelType w:val="hybridMultilevel"/>
    <w:tmpl w:val="7CA097F6"/>
    <w:lvl w:ilvl="0" w:tplc="4AC0FC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6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5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5"/>
  </w:num>
  <w:num w:numId="27">
    <w:abstractNumId w:val="16"/>
  </w:num>
  <w:num w:numId="28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03A3C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C7ED2"/>
    <w:rsid w:val="000D2CCB"/>
    <w:rsid w:val="000D70A7"/>
    <w:rsid w:val="000E22D6"/>
    <w:rsid w:val="000E329F"/>
    <w:rsid w:val="000E59D1"/>
    <w:rsid w:val="000F2D2A"/>
    <w:rsid w:val="000F6F31"/>
    <w:rsid w:val="00105EDB"/>
    <w:rsid w:val="00107646"/>
    <w:rsid w:val="001110D1"/>
    <w:rsid w:val="00112B69"/>
    <w:rsid w:val="00114DD3"/>
    <w:rsid w:val="001178C6"/>
    <w:rsid w:val="0012130C"/>
    <w:rsid w:val="00124A0F"/>
    <w:rsid w:val="0012503E"/>
    <w:rsid w:val="00127870"/>
    <w:rsid w:val="00130146"/>
    <w:rsid w:val="00134C73"/>
    <w:rsid w:val="00135BB5"/>
    <w:rsid w:val="0013724B"/>
    <w:rsid w:val="00144971"/>
    <w:rsid w:val="00146F1F"/>
    <w:rsid w:val="00160C5D"/>
    <w:rsid w:val="00162A09"/>
    <w:rsid w:val="001638B0"/>
    <w:rsid w:val="00164595"/>
    <w:rsid w:val="00165599"/>
    <w:rsid w:val="00175A72"/>
    <w:rsid w:val="00181F87"/>
    <w:rsid w:val="00182743"/>
    <w:rsid w:val="00182EFB"/>
    <w:rsid w:val="00184BA3"/>
    <w:rsid w:val="00185694"/>
    <w:rsid w:val="00190660"/>
    <w:rsid w:val="00190DFB"/>
    <w:rsid w:val="0019323A"/>
    <w:rsid w:val="00195BAC"/>
    <w:rsid w:val="0019645B"/>
    <w:rsid w:val="001964EE"/>
    <w:rsid w:val="001969DC"/>
    <w:rsid w:val="001A06EE"/>
    <w:rsid w:val="001A546B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37F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5C89"/>
    <w:rsid w:val="00305F8F"/>
    <w:rsid w:val="00307DBD"/>
    <w:rsid w:val="0031570C"/>
    <w:rsid w:val="00321040"/>
    <w:rsid w:val="003212D2"/>
    <w:rsid w:val="00327407"/>
    <w:rsid w:val="0033112B"/>
    <w:rsid w:val="00332A3E"/>
    <w:rsid w:val="00333400"/>
    <w:rsid w:val="00343A57"/>
    <w:rsid w:val="00354F3A"/>
    <w:rsid w:val="003607CD"/>
    <w:rsid w:val="00363BC2"/>
    <w:rsid w:val="00365F12"/>
    <w:rsid w:val="0037282C"/>
    <w:rsid w:val="00376FFA"/>
    <w:rsid w:val="00381247"/>
    <w:rsid w:val="00387906"/>
    <w:rsid w:val="00392877"/>
    <w:rsid w:val="00393A05"/>
    <w:rsid w:val="00394703"/>
    <w:rsid w:val="003A3592"/>
    <w:rsid w:val="003A4798"/>
    <w:rsid w:val="003A7136"/>
    <w:rsid w:val="003A7A16"/>
    <w:rsid w:val="003A7C8C"/>
    <w:rsid w:val="003B0AC8"/>
    <w:rsid w:val="003C012F"/>
    <w:rsid w:val="003C2461"/>
    <w:rsid w:val="003C2DD7"/>
    <w:rsid w:val="003C392B"/>
    <w:rsid w:val="003D2FFF"/>
    <w:rsid w:val="003D437D"/>
    <w:rsid w:val="003D6E41"/>
    <w:rsid w:val="003E314B"/>
    <w:rsid w:val="003E5209"/>
    <w:rsid w:val="003F5F77"/>
    <w:rsid w:val="003F7653"/>
    <w:rsid w:val="0040094F"/>
    <w:rsid w:val="004055D6"/>
    <w:rsid w:val="00411385"/>
    <w:rsid w:val="004115FF"/>
    <w:rsid w:val="00414BE4"/>
    <w:rsid w:val="00415685"/>
    <w:rsid w:val="00417426"/>
    <w:rsid w:val="00432B62"/>
    <w:rsid w:val="00440E93"/>
    <w:rsid w:val="00453147"/>
    <w:rsid w:val="00454C5D"/>
    <w:rsid w:val="00457432"/>
    <w:rsid w:val="004603AF"/>
    <w:rsid w:val="00462F42"/>
    <w:rsid w:val="00463E9D"/>
    <w:rsid w:val="00465B46"/>
    <w:rsid w:val="00466F5E"/>
    <w:rsid w:val="00467EE7"/>
    <w:rsid w:val="004840D7"/>
    <w:rsid w:val="0048522B"/>
    <w:rsid w:val="00494B08"/>
    <w:rsid w:val="004959C3"/>
    <w:rsid w:val="004A6769"/>
    <w:rsid w:val="004A719C"/>
    <w:rsid w:val="004B369E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597C"/>
    <w:rsid w:val="004E719D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0830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8718F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C6890"/>
    <w:rsid w:val="005D6DD1"/>
    <w:rsid w:val="005E0F2C"/>
    <w:rsid w:val="005E332E"/>
    <w:rsid w:val="005E4132"/>
    <w:rsid w:val="005E4B54"/>
    <w:rsid w:val="005F0BD8"/>
    <w:rsid w:val="00600DEB"/>
    <w:rsid w:val="0060184D"/>
    <w:rsid w:val="00602116"/>
    <w:rsid w:val="00605DAB"/>
    <w:rsid w:val="0060607E"/>
    <w:rsid w:val="00621027"/>
    <w:rsid w:val="00621C1D"/>
    <w:rsid w:val="006260D8"/>
    <w:rsid w:val="00627900"/>
    <w:rsid w:val="00627A67"/>
    <w:rsid w:val="00635E69"/>
    <w:rsid w:val="00637207"/>
    <w:rsid w:val="00642E75"/>
    <w:rsid w:val="00643FC4"/>
    <w:rsid w:val="0065138F"/>
    <w:rsid w:val="006528E9"/>
    <w:rsid w:val="00655B8B"/>
    <w:rsid w:val="00664715"/>
    <w:rsid w:val="00665AFC"/>
    <w:rsid w:val="00666D1B"/>
    <w:rsid w:val="006858A4"/>
    <w:rsid w:val="00686E5D"/>
    <w:rsid w:val="00686F85"/>
    <w:rsid w:val="00691AB3"/>
    <w:rsid w:val="00696332"/>
    <w:rsid w:val="006A1C3D"/>
    <w:rsid w:val="006A3202"/>
    <w:rsid w:val="006A361E"/>
    <w:rsid w:val="006B0FA6"/>
    <w:rsid w:val="006C6311"/>
    <w:rsid w:val="006D06B5"/>
    <w:rsid w:val="006D49FB"/>
    <w:rsid w:val="006D583F"/>
    <w:rsid w:val="006D59EC"/>
    <w:rsid w:val="006E142B"/>
    <w:rsid w:val="006E5645"/>
    <w:rsid w:val="006E728F"/>
    <w:rsid w:val="006E7EBD"/>
    <w:rsid w:val="006F34C2"/>
    <w:rsid w:val="006F3AA1"/>
    <w:rsid w:val="006F4682"/>
    <w:rsid w:val="006F5238"/>
    <w:rsid w:val="007035F7"/>
    <w:rsid w:val="00715609"/>
    <w:rsid w:val="00716E21"/>
    <w:rsid w:val="0072082C"/>
    <w:rsid w:val="00721D74"/>
    <w:rsid w:val="0072784B"/>
    <w:rsid w:val="007334FC"/>
    <w:rsid w:val="00735D6F"/>
    <w:rsid w:val="00736F22"/>
    <w:rsid w:val="00751844"/>
    <w:rsid w:val="0075286D"/>
    <w:rsid w:val="0075527A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92932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5386"/>
    <w:rsid w:val="007D6702"/>
    <w:rsid w:val="007D675D"/>
    <w:rsid w:val="007E2298"/>
    <w:rsid w:val="007E2460"/>
    <w:rsid w:val="007E2A8D"/>
    <w:rsid w:val="007F0A80"/>
    <w:rsid w:val="007F6ACB"/>
    <w:rsid w:val="007F6E29"/>
    <w:rsid w:val="00806A87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26BF8"/>
    <w:rsid w:val="008318C6"/>
    <w:rsid w:val="00831F43"/>
    <w:rsid w:val="0083347F"/>
    <w:rsid w:val="008423C9"/>
    <w:rsid w:val="008434E5"/>
    <w:rsid w:val="00843A4B"/>
    <w:rsid w:val="0084604D"/>
    <w:rsid w:val="00847ABA"/>
    <w:rsid w:val="008514D7"/>
    <w:rsid w:val="00853A69"/>
    <w:rsid w:val="00854ABF"/>
    <w:rsid w:val="008578C4"/>
    <w:rsid w:val="00857FCE"/>
    <w:rsid w:val="00864E2D"/>
    <w:rsid w:val="008655BA"/>
    <w:rsid w:val="008657D9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B47AC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2DD1"/>
    <w:rsid w:val="009544BC"/>
    <w:rsid w:val="00954C42"/>
    <w:rsid w:val="009559AC"/>
    <w:rsid w:val="009563C9"/>
    <w:rsid w:val="009566F5"/>
    <w:rsid w:val="00961CF7"/>
    <w:rsid w:val="00961DF4"/>
    <w:rsid w:val="00962631"/>
    <w:rsid w:val="00966025"/>
    <w:rsid w:val="009744A6"/>
    <w:rsid w:val="00977659"/>
    <w:rsid w:val="009778F4"/>
    <w:rsid w:val="00982BD9"/>
    <w:rsid w:val="00985A0A"/>
    <w:rsid w:val="0098613C"/>
    <w:rsid w:val="00991193"/>
    <w:rsid w:val="0099165E"/>
    <w:rsid w:val="00991EC4"/>
    <w:rsid w:val="00997619"/>
    <w:rsid w:val="009A109B"/>
    <w:rsid w:val="009A4131"/>
    <w:rsid w:val="009A463E"/>
    <w:rsid w:val="009A519A"/>
    <w:rsid w:val="009B36B3"/>
    <w:rsid w:val="009B5BC5"/>
    <w:rsid w:val="009B6F8A"/>
    <w:rsid w:val="009C4151"/>
    <w:rsid w:val="009D3067"/>
    <w:rsid w:val="009D5712"/>
    <w:rsid w:val="009E43A0"/>
    <w:rsid w:val="009E50EE"/>
    <w:rsid w:val="009F1DF1"/>
    <w:rsid w:val="00A00D02"/>
    <w:rsid w:val="00A0471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F45"/>
    <w:rsid w:val="00A4100F"/>
    <w:rsid w:val="00A4592D"/>
    <w:rsid w:val="00A464DA"/>
    <w:rsid w:val="00A47CB9"/>
    <w:rsid w:val="00A540F6"/>
    <w:rsid w:val="00A545F8"/>
    <w:rsid w:val="00A54ED5"/>
    <w:rsid w:val="00A564DB"/>
    <w:rsid w:val="00A63A27"/>
    <w:rsid w:val="00A64860"/>
    <w:rsid w:val="00A661B6"/>
    <w:rsid w:val="00A67FA4"/>
    <w:rsid w:val="00A715ED"/>
    <w:rsid w:val="00A723B0"/>
    <w:rsid w:val="00A8198A"/>
    <w:rsid w:val="00A81BEA"/>
    <w:rsid w:val="00A83053"/>
    <w:rsid w:val="00A86A8F"/>
    <w:rsid w:val="00A903DC"/>
    <w:rsid w:val="00A91ABC"/>
    <w:rsid w:val="00A92F05"/>
    <w:rsid w:val="00A94A5B"/>
    <w:rsid w:val="00AA441D"/>
    <w:rsid w:val="00AB019D"/>
    <w:rsid w:val="00AB4BFE"/>
    <w:rsid w:val="00AB78FC"/>
    <w:rsid w:val="00AC006E"/>
    <w:rsid w:val="00AC1894"/>
    <w:rsid w:val="00AC1DF4"/>
    <w:rsid w:val="00AC485C"/>
    <w:rsid w:val="00AC4DD2"/>
    <w:rsid w:val="00AC5D69"/>
    <w:rsid w:val="00AC6C2C"/>
    <w:rsid w:val="00AD65A6"/>
    <w:rsid w:val="00AE0A8F"/>
    <w:rsid w:val="00AE1ABA"/>
    <w:rsid w:val="00AE6CA3"/>
    <w:rsid w:val="00AF0159"/>
    <w:rsid w:val="00AF08F6"/>
    <w:rsid w:val="00AF3F49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0E03"/>
    <w:rsid w:val="00B11588"/>
    <w:rsid w:val="00B17AAF"/>
    <w:rsid w:val="00B25F93"/>
    <w:rsid w:val="00B27121"/>
    <w:rsid w:val="00B2785D"/>
    <w:rsid w:val="00B34710"/>
    <w:rsid w:val="00B37022"/>
    <w:rsid w:val="00B409BB"/>
    <w:rsid w:val="00B420A1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4959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A5B1D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6340E"/>
    <w:rsid w:val="00C76284"/>
    <w:rsid w:val="00C82774"/>
    <w:rsid w:val="00C85021"/>
    <w:rsid w:val="00C91581"/>
    <w:rsid w:val="00C939B6"/>
    <w:rsid w:val="00C96371"/>
    <w:rsid w:val="00CA77FD"/>
    <w:rsid w:val="00CA7EAB"/>
    <w:rsid w:val="00CB0462"/>
    <w:rsid w:val="00CB0504"/>
    <w:rsid w:val="00CB674A"/>
    <w:rsid w:val="00CB69C6"/>
    <w:rsid w:val="00CB6CD4"/>
    <w:rsid w:val="00CB7996"/>
    <w:rsid w:val="00CC2BDC"/>
    <w:rsid w:val="00CD1321"/>
    <w:rsid w:val="00CE0074"/>
    <w:rsid w:val="00CF20B5"/>
    <w:rsid w:val="00D05C27"/>
    <w:rsid w:val="00D12D68"/>
    <w:rsid w:val="00D20385"/>
    <w:rsid w:val="00D2303C"/>
    <w:rsid w:val="00D27E11"/>
    <w:rsid w:val="00D3088D"/>
    <w:rsid w:val="00D31C99"/>
    <w:rsid w:val="00D34150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A7CDA"/>
    <w:rsid w:val="00DB1CF7"/>
    <w:rsid w:val="00DB49F5"/>
    <w:rsid w:val="00DB5F2C"/>
    <w:rsid w:val="00DB7FF6"/>
    <w:rsid w:val="00DC0BDF"/>
    <w:rsid w:val="00DC1802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AAF"/>
    <w:rsid w:val="00E55FFA"/>
    <w:rsid w:val="00E57809"/>
    <w:rsid w:val="00E645D8"/>
    <w:rsid w:val="00E6766B"/>
    <w:rsid w:val="00E81C59"/>
    <w:rsid w:val="00E84131"/>
    <w:rsid w:val="00E8492C"/>
    <w:rsid w:val="00E85A57"/>
    <w:rsid w:val="00E86DDF"/>
    <w:rsid w:val="00E917BE"/>
    <w:rsid w:val="00E94446"/>
    <w:rsid w:val="00E965BA"/>
    <w:rsid w:val="00EA5186"/>
    <w:rsid w:val="00EA527A"/>
    <w:rsid w:val="00EB4172"/>
    <w:rsid w:val="00EB5460"/>
    <w:rsid w:val="00EC17F5"/>
    <w:rsid w:val="00ED0214"/>
    <w:rsid w:val="00ED091A"/>
    <w:rsid w:val="00ED2F0C"/>
    <w:rsid w:val="00ED455F"/>
    <w:rsid w:val="00ED61BF"/>
    <w:rsid w:val="00EE5005"/>
    <w:rsid w:val="00EE53AA"/>
    <w:rsid w:val="00EE61C5"/>
    <w:rsid w:val="00EF3C02"/>
    <w:rsid w:val="00F001F6"/>
    <w:rsid w:val="00F0346B"/>
    <w:rsid w:val="00F046F3"/>
    <w:rsid w:val="00F06C7F"/>
    <w:rsid w:val="00F100B5"/>
    <w:rsid w:val="00F12E9D"/>
    <w:rsid w:val="00F1791B"/>
    <w:rsid w:val="00F20447"/>
    <w:rsid w:val="00F218E9"/>
    <w:rsid w:val="00F24990"/>
    <w:rsid w:val="00F2572B"/>
    <w:rsid w:val="00F269FC"/>
    <w:rsid w:val="00F2749C"/>
    <w:rsid w:val="00F342E7"/>
    <w:rsid w:val="00F3480A"/>
    <w:rsid w:val="00F36C6B"/>
    <w:rsid w:val="00F4398D"/>
    <w:rsid w:val="00F439F0"/>
    <w:rsid w:val="00F4470C"/>
    <w:rsid w:val="00F45490"/>
    <w:rsid w:val="00F458B1"/>
    <w:rsid w:val="00F4658D"/>
    <w:rsid w:val="00F504C7"/>
    <w:rsid w:val="00F5441E"/>
    <w:rsid w:val="00F6074C"/>
    <w:rsid w:val="00F64ACE"/>
    <w:rsid w:val="00F770C6"/>
    <w:rsid w:val="00F80480"/>
    <w:rsid w:val="00F833A2"/>
    <w:rsid w:val="00F85E24"/>
    <w:rsid w:val="00F868A7"/>
    <w:rsid w:val="00F9015F"/>
    <w:rsid w:val="00FA3D12"/>
    <w:rsid w:val="00FB03EC"/>
    <w:rsid w:val="00FB05FD"/>
    <w:rsid w:val="00FB43D0"/>
    <w:rsid w:val="00FB6146"/>
    <w:rsid w:val="00FB7227"/>
    <w:rsid w:val="00FC27C9"/>
    <w:rsid w:val="00FC4272"/>
    <w:rsid w:val="00FC7961"/>
    <w:rsid w:val="00FD67EB"/>
    <w:rsid w:val="00FD7AD3"/>
    <w:rsid w:val="00FE43A5"/>
    <w:rsid w:val="00FE6520"/>
    <w:rsid w:val="00FF2038"/>
    <w:rsid w:val="00FF2492"/>
    <w:rsid w:val="00FF54CF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23A3-70B3-45CE-A316-15F391EC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815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https://www.biblio-online.ru/viewer/491509BE-75D6-4104-8018-3F5A50F17281</vt:lpwstr>
      </vt:variant>
      <vt:variant>
        <vt:lpwstr>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BelyakovaP.A</cp:lastModifiedBy>
  <cp:revision>2</cp:revision>
  <cp:lastPrinted>2018-03-15T11:04:00Z</cp:lastPrinted>
  <dcterms:created xsi:type="dcterms:W3CDTF">2019-12-10T08:09:00Z</dcterms:created>
  <dcterms:modified xsi:type="dcterms:W3CDTF">2019-12-10T08:09:00Z</dcterms:modified>
</cp:coreProperties>
</file>