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C9" w:rsidRPr="008C4F13" w:rsidRDefault="00BF22C9" w:rsidP="00BF22C9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BF22C9" w:rsidRPr="008C4F13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  <w:rPr>
                <w:b/>
              </w:rPr>
            </w:pPr>
            <w:r w:rsidRPr="008C4F13">
              <w:rPr>
                <w:b/>
              </w:rPr>
              <w:t xml:space="preserve">Компетенции </w:t>
            </w:r>
            <w:r w:rsidR="00600DEB" w:rsidRPr="008C4F13">
              <w:rPr>
                <w:b/>
              </w:rPr>
              <w:t>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BF22C9" w:rsidP="00764D35">
            <w:pPr>
              <w:jc w:val="center"/>
            </w:pPr>
            <w:r w:rsidRPr="008C4F13">
              <w:t>Уровень овладения</w:t>
            </w:r>
          </w:p>
        </w:tc>
      </w:tr>
      <w:tr w:rsidR="0089641F" w:rsidRPr="008C4F13" w:rsidTr="008964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41F" w:rsidRPr="008C4F13" w:rsidRDefault="0089641F" w:rsidP="00764D35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  <w:r>
              <w:t>повышенный</w:t>
            </w:r>
          </w:p>
        </w:tc>
      </w:tr>
      <w:tr w:rsidR="00BF22C9" w:rsidRPr="008C4F13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2C9" w:rsidRPr="008C4F13" w:rsidRDefault="00642E75" w:rsidP="00764D35">
            <w:pPr>
              <w:jc w:val="center"/>
              <w:rPr>
                <w:b/>
              </w:rPr>
            </w:pPr>
            <w:r w:rsidRPr="008C4F13">
              <w:rPr>
                <w:b/>
              </w:rPr>
              <w:t xml:space="preserve">Общепрофессиональные </w:t>
            </w:r>
            <w:r w:rsidR="00BF22C9" w:rsidRPr="008C4F13">
              <w:rPr>
                <w:b/>
              </w:rPr>
              <w:t xml:space="preserve"> компетенции</w:t>
            </w:r>
          </w:p>
        </w:tc>
      </w:tr>
      <w:tr w:rsidR="0089641F" w:rsidRPr="008C4F13" w:rsidTr="0089641F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C75BEE">
            <w:pPr>
              <w:pStyle w:val="ad"/>
              <w:ind w:left="142" w:right="40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 xml:space="preserve">Готовность к преподавательской деятельности по </w:t>
            </w:r>
            <w:r w:rsidR="0075151B">
              <w:rPr>
                <w:sz w:val="24"/>
                <w:szCs w:val="24"/>
              </w:rPr>
              <w:t xml:space="preserve">основным </w:t>
            </w:r>
            <w:r w:rsidRPr="0089641F">
              <w:rPr>
                <w:sz w:val="24"/>
                <w:szCs w:val="24"/>
              </w:rPr>
              <w:t>образовательным программам высшего образования</w:t>
            </w:r>
            <w:r>
              <w:rPr>
                <w:sz w:val="24"/>
                <w:szCs w:val="24"/>
              </w:rPr>
              <w:t xml:space="preserve"> (ОПК-</w:t>
            </w:r>
            <w:r w:rsidR="00C75B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1F" w:rsidRPr="008C4F13" w:rsidRDefault="0089641F" w:rsidP="00764D35">
            <w:pPr>
              <w:jc w:val="center"/>
            </w:pPr>
          </w:p>
        </w:tc>
      </w:tr>
    </w:tbl>
    <w:p w:rsidR="00BF22C9" w:rsidRPr="008C4F13" w:rsidRDefault="00BF22C9" w:rsidP="0089641F">
      <w:pPr>
        <w:shd w:val="clear" w:color="auto" w:fill="FFFFFF"/>
        <w:spacing w:line="360" w:lineRule="auto"/>
        <w:jc w:val="right"/>
        <w:rPr>
          <w:b/>
        </w:rPr>
      </w:pPr>
    </w:p>
    <w:p w:rsidR="00BF22C9" w:rsidRPr="008C4F13" w:rsidRDefault="00BF22C9" w:rsidP="00BF22C9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</w:t>
      </w:r>
      <w:r w:rsidR="00600DEB" w:rsidRPr="008C4F13">
        <w:rPr>
          <w:b/>
        </w:rPr>
        <w:t>аспиранта</w:t>
      </w:r>
      <w:r w:rsidRPr="008C4F13">
        <w:rPr>
          <w:b/>
        </w:rPr>
        <w:t xml:space="preserve"> и уровне сформированности компетенций __________________________________________________________________</w:t>
      </w:r>
    </w:p>
    <w:p w:rsidR="00BF22C9" w:rsidRPr="008C4F13" w:rsidRDefault="00BF22C9" w:rsidP="00BF22C9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________________________________________________________________________________</w:t>
      </w:r>
    </w:p>
    <w:p w:rsidR="00BF22C9" w:rsidRPr="008C4F13" w:rsidRDefault="00BF22C9" w:rsidP="00BF22C9">
      <w:pPr>
        <w:spacing w:line="360" w:lineRule="auto"/>
        <w:jc w:val="both"/>
      </w:pPr>
      <w:r w:rsidRPr="008C4F13">
        <w:t>Зачет по практике принят с оценкой _____________________</w:t>
      </w:r>
    </w:p>
    <w:p w:rsidR="00BF22C9" w:rsidRPr="008C4F13" w:rsidRDefault="00BF22C9" w:rsidP="00BF22C9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CA77FD" w:rsidRPr="008C4F13" w:rsidRDefault="00BF22C9" w:rsidP="00BF22C9">
      <w:pPr>
        <w:spacing w:line="360" w:lineRule="auto"/>
        <w:jc w:val="both"/>
      </w:pPr>
      <w:r w:rsidRPr="008C4F13">
        <w:t>«___»  ________________________20____г.</w:t>
      </w:r>
    </w:p>
    <w:sectPr w:rsidR="00CA77FD" w:rsidRPr="008C4F13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8" w:rsidRDefault="00FF0588">
      <w:r>
        <w:separator/>
      </w:r>
    </w:p>
  </w:endnote>
  <w:endnote w:type="continuationSeparator" w:id="0">
    <w:p w:rsidR="00FF0588" w:rsidRDefault="00F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8" w:rsidRDefault="00FF0588">
      <w:r>
        <w:separator/>
      </w:r>
    </w:p>
  </w:footnote>
  <w:footnote w:type="continuationSeparator" w:id="0">
    <w:p w:rsidR="00FF0588" w:rsidRDefault="00FF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EF27EA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EF27EA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7D3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1AAA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233B"/>
    <w:rsid w:val="00494B08"/>
    <w:rsid w:val="00494D59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A6EB0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4F8A"/>
    <w:rsid w:val="00AD65A6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3162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377D3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7E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0588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233B"/>
    <w:rPr>
      <w:sz w:val="24"/>
      <w:szCs w:val="24"/>
    </w:rPr>
  </w:style>
  <w:style w:type="paragraph" w:styleId="1">
    <w:name w:val="heading 1"/>
    <w:basedOn w:val="a0"/>
    <w:next w:val="a0"/>
    <w:qFormat/>
    <w:rsid w:val="0049233B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49233B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9233B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49233B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49233B"/>
    <w:pPr>
      <w:ind w:left="540"/>
      <w:jc w:val="both"/>
    </w:pPr>
    <w:rPr>
      <w:sz w:val="28"/>
    </w:rPr>
  </w:style>
  <w:style w:type="paragraph" w:styleId="a7">
    <w:name w:val="header"/>
    <w:basedOn w:val="a0"/>
    <w:rsid w:val="0049233B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49233B"/>
  </w:style>
  <w:style w:type="paragraph" w:styleId="20">
    <w:name w:val="Body Text Indent 2"/>
    <w:basedOn w:val="a0"/>
    <w:rsid w:val="0049233B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49233B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CAF2-7144-415A-A41E-35F0EC78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KudryavcevaY.V</cp:lastModifiedBy>
  <cp:revision>6</cp:revision>
  <cp:lastPrinted>2017-02-09T14:28:00Z</cp:lastPrinted>
  <dcterms:created xsi:type="dcterms:W3CDTF">2018-12-20T09:15:00Z</dcterms:created>
  <dcterms:modified xsi:type="dcterms:W3CDTF">2018-12-20T09:20:00Z</dcterms:modified>
</cp:coreProperties>
</file>