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C9" w:rsidRPr="008C4F13" w:rsidRDefault="00BF22C9" w:rsidP="00BF22C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C4F13">
        <w:rPr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BF22C9" w:rsidRPr="008C4F13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BF22C9" w:rsidP="00764D35">
            <w:pPr>
              <w:jc w:val="center"/>
              <w:rPr>
                <w:b/>
              </w:rPr>
            </w:pPr>
            <w:r w:rsidRPr="008C4F13">
              <w:rPr>
                <w:b/>
              </w:rPr>
              <w:t xml:space="preserve">Компетенции </w:t>
            </w:r>
            <w:r w:rsidR="00600DEB" w:rsidRPr="008C4F13">
              <w:rPr>
                <w:b/>
              </w:rPr>
              <w:t>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BF22C9" w:rsidP="00764D35">
            <w:pPr>
              <w:jc w:val="center"/>
            </w:pPr>
            <w:r w:rsidRPr="008C4F13">
              <w:t>Уровень овладения</w:t>
            </w:r>
          </w:p>
        </w:tc>
      </w:tr>
      <w:tr w:rsidR="0089641F" w:rsidRPr="008C4F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1F" w:rsidRPr="008C4F13" w:rsidRDefault="0089641F" w:rsidP="00764D35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  <w:r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  <w:r>
              <w:t>повышенный</w:t>
            </w:r>
          </w:p>
        </w:tc>
      </w:tr>
      <w:tr w:rsidR="00BF22C9" w:rsidRPr="008C4F1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642E75" w:rsidP="00764D35">
            <w:pPr>
              <w:jc w:val="center"/>
              <w:rPr>
                <w:b/>
              </w:rPr>
            </w:pPr>
            <w:proofErr w:type="spellStart"/>
            <w:r w:rsidRPr="008C4F13">
              <w:rPr>
                <w:b/>
              </w:rPr>
              <w:t>Общепрофессиональные</w:t>
            </w:r>
            <w:proofErr w:type="spellEnd"/>
            <w:r w:rsidRPr="008C4F13">
              <w:rPr>
                <w:b/>
              </w:rPr>
              <w:t xml:space="preserve"> </w:t>
            </w:r>
            <w:r w:rsidR="00BF22C9" w:rsidRPr="008C4F13">
              <w:rPr>
                <w:b/>
              </w:rPr>
              <w:t xml:space="preserve"> компетенции</w:t>
            </w:r>
          </w:p>
        </w:tc>
      </w:tr>
      <w:tr w:rsidR="0089641F" w:rsidRPr="008C4F1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pStyle w:val="ae"/>
              <w:ind w:left="142" w:right="40"/>
              <w:rPr>
                <w:sz w:val="24"/>
                <w:szCs w:val="24"/>
              </w:rPr>
            </w:pPr>
            <w:r w:rsidRPr="0089641F">
              <w:rPr>
                <w:sz w:val="24"/>
                <w:szCs w:val="24"/>
              </w:rPr>
              <w:t xml:space="preserve">Готовность к преподавательской деятельности по </w:t>
            </w:r>
            <w:r w:rsidR="002D69B6">
              <w:rPr>
                <w:sz w:val="24"/>
                <w:szCs w:val="24"/>
              </w:rPr>
              <w:t xml:space="preserve">основным </w:t>
            </w:r>
            <w:r w:rsidRPr="0089641F">
              <w:rPr>
                <w:sz w:val="24"/>
                <w:szCs w:val="24"/>
              </w:rPr>
              <w:t>образовательным программам высшего образования</w:t>
            </w:r>
            <w:r>
              <w:rPr>
                <w:sz w:val="24"/>
                <w:szCs w:val="24"/>
              </w:rPr>
              <w:t xml:space="preserve"> (ОПК-</w:t>
            </w:r>
            <w:r w:rsidR="00746F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</w:tr>
      <w:tr w:rsidR="00BF22C9" w:rsidRPr="008C4F1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89641F" w:rsidP="00764D35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</w:tc>
      </w:tr>
      <w:tr w:rsidR="0089641F" w:rsidRPr="008C4F1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pStyle w:val="ae"/>
              <w:ind w:left="60" w:right="40"/>
              <w:jc w:val="both"/>
              <w:rPr>
                <w:sz w:val="24"/>
                <w:szCs w:val="24"/>
              </w:rPr>
            </w:pPr>
            <w:r w:rsidRPr="0089641F">
              <w:rPr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sz w:val="24"/>
                <w:szCs w:val="24"/>
              </w:rPr>
              <w:t xml:space="preserve"> (УК-1)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</w:tr>
      <w:tr w:rsidR="0089641F" w:rsidRPr="008C4F1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pStyle w:val="ae"/>
              <w:ind w:left="60" w:right="40"/>
              <w:jc w:val="both"/>
              <w:rPr>
                <w:sz w:val="24"/>
                <w:szCs w:val="24"/>
              </w:rPr>
            </w:pPr>
            <w:r w:rsidRPr="0089641F">
              <w:rPr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  <w:r>
              <w:rPr>
                <w:sz w:val="24"/>
                <w:szCs w:val="24"/>
              </w:rPr>
              <w:t xml:space="preserve"> (УК-5)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</w:tr>
      <w:tr w:rsidR="00E571C1" w:rsidRPr="008C4F13" w:rsidTr="00A52891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1" w:rsidRPr="00E571C1" w:rsidRDefault="00E571C1" w:rsidP="00764D35">
            <w:pPr>
              <w:jc w:val="center"/>
              <w:rPr>
                <w:b/>
              </w:rPr>
            </w:pPr>
            <w:r w:rsidRPr="00E571C1">
              <w:rPr>
                <w:b/>
              </w:rPr>
              <w:t xml:space="preserve">Профессиональные </w:t>
            </w:r>
            <w:proofErr w:type="spellStart"/>
            <w:r w:rsidRPr="00E571C1">
              <w:rPr>
                <w:b/>
              </w:rPr>
              <w:t>кометенции</w:t>
            </w:r>
            <w:proofErr w:type="spellEnd"/>
          </w:p>
        </w:tc>
      </w:tr>
      <w:tr w:rsidR="00E571C1" w:rsidRPr="008C4F1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1" w:rsidRPr="0089641F" w:rsidRDefault="00E571C1" w:rsidP="00764D35">
            <w:pPr>
              <w:pStyle w:val="ae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571C1">
              <w:rPr>
                <w:sz w:val="24"/>
                <w:szCs w:val="24"/>
              </w:rPr>
              <w:t>отовность к преподавательской деятельности по образовательным программам высшего образования в области педагогического образования и социальной сферы (ПК-29)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1" w:rsidRPr="008C4F13" w:rsidRDefault="00E571C1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1" w:rsidRPr="008C4F13" w:rsidRDefault="00E571C1" w:rsidP="00764D35">
            <w:pPr>
              <w:jc w:val="center"/>
            </w:pPr>
          </w:p>
        </w:tc>
      </w:tr>
    </w:tbl>
    <w:p w:rsidR="00BF22C9" w:rsidRPr="008C4F13" w:rsidRDefault="00BF22C9" w:rsidP="0089641F">
      <w:pPr>
        <w:shd w:val="clear" w:color="auto" w:fill="FFFFFF"/>
        <w:spacing w:line="360" w:lineRule="auto"/>
        <w:jc w:val="right"/>
        <w:rPr>
          <w:b/>
        </w:rPr>
      </w:pPr>
    </w:p>
    <w:p w:rsidR="00BF22C9" w:rsidRPr="008C4F13" w:rsidRDefault="00BF22C9" w:rsidP="00BF22C9">
      <w:pPr>
        <w:spacing w:line="360" w:lineRule="auto"/>
        <w:jc w:val="both"/>
      </w:pPr>
      <w:r w:rsidRPr="008C4F13">
        <w:rPr>
          <w:b/>
        </w:rPr>
        <w:t xml:space="preserve">Отзыв руководителя практики о работе </w:t>
      </w:r>
      <w:r w:rsidR="00600DEB" w:rsidRPr="008C4F13">
        <w:rPr>
          <w:b/>
        </w:rPr>
        <w:t>аспиранта</w:t>
      </w:r>
      <w:r w:rsidRPr="008C4F13">
        <w:rPr>
          <w:b/>
        </w:rPr>
        <w:t xml:space="preserve"> и уровне </w:t>
      </w:r>
      <w:proofErr w:type="spellStart"/>
      <w:r w:rsidRPr="008C4F13">
        <w:rPr>
          <w:b/>
        </w:rPr>
        <w:t>сформированности</w:t>
      </w:r>
      <w:proofErr w:type="spellEnd"/>
      <w:r w:rsidRPr="008C4F13">
        <w:rPr>
          <w:b/>
        </w:rPr>
        <w:t xml:space="preserve"> компетенций __________________________________________________________________</w:t>
      </w:r>
    </w:p>
    <w:p w:rsidR="00BF22C9" w:rsidRPr="008C4F13" w:rsidRDefault="00BF22C9" w:rsidP="00BF22C9">
      <w:pPr>
        <w:spacing w:line="360" w:lineRule="auto"/>
        <w:jc w:val="both"/>
        <w:rPr>
          <w:b/>
        </w:rPr>
      </w:pPr>
      <w:r w:rsidRPr="008C4F13">
        <w:rPr>
          <w:b/>
        </w:rPr>
        <w:t>________________________________________________________________________________</w:t>
      </w:r>
    </w:p>
    <w:p w:rsidR="00BF22C9" w:rsidRPr="008C4F13" w:rsidRDefault="00BF22C9" w:rsidP="00BF22C9">
      <w:pPr>
        <w:spacing w:line="360" w:lineRule="auto"/>
        <w:jc w:val="both"/>
      </w:pPr>
      <w:r w:rsidRPr="008C4F13">
        <w:t>Зачет по практике принят с оценкой _____________________</w:t>
      </w:r>
    </w:p>
    <w:p w:rsidR="00BF22C9" w:rsidRPr="008C4F13" w:rsidRDefault="00BF22C9" w:rsidP="00BF22C9">
      <w:pPr>
        <w:spacing w:line="360" w:lineRule="auto"/>
        <w:jc w:val="both"/>
      </w:pPr>
      <w:r w:rsidRPr="008C4F13">
        <w:t>Преподаватель – руководитель практики __________________/___________________</w:t>
      </w:r>
    </w:p>
    <w:p w:rsidR="00CA77FD" w:rsidRPr="008C4F13" w:rsidRDefault="00BF22C9" w:rsidP="00BF22C9">
      <w:pPr>
        <w:spacing w:line="360" w:lineRule="auto"/>
        <w:jc w:val="both"/>
      </w:pPr>
      <w:r w:rsidRPr="008C4F13">
        <w:t>«___»  ________________________20____г.</w:t>
      </w:r>
    </w:p>
    <w:sectPr w:rsidR="00CA77FD" w:rsidRPr="008C4F13" w:rsidSect="00B90DEF">
      <w:headerReference w:type="even" r:id="rId7"/>
      <w:headerReference w:type="default" r:id="rId8"/>
      <w:pgSz w:w="11906" w:h="16838"/>
      <w:pgMar w:top="1134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81" w:rsidRDefault="00E80581">
      <w:r>
        <w:separator/>
      </w:r>
    </w:p>
  </w:endnote>
  <w:endnote w:type="continuationSeparator" w:id="0">
    <w:p w:rsidR="00E80581" w:rsidRDefault="00E8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81" w:rsidRDefault="00E80581">
      <w:r>
        <w:separator/>
      </w:r>
    </w:p>
  </w:footnote>
  <w:footnote w:type="continuationSeparator" w:id="0">
    <w:p w:rsidR="00E80581" w:rsidRDefault="00E80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82" w:rsidRDefault="002C3B15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582" w:rsidRDefault="00FA458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82" w:rsidRDefault="002C3B15">
    <w:pPr>
      <w:pStyle w:val="a7"/>
      <w:jc w:val="center"/>
    </w:pPr>
    <w:fldSimple w:instr=" PAGE   \* MERGEFORMAT ">
      <w:r w:rsidR="00334AE3">
        <w:rPr>
          <w:noProof/>
        </w:rPr>
        <w:t>6</w:t>
      </w:r>
    </w:fldSimple>
  </w:p>
  <w:p w:rsidR="00FA4582" w:rsidRDefault="00FA458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2"/>
    </w:lvlOverride>
  </w:num>
  <w:num w:numId="20">
    <w:abstractNumId w:val="25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23D6E"/>
    <w:rsid w:val="00030725"/>
    <w:rsid w:val="0003247F"/>
    <w:rsid w:val="00032E90"/>
    <w:rsid w:val="00033FF9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87CE8"/>
    <w:rsid w:val="00093777"/>
    <w:rsid w:val="0009741B"/>
    <w:rsid w:val="000A0D85"/>
    <w:rsid w:val="000A3680"/>
    <w:rsid w:val="000A48FD"/>
    <w:rsid w:val="000A64CA"/>
    <w:rsid w:val="000B20D8"/>
    <w:rsid w:val="000B5BBA"/>
    <w:rsid w:val="000B60F5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10CCC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87A86"/>
    <w:rsid w:val="00291D7D"/>
    <w:rsid w:val="002940DD"/>
    <w:rsid w:val="0029426E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C3B15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1A7B"/>
    <w:rsid w:val="00327407"/>
    <w:rsid w:val="0033112B"/>
    <w:rsid w:val="00332A3E"/>
    <w:rsid w:val="00334AE3"/>
    <w:rsid w:val="00337DF6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B7E34"/>
    <w:rsid w:val="003C012F"/>
    <w:rsid w:val="003C2461"/>
    <w:rsid w:val="003D2FFF"/>
    <w:rsid w:val="003D437D"/>
    <w:rsid w:val="003D6E41"/>
    <w:rsid w:val="003E314B"/>
    <w:rsid w:val="003E5209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46CF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07DD8"/>
    <w:rsid w:val="005202DC"/>
    <w:rsid w:val="00523A76"/>
    <w:rsid w:val="005249CD"/>
    <w:rsid w:val="00526B64"/>
    <w:rsid w:val="00533600"/>
    <w:rsid w:val="00533D8E"/>
    <w:rsid w:val="00537160"/>
    <w:rsid w:val="00542002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7D5"/>
    <w:rsid w:val="006528E9"/>
    <w:rsid w:val="00655B8B"/>
    <w:rsid w:val="00664715"/>
    <w:rsid w:val="00665AFC"/>
    <w:rsid w:val="00666D1B"/>
    <w:rsid w:val="00671C8B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4A1A"/>
    <w:rsid w:val="006C6311"/>
    <w:rsid w:val="006D06B5"/>
    <w:rsid w:val="006D49FB"/>
    <w:rsid w:val="006D59EC"/>
    <w:rsid w:val="006E142B"/>
    <w:rsid w:val="006E2EAB"/>
    <w:rsid w:val="006E5645"/>
    <w:rsid w:val="006E7EBD"/>
    <w:rsid w:val="006F34C2"/>
    <w:rsid w:val="006F3AA1"/>
    <w:rsid w:val="006F4682"/>
    <w:rsid w:val="006F5238"/>
    <w:rsid w:val="007035F7"/>
    <w:rsid w:val="00715609"/>
    <w:rsid w:val="00717254"/>
    <w:rsid w:val="0072082C"/>
    <w:rsid w:val="00721D74"/>
    <w:rsid w:val="0072784B"/>
    <w:rsid w:val="00735D6F"/>
    <w:rsid w:val="00736F22"/>
    <w:rsid w:val="00746F86"/>
    <w:rsid w:val="007508F7"/>
    <w:rsid w:val="00751844"/>
    <w:rsid w:val="00752938"/>
    <w:rsid w:val="00753D95"/>
    <w:rsid w:val="00756B95"/>
    <w:rsid w:val="00757A6E"/>
    <w:rsid w:val="00757C61"/>
    <w:rsid w:val="00761F1A"/>
    <w:rsid w:val="00763677"/>
    <w:rsid w:val="00763DEA"/>
    <w:rsid w:val="0076454D"/>
    <w:rsid w:val="00764D35"/>
    <w:rsid w:val="0077730C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5AD7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35C6"/>
    <w:rsid w:val="00864E2D"/>
    <w:rsid w:val="008655BA"/>
    <w:rsid w:val="00866B07"/>
    <w:rsid w:val="0087498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B0FE1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C83"/>
    <w:rsid w:val="00951496"/>
    <w:rsid w:val="00951751"/>
    <w:rsid w:val="009544BC"/>
    <w:rsid w:val="00954C42"/>
    <w:rsid w:val="009563C9"/>
    <w:rsid w:val="009566F5"/>
    <w:rsid w:val="00957DB8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43A0"/>
    <w:rsid w:val="009E50EE"/>
    <w:rsid w:val="009F01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2CA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7617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CA3"/>
    <w:rsid w:val="00AF08F6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2694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6557F"/>
    <w:rsid w:val="00B71815"/>
    <w:rsid w:val="00B7182E"/>
    <w:rsid w:val="00B738A4"/>
    <w:rsid w:val="00B77BEB"/>
    <w:rsid w:val="00B847F7"/>
    <w:rsid w:val="00B85497"/>
    <w:rsid w:val="00B87557"/>
    <w:rsid w:val="00B877ED"/>
    <w:rsid w:val="00B90DEF"/>
    <w:rsid w:val="00B92E48"/>
    <w:rsid w:val="00B9322F"/>
    <w:rsid w:val="00B9483D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10AA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57DC"/>
    <w:rsid w:val="00CB674A"/>
    <w:rsid w:val="00CB69C6"/>
    <w:rsid w:val="00CB6CD4"/>
    <w:rsid w:val="00CC2BDC"/>
    <w:rsid w:val="00CC5E4D"/>
    <w:rsid w:val="00CD1321"/>
    <w:rsid w:val="00CE0074"/>
    <w:rsid w:val="00CE6867"/>
    <w:rsid w:val="00CF20B5"/>
    <w:rsid w:val="00CF3EEE"/>
    <w:rsid w:val="00D05C27"/>
    <w:rsid w:val="00D15334"/>
    <w:rsid w:val="00D20385"/>
    <w:rsid w:val="00D31C99"/>
    <w:rsid w:val="00D363D5"/>
    <w:rsid w:val="00D3649D"/>
    <w:rsid w:val="00D378A9"/>
    <w:rsid w:val="00D45420"/>
    <w:rsid w:val="00D47A23"/>
    <w:rsid w:val="00D47DE1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66C46"/>
    <w:rsid w:val="00D71112"/>
    <w:rsid w:val="00D8429E"/>
    <w:rsid w:val="00D85794"/>
    <w:rsid w:val="00D87000"/>
    <w:rsid w:val="00D90632"/>
    <w:rsid w:val="00D910E5"/>
    <w:rsid w:val="00D9467D"/>
    <w:rsid w:val="00DA0D27"/>
    <w:rsid w:val="00DA107F"/>
    <w:rsid w:val="00DA62BF"/>
    <w:rsid w:val="00DB1CF7"/>
    <w:rsid w:val="00DB49F5"/>
    <w:rsid w:val="00DB5F2C"/>
    <w:rsid w:val="00DC0823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1FE9"/>
    <w:rsid w:val="00E12608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1C1"/>
    <w:rsid w:val="00E57809"/>
    <w:rsid w:val="00E64104"/>
    <w:rsid w:val="00E645D8"/>
    <w:rsid w:val="00E80581"/>
    <w:rsid w:val="00E84131"/>
    <w:rsid w:val="00E8492C"/>
    <w:rsid w:val="00E85A57"/>
    <w:rsid w:val="00E86DDF"/>
    <w:rsid w:val="00E9118E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8E9"/>
    <w:rsid w:val="00F24990"/>
    <w:rsid w:val="00F2522E"/>
    <w:rsid w:val="00F26298"/>
    <w:rsid w:val="00F269FC"/>
    <w:rsid w:val="00F2749C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1BFC"/>
    <w:rsid w:val="00F75117"/>
    <w:rsid w:val="00F770C6"/>
    <w:rsid w:val="00F80480"/>
    <w:rsid w:val="00F85263"/>
    <w:rsid w:val="00F85E24"/>
    <w:rsid w:val="00F868A7"/>
    <w:rsid w:val="00F9015F"/>
    <w:rsid w:val="00F942E8"/>
    <w:rsid w:val="00FA4582"/>
    <w:rsid w:val="00FA5FD2"/>
    <w:rsid w:val="00FB03EC"/>
    <w:rsid w:val="00FB05FD"/>
    <w:rsid w:val="00FB43D0"/>
    <w:rsid w:val="00FB6146"/>
    <w:rsid w:val="00FC2360"/>
    <w:rsid w:val="00FC27C9"/>
    <w:rsid w:val="00FC4272"/>
    <w:rsid w:val="00FC51E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429E"/>
    <w:rPr>
      <w:sz w:val="24"/>
      <w:szCs w:val="24"/>
    </w:rPr>
  </w:style>
  <w:style w:type="paragraph" w:styleId="1">
    <w:name w:val="heading 1"/>
    <w:basedOn w:val="a0"/>
    <w:next w:val="a0"/>
    <w:qFormat/>
    <w:rsid w:val="00D8429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D8429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8429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D8429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D8429E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D8429E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D8429E"/>
  </w:style>
  <w:style w:type="paragraph" w:styleId="20">
    <w:name w:val="Body Text Indent 2"/>
    <w:basedOn w:val="a0"/>
    <w:link w:val="21"/>
    <w:rsid w:val="00D8429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D8429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1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2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3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4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5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7">
    <w:name w:val="List Paragraph"/>
    <w:basedOn w:val="a0"/>
    <w:qFormat/>
    <w:rsid w:val="008D3E57"/>
    <w:pPr>
      <w:ind w:left="708"/>
    </w:pPr>
  </w:style>
  <w:style w:type="paragraph" w:styleId="af8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9">
    <w:name w:val="Strong"/>
    <w:basedOn w:val="a1"/>
    <w:uiPriority w:val="22"/>
    <w:qFormat/>
    <w:rsid w:val="00DF5FEA"/>
    <w:rPr>
      <w:b/>
      <w:bCs/>
    </w:rPr>
  </w:style>
  <w:style w:type="character" w:styleId="afa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B738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1150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BelyakovaP.A</cp:lastModifiedBy>
  <cp:revision>2</cp:revision>
  <cp:lastPrinted>2018-03-13T10:26:00Z</cp:lastPrinted>
  <dcterms:created xsi:type="dcterms:W3CDTF">2019-12-04T12:21:00Z</dcterms:created>
  <dcterms:modified xsi:type="dcterms:W3CDTF">2019-12-04T12:21:00Z</dcterms:modified>
</cp:coreProperties>
</file>