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9" w:rsidRPr="008C4F13" w:rsidRDefault="00BF22C9" w:rsidP="006E728F">
      <w:pPr>
        <w:pStyle w:val="1"/>
        <w:spacing w:line="360" w:lineRule="auto"/>
        <w:ind w:left="720" w:firstLine="0"/>
        <w:jc w:val="right"/>
        <w:rPr>
          <w:b w:val="0"/>
          <w:szCs w:val="28"/>
        </w:rPr>
      </w:pPr>
      <w:r w:rsidRPr="008C4F13">
        <w:rPr>
          <w:b w:val="0"/>
          <w:szCs w:val="28"/>
        </w:rPr>
        <w:t xml:space="preserve">Приложение </w:t>
      </w:r>
      <w:r w:rsidR="006E728F">
        <w:rPr>
          <w:b w:val="0"/>
          <w:szCs w:val="28"/>
        </w:rPr>
        <w:t>3</w:t>
      </w:r>
    </w:p>
    <w:p w:rsidR="00BF22C9" w:rsidRPr="008C4F13" w:rsidRDefault="00BF22C9" w:rsidP="00BF22C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BF22C9" w:rsidRPr="008C4F13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  <w:rPr>
                <w:b/>
              </w:rPr>
            </w:pPr>
            <w:r w:rsidRPr="008C4F13">
              <w:rPr>
                <w:b/>
              </w:rPr>
              <w:t xml:space="preserve">Компетенции </w:t>
            </w:r>
            <w:r w:rsidR="00600DEB" w:rsidRPr="008C4F13">
              <w:rPr>
                <w:b/>
              </w:rPr>
              <w:t>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</w:pPr>
            <w:r w:rsidRPr="008C4F13">
              <w:t>Уровень овладения</w:t>
            </w:r>
          </w:p>
        </w:tc>
      </w:tr>
      <w:tr w:rsidR="0089641F" w:rsidRPr="008C4F13" w:rsidTr="008964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1F" w:rsidRPr="008C4F13" w:rsidRDefault="0089641F" w:rsidP="00764D35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повышенный</w:t>
            </w: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642E75" w:rsidP="00764D35">
            <w:pPr>
              <w:jc w:val="center"/>
              <w:rPr>
                <w:b/>
              </w:rPr>
            </w:pPr>
            <w:proofErr w:type="spellStart"/>
            <w:r w:rsidRPr="008C4F13">
              <w:rPr>
                <w:b/>
              </w:rPr>
              <w:t>Общепрофессиональные</w:t>
            </w:r>
            <w:proofErr w:type="spellEnd"/>
            <w:r w:rsidRPr="008C4F13">
              <w:rPr>
                <w:b/>
              </w:rPr>
              <w:t xml:space="preserve"> </w:t>
            </w:r>
            <w:r w:rsidR="00BF22C9" w:rsidRPr="008C4F13">
              <w:rPr>
                <w:b/>
              </w:rPr>
              <w:t xml:space="preserve"> компетенции</w:t>
            </w: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89641F" w:rsidP="00764D35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89641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EB4172" w:rsidP="00EB4172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4172">
              <w:rPr>
                <w:sz w:val="24"/>
                <w:szCs w:val="24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</w:tr>
      <w:tr w:rsidR="006E728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Default="006E728F" w:rsidP="00EB4172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6E728F">
              <w:rPr>
                <w:sz w:val="24"/>
                <w:szCs w:val="24"/>
              </w:rPr>
              <w:t>пособность исследовать на основе государственной и ведомственной статистики, анализа материалов данных социологических исследований, собственных эмпирических данных, а также данных мировой социологической науки процессы трансформации социально-структурных отношений общества по различным критериям, конкретное состояние и уровень интеграции и дезинтеграции в социальном пространстве современного российского общества, его отдельных элементов, их иерархической соподчиненности, выявлять актуальные проблемы в данной сфере и разрабатывать новые концепции, методики</w:t>
            </w:r>
            <w:proofErr w:type="gramEnd"/>
            <w:r w:rsidRPr="006E728F">
              <w:rPr>
                <w:sz w:val="24"/>
                <w:szCs w:val="24"/>
              </w:rPr>
              <w:t xml:space="preserve"> и подходы к их решению (ПК-21)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</w:tr>
      <w:tr w:rsidR="006E728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Default="006E728F" w:rsidP="006E728F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728F">
              <w:rPr>
                <w:sz w:val="24"/>
                <w:szCs w:val="24"/>
              </w:rPr>
              <w:t>пособность проводить фундаментальные и прикладные научные исследования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 (ПК-24)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8F" w:rsidRPr="008C4F13" w:rsidRDefault="006E728F" w:rsidP="00764D35">
            <w:pPr>
              <w:jc w:val="center"/>
            </w:pPr>
          </w:p>
        </w:tc>
      </w:tr>
    </w:tbl>
    <w:p w:rsidR="00BF22C9" w:rsidRPr="008C4F13" w:rsidRDefault="00BF22C9" w:rsidP="0089641F">
      <w:pPr>
        <w:shd w:val="clear" w:color="auto" w:fill="FFFFFF"/>
        <w:spacing w:line="360" w:lineRule="auto"/>
        <w:jc w:val="right"/>
        <w:rPr>
          <w:b/>
        </w:rPr>
      </w:pPr>
    </w:p>
    <w:p w:rsidR="006E728F" w:rsidRPr="008C4F13" w:rsidRDefault="006E728F" w:rsidP="006E728F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аспиранта и уровне </w:t>
      </w:r>
      <w:proofErr w:type="spellStart"/>
      <w:r w:rsidRPr="008C4F13">
        <w:rPr>
          <w:b/>
        </w:rPr>
        <w:t>сформированности</w:t>
      </w:r>
      <w:proofErr w:type="spellEnd"/>
      <w:r w:rsidRPr="008C4F13">
        <w:rPr>
          <w:b/>
        </w:rPr>
        <w:t xml:space="preserve"> компетенций __________________________________________________________________</w:t>
      </w:r>
    </w:p>
    <w:p w:rsidR="006E728F" w:rsidRPr="008C4F13" w:rsidRDefault="006E728F" w:rsidP="006E728F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________________________________________________________________________________</w:t>
      </w:r>
    </w:p>
    <w:p w:rsidR="006E728F" w:rsidRPr="008C4F13" w:rsidRDefault="006E728F" w:rsidP="006E728F">
      <w:pPr>
        <w:spacing w:line="360" w:lineRule="auto"/>
        <w:jc w:val="both"/>
      </w:pPr>
      <w:r>
        <w:t>Отчет</w:t>
      </w:r>
      <w:r w:rsidRPr="008C4F13">
        <w:t xml:space="preserve"> по практике </w:t>
      </w:r>
      <w:r>
        <w:t>защищен</w:t>
      </w:r>
      <w:r w:rsidRPr="008C4F13">
        <w:t xml:space="preserve"> с оценкой _____________________</w:t>
      </w:r>
    </w:p>
    <w:p w:rsidR="006E728F" w:rsidRPr="008C4F13" w:rsidRDefault="006E728F" w:rsidP="006E728F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6E728F" w:rsidRPr="008C4F13" w:rsidRDefault="006E728F" w:rsidP="006E728F">
      <w:pPr>
        <w:spacing w:line="360" w:lineRule="auto"/>
        <w:jc w:val="both"/>
      </w:pPr>
      <w:r w:rsidRPr="008C4F13">
        <w:t>«___»  ________________________20____г.</w:t>
      </w:r>
    </w:p>
    <w:p w:rsidR="00CA77FD" w:rsidRPr="008C4F13" w:rsidRDefault="00CA77FD" w:rsidP="006E728F">
      <w:pPr>
        <w:spacing w:line="360" w:lineRule="auto"/>
        <w:jc w:val="both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48" w:rsidRDefault="00E96E48">
      <w:r>
        <w:separator/>
      </w:r>
    </w:p>
  </w:endnote>
  <w:endnote w:type="continuationSeparator" w:id="0">
    <w:p w:rsidR="00E96E48" w:rsidRDefault="00E9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48" w:rsidRDefault="00E96E48">
      <w:r>
        <w:separator/>
      </w:r>
    </w:p>
  </w:footnote>
  <w:footnote w:type="continuationSeparator" w:id="0">
    <w:p w:rsidR="00E96E48" w:rsidRDefault="00E9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82370C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82370C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305">
      <w:rPr>
        <w:rStyle w:val="a8"/>
        <w:noProof/>
      </w:rPr>
      <w:t>5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370C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5A0A"/>
    <w:rsid w:val="0098613C"/>
    <w:rsid w:val="00991193"/>
    <w:rsid w:val="0099165E"/>
    <w:rsid w:val="00991EC4"/>
    <w:rsid w:val="009A109B"/>
    <w:rsid w:val="009A4131"/>
    <w:rsid w:val="009A463E"/>
    <w:rsid w:val="009B36B3"/>
    <w:rsid w:val="009B5BC5"/>
    <w:rsid w:val="009B6F8A"/>
    <w:rsid w:val="009D3067"/>
    <w:rsid w:val="009D5712"/>
    <w:rsid w:val="009E43A0"/>
    <w:rsid w:val="009E50EE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C130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96E48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  <w:lang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C2B5-785A-47DE-AE07-404E2B49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1636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ZakharovA.N</cp:lastModifiedBy>
  <cp:revision>12</cp:revision>
  <cp:lastPrinted>2018-03-15T11:04:00Z</cp:lastPrinted>
  <dcterms:created xsi:type="dcterms:W3CDTF">2018-02-27T08:16:00Z</dcterms:created>
  <dcterms:modified xsi:type="dcterms:W3CDTF">2018-04-18T12:41:00Z</dcterms:modified>
</cp:coreProperties>
</file>