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C9" w:rsidRPr="008C4F13" w:rsidRDefault="00BF22C9" w:rsidP="00BF22C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C4F13">
        <w:rPr>
          <w:b/>
          <w:sz w:val="28"/>
          <w:szCs w:val="28"/>
        </w:rPr>
        <w:t>Отзыв руководителя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90"/>
        <w:gridCol w:w="2015"/>
        <w:gridCol w:w="1949"/>
      </w:tblGrid>
      <w:tr w:rsidR="00BF22C9" w:rsidRPr="008C4F13"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BF22C9" w:rsidP="00764D35">
            <w:pPr>
              <w:jc w:val="center"/>
              <w:rPr>
                <w:b/>
              </w:rPr>
            </w:pPr>
            <w:r w:rsidRPr="008C4F13">
              <w:rPr>
                <w:b/>
              </w:rPr>
              <w:t xml:space="preserve">Компетенции </w:t>
            </w:r>
            <w:r w:rsidR="00600DEB" w:rsidRPr="008C4F13">
              <w:rPr>
                <w:b/>
              </w:rPr>
              <w:t>аспиранта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BF22C9" w:rsidP="00764D35">
            <w:pPr>
              <w:jc w:val="center"/>
            </w:pPr>
            <w:r w:rsidRPr="008C4F13">
              <w:t>Уровень овладения</w:t>
            </w:r>
          </w:p>
        </w:tc>
      </w:tr>
      <w:tr w:rsidR="0089641F" w:rsidRPr="008C4F13" w:rsidTr="008964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1F" w:rsidRPr="008C4F13" w:rsidRDefault="0089641F" w:rsidP="00764D35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  <w:r>
              <w:t>пороговый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  <w:r>
              <w:t>повышенный</w:t>
            </w:r>
          </w:p>
        </w:tc>
      </w:tr>
      <w:tr w:rsidR="00BF22C9" w:rsidRPr="008C4F1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642E75" w:rsidP="00764D35">
            <w:pPr>
              <w:jc w:val="center"/>
              <w:rPr>
                <w:b/>
              </w:rPr>
            </w:pPr>
            <w:proofErr w:type="spellStart"/>
            <w:r w:rsidRPr="008C4F13">
              <w:rPr>
                <w:b/>
              </w:rPr>
              <w:t>Общепрофессиональные</w:t>
            </w:r>
            <w:proofErr w:type="spellEnd"/>
            <w:r w:rsidRPr="008C4F13">
              <w:rPr>
                <w:b/>
              </w:rPr>
              <w:t xml:space="preserve"> </w:t>
            </w:r>
            <w:r w:rsidR="00BF22C9" w:rsidRPr="008C4F13">
              <w:rPr>
                <w:b/>
              </w:rPr>
              <w:t xml:space="preserve"> компетенции</w:t>
            </w:r>
          </w:p>
        </w:tc>
      </w:tr>
      <w:tr w:rsidR="00BF22C9" w:rsidRPr="008C4F1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89641F" w:rsidP="00764D35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компетенции</w:t>
            </w:r>
          </w:p>
        </w:tc>
      </w:tr>
      <w:tr w:rsidR="0089641F" w:rsidRPr="008C4F13" w:rsidTr="0089641F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EB4172" w:rsidP="00EB4172">
            <w:pPr>
              <w:pStyle w:val="ad"/>
              <w:ind w:left="60"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B4172">
              <w:rPr>
                <w:sz w:val="24"/>
                <w:szCs w:val="24"/>
              </w:rPr>
              <w:t>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</w:p>
        </w:tc>
      </w:tr>
      <w:tr w:rsidR="006E728F" w:rsidRPr="008C4F13" w:rsidTr="0089641F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8F" w:rsidRDefault="006E728F" w:rsidP="00EB4172">
            <w:pPr>
              <w:pStyle w:val="ad"/>
              <w:ind w:left="60" w:right="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6E728F">
              <w:rPr>
                <w:sz w:val="24"/>
                <w:szCs w:val="24"/>
              </w:rPr>
              <w:t>пособность исследовать на основе государственной и ведомственной статистики, анализа материалов данных социологических исследований, собственных эмпирических данных, а также данных мировой социологической науки процессы трансформации социально-структурных отношений общества по различным критериям, конкретное состояние и уровень интеграции и дезинтеграции в социальном пространстве современного российского общества, его отдельных элементов, их иерархической соподчиненности, выявлять актуальные проблемы в данной сфере и разрабатывать новые концепции, методики</w:t>
            </w:r>
            <w:proofErr w:type="gramEnd"/>
            <w:r w:rsidRPr="006E728F">
              <w:rPr>
                <w:sz w:val="24"/>
                <w:szCs w:val="24"/>
              </w:rPr>
              <w:t xml:space="preserve"> и подходы к их решению (ПК-21)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8F" w:rsidRPr="008C4F13" w:rsidRDefault="006E728F" w:rsidP="00764D3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8F" w:rsidRPr="008C4F13" w:rsidRDefault="006E728F" w:rsidP="00764D35">
            <w:pPr>
              <w:jc w:val="center"/>
            </w:pPr>
          </w:p>
        </w:tc>
      </w:tr>
      <w:tr w:rsidR="006E728F" w:rsidRPr="008C4F13" w:rsidTr="0089641F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8F" w:rsidRDefault="006E728F" w:rsidP="006E728F">
            <w:pPr>
              <w:pStyle w:val="ad"/>
              <w:ind w:left="60"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728F">
              <w:rPr>
                <w:sz w:val="24"/>
                <w:szCs w:val="24"/>
              </w:rPr>
              <w:t>пособность проводить фундаментальные и прикладные научные исследования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 (ПК-24)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8F" w:rsidRPr="008C4F13" w:rsidRDefault="006E728F" w:rsidP="00764D3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8F" w:rsidRPr="008C4F13" w:rsidRDefault="006E728F" w:rsidP="00764D35">
            <w:pPr>
              <w:jc w:val="center"/>
            </w:pPr>
          </w:p>
        </w:tc>
      </w:tr>
    </w:tbl>
    <w:p w:rsidR="00BF22C9" w:rsidRPr="008C4F13" w:rsidRDefault="00BF22C9" w:rsidP="0089641F">
      <w:pPr>
        <w:shd w:val="clear" w:color="auto" w:fill="FFFFFF"/>
        <w:spacing w:line="360" w:lineRule="auto"/>
        <w:jc w:val="right"/>
        <w:rPr>
          <w:b/>
        </w:rPr>
      </w:pPr>
    </w:p>
    <w:p w:rsidR="006E728F" w:rsidRPr="008C4F13" w:rsidRDefault="006E728F" w:rsidP="006E728F">
      <w:pPr>
        <w:spacing w:line="360" w:lineRule="auto"/>
        <w:jc w:val="both"/>
      </w:pPr>
      <w:r w:rsidRPr="008C4F13">
        <w:rPr>
          <w:b/>
        </w:rPr>
        <w:t xml:space="preserve">Отзыв руководителя практики о работе аспиранта и уровне </w:t>
      </w:r>
      <w:proofErr w:type="spellStart"/>
      <w:r w:rsidRPr="008C4F13">
        <w:rPr>
          <w:b/>
        </w:rPr>
        <w:t>сформированности</w:t>
      </w:r>
      <w:proofErr w:type="spellEnd"/>
      <w:r w:rsidRPr="008C4F13">
        <w:rPr>
          <w:b/>
        </w:rPr>
        <w:t xml:space="preserve"> компетенций __________________________________________________________________</w:t>
      </w:r>
    </w:p>
    <w:p w:rsidR="006E728F" w:rsidRPr="008C4F13" w:rsidRDefault="006E728F" w:rsidP="006E728F">
      <w:pPr>
        <w:spacing w:line="360" w:lineRule="auto"/>
        <w:jc w:val="both"/>
        <w:rPr>
          <w:b/>
        </w:rPr>
      </w:pPr>
      <w:r w:rsidRPr="008C4F13">
        <w:rPr>
          <w:b/>
        </w:rPr>
        <w:t>________________________________________________________________________________</w:t>
      </w:r>
    </w:p>
    <w:p w:rsidR="006E728F" w:rsidRPr="008C4F13" w:rsidRDefault="006E728F" w:rsidP="006E728F">
      <w:pPr>
        <w:spacing w:line="360" w:lineRule="auto"/>
        <w:jc w:val="both"/>
      </w:pPr>
      <w:r>
        <w:t>Отчет</w:t>
      </w:r>
      <w:r w:rsidRPr="008C4F13">
        <w:t xml:space="preserve"> по практике </w:t>
      </w:r>
      <w:r>
        <w:t>защищен</w:t>
      </w:r>
      <w:r w:rsidRPr="008C4F13">
        <w:t xml:space="preserve"> с оценкой _____________________</w:t>
      </w:r>
    </w:p>
    <w:p w:rsidR="006E728F" w:rsidRPr="008C4F13" w:rsidRDefault="006E728F" w:rsidP="006E728F">
      <w:pPr>
        <w:spacing w:line="360" w:lineRule="auto"/>
        <w:jc w:val="both"/>
      </w:pPr>
      <w:r w:rsidRPr="008C4F13">
        <w:t>Преподаватель – руководитель практики __________________/___________________</w:t>
      </w:r>
    </w:p>
    <w:p w:rsidR="006E728F" w:rsidRPr="008C4F13" w:rsidRDefault="006E728F" w:rsidP="006E728F">
      <w:pPr>
        <w:spacing w:line="360" w:lineRule="auto"/>
        <w:jc w:val="both"/>
      </w:pPr>
      <w:r w:rsidRPr="008C4F13">
        <w:t>«___»  ________________________20____г.</w:t>
      </w:r>
    </w:p>
    <w:p w:rsidR="00CA77FD" w:rsidRPr="008C4F13" w:rsidRDefault="00CA77FD" w:rsidP="006E728F">
      <w:pPr>
        <w:spacing w:line="360" w:lineRule="auto"/>
        <w:jc w:val="both"/>
      </w:pPr>
    </w:p>
    <w:sectPr w:rsidR="00CA77FD" w:rsidRPr="008C4F13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E8" w:rsidRDefault="00C627E8">
      <w:r>
        <w:separator/>
      </w:r>
    </w:p>
  </w:endnote>
  <w:endnote w:type="continuationSeparator" w:id="0">
    <w:p w:rsidR="00C627E8" w:rsidRDefault="00C6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E8" w:rsidRDefault="00C627E8">
      <w:r>
        <w:separator/>
      </w:r>
    </w:p>
  </w:footnote>
  <w:footnote w:type="continuationSeparator" w:id="0">
    <w:p w:rsidR="00C627E8" w:rsidRDefault="00C62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F6" w:rsidRDefault="00A82CB1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F6" w:rsidRDefault="00A82CB1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1305">
      <w:rPr>
        <w:rStyle w:val="a8"/>
        <w:noProof/>
      </w:rPr>
      <w:t>5</w: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9F57FC"/>
    <w:multiLevelType w:val="hybridMultilevel"/>
    <w:tmpl w:val="694E57EA"/>
    <w:lvl w:ilvl="0" w:tplc="6C346E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2B3A34"/>
    <w:multiLevelType w:val="hybridMultilevel"/>
    <w:tmpl w:val="21843496"/>
    <w:lvl w:ilvl="0" w:tplc="CF7C45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>
    <w:nsid w:val="40AC56C8"/>
    <w:multiLevelType w:val="hybridMultilevel"/>
    <w:tmpl w:val="0ABE8E2E"/>
    <w:lvl w:ilvl="0" w:tplc="CF7C45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44544F"/>
    <w:multiLevelType w:val="hybridMultilevel"/>
    <w:tmpl w:val="3BD0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EE5480B"/>
    <w:multiLevelType w:val="hybridMultilevel"/>
    <w:tmpl w:val="7CA097F6"/>
    <w:lvl w:ilvl="0" w:tplc="4AC0FC8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6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51524"/>
    <w:multiLevelType w:val="hybridMultilevel"/>
    <w:tmpl w:val="689CA5A2"/>
    <w:lvl w:ilvl="0" w:tplc="BB24DE7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25"/>
  </w:num>
  <w:num w:numId="9">
    <w:abstractNumId w:val="10"/>
  </w:num>
  <w:num w:numId="10">
    <w:abstractNumId w:val="24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2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15"/>
  </w:num>
  <w:num w:numId="23">
    <w:abstractNumId w:val="4"/>
  </w:num>
  <w:num w:numId="24">
    <w:abstractNumId w:val="27"/>
  </w:num>
  <w:num w:numId="25">
    <w:abstractNumId w:val="22"/>
  </w:num>
  <w:num w:numId="26">
    <w:abstractNumId w:val="5"/>
  </w:num>
  <w:num w:numId="27">
    <w:abstractNumId w:val="16"/>
  </w:num>
  <w:num w:numId="28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01"/>
    <w:rsid w:val="00001C74"/>
    <w:rsid w:val="00003A3C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761B2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C7ED2"/>
    <w:rsid w:val="000D2CCB"/>
    <w:rsid w:val="000D70A7"/>
    <w:rsid w:val="000E22D6"/>
    <w:rsid w:val="000E329F"/>
    <w:rsid w:val="000E59D1"/>
    <w:rsid w:val="000F2D2A"/>
    <w:rsid w:val="000F6F31"/>
    <w:rsid w:val="00105EDB"/>
    <w:rsid w:val="00107646"/>
    <w:rsid w:val="001110D1"/>
    <w:rsid w:val="00112B69"/>
    <w:rsid w:val="00114DD3"/>
    <w:rsid w:val="001178C6"/>
    <w:rsid w:val="0012130C"/>
    <w:rsid w:val="00124A0F"/>
    <w:rsid w:val="0012503E"/>
    <w:rsid w:val="00127870"/>
    <w:rsid w:val="00130146"/>
    <w:rsid w:val="00134C73"/>
    <w:rsid w:val="00135BB5"/>
    <w:rsid w:val="0013724B"/>
    <w:rsid w:val="00144971"/>
    <w:rsid w:val="00146F1F"/>
    <w:rsid w:val="00160C5D"/>
    <w:rsid w:val="00162A09"/>
    <w:rsid w:val="001638B0"/>
    <w:rsid w:val="00164595"/>
    <w:rsid w:val="00165599"/>
    <w:rsid w:val="00175A72"/>
    <w:rsid w:val="00181F87"/>
    <w:rsid w:val="00182743"/>
    <w:rsid w:val="00182EFB"/>
    <w:rsid w:val="00184BA3"/>
    <w:rsid w:val="00185694"/>
    <w:rsid w:val="00190660"/>
    <w:rsid w:val="00190DFB"/>
    <w:rsid w:val="0019323A"/>
    <w:rsid w:val="00195BAC"/>
    <w:rsid w:val="0019645B"/>
    <w:rsid w:val="001964EE"/>
    <w:rsid w:val="001969DC"/>
    <w:rsid w:val="001A06EE"/>
    <w:rsid w:val="001A546B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E7C5E"/>
    <w:rsid w:val="001F3CE9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37F4"/>
    <w:rsid w:val="00247A03"/>
    <w:rsid w:val="00251111"/>
    <w:rsid w:val="00253933"/>
    <w:rsid w:val="00253F69"/>
    <w:rsid w:val="002540A2"/>
    <w:rsid w:val="002547FB"/>
    <w:rsid w:val="002620E0"/>
    <w:rsid w:val="00266345"/>
    <w:rsid w:val="002702F8"/>
    <w:rsid w:val="00270480"/>
    <w:rsid w:val="002734EA"/>
    <w:rsid w:val="00274FA3"/>
    <w:rsid w:val="00277DA2"/>
    <w:rsid w:val="002815C6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5985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5C89"/>
    <w:rsid w:val="00305F8F"/>
    <w:rsid w:val="00307DBD"/>
    <w:rsid w:val="0031570C"/>
    <w:rsid w:val="00321040"/>
    <w:rsid w:val="003212D2"/>
    <w:rsid w:val="00327407"/>
    <w:rsid w:val="0033112B"/>
    <w:rsid w:val="00332A3E"/>
    <w:rsid w:val="00333400"/>
    <w:rsid w:val="00343A57"/>
    <w:rsid w:val="00354F3A"/>
    <w:rsid w:val="003607CD"/>
    <w:rsid w:val="00363BC2"/>
    <w:rsid w:val="00365F12"/>
    <w:rsid w:val="0037282C"/>
    <w:rsid w:val="00376FFA"/>
    <w:rsid w:val="00381247"/>
    <w:rsid w:val="00387906"/>
    <w:rsid w:val="00392877"/>
    <w:rsid w:val="00393A05"/>
    <w:rsid w:val="00394703"/>
    <w:rsid w:val="003A3592"/>
    <w:rsid w:val="003A4798"/>
    <w:rsid w:val="003A7136"/>
    <w:rsid w:val="003A7A16"/>
    <w:rsid w:val="003A7C8C"/>
    <w:rsid w:val="003B0AC8"/>
    <w:rsid w:val="003C012F"/>
    <w:rsid w:val="003C2461"/>
    <w:rsid w:val="003C2DD7"/>
    <w:rsid w:val="003C392B"/>
    <w:rsid w:val="003D2FFF"/>
    <w:rsid w:val="003D437D"/>
    <w:rsid w:val="003D6E41"/>
    <w:rsid w:val="003E314B"/>
    <w:rsid w:val="003E5209"/>
    <w:rsid w:val="003F5F77"/>
    <w:rsid w:val="003F7653"/>
    <w:rsid w:val="0040094F"/>
    <w:rsid w:val="004055D6"/>
    <w:rsid w:val="00411385"/>
    <w:rsid w:val="004115FF"/>
    <w:rsid w:val="00414BE4"/>
    <w:rsid w:val="00415685"/>
    <w:rsid w:val="00417426"/>
    <w:rsid w:val="00432B62"/>
    <w:rsid w:val="00440E93"/>
    <w:rsid w:val="00453147"/>
    <w:rsid w:val="00454C5D"/>
    <w:rsid w:val="00457432"/>
    <w:rsid w:val="004603AF"/>
    <w:rsid w:val="00462F42"/>
    <w:rsid w:val="00463E9D"/>
    <w:rsid w:val="00465B46"/>
    <w:rsid w:val="00466F5E"/>
    <w:rsid w:val="00467EE7"/>
    <w:rsid w:val="004840D7"/>
    <w:rsid w:val="0048522B"/>
    <w:rsid w:val="00494B08"/>
    <w:rsid w:val="004959C3"/>
    <w:rsid w:val="004A6769"/>
    <w:rsid w:val="004A719C"/>
    <w:rsid w:val="004B369E"/>
    <w:rsid w:val="004B38FF"/>
    <w:rsid w:val="004B69A6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E597C"/>
    <w:rsid w:val="004E719D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0830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5ED5"/>
    <w:rsid w:val="005772EE"/>
    <w:rsid w:val="00577D45"/>
    <w:rsid w:val="00581C93"/>
    <w:rsid w:val="0058718F"/>
    <w:rsid w:val="00590F1B"/>
    <w:rsid w:val="005940D9"/>
    <w:rsid w:val="00595034"/>
    <w:rsid w:val="00595F97"/>
    <w:rsid w:val="005970B2"/>
    <w:rsid w:val="005974CB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C6890"/>
    <w:rsid w:val="005D6DD1"/>
    <w:rsid w:val="005E0F2C"/>
    <w:rsid w:val="005E332E"/>
    <w:rsid w:val="005E4132"/>
    <w:rsid w:val="005E4B54"/>
    <w:rsid w:val="005F0BD8"/>
    <w:rsid w:val="00600DEB"/>
    <w:rsid w:val="0060184D"/>
    <w:rsid w:val="00602116"/>
    <w:rsid w:val="00605DAB"/>
    <w:rsid w:val="0060607E"/>
    <w:rsid w:val="00621027"/>
    <w:rsid w:val="00621C1D"/>
    <w:rsid w:val="006260D8"/>
    <w:rsid w:val="00627900"/>
    <w:rsid w:val="00627A67"/>
    <w:rsid w:val="00635E69"/>
    <w:rsid w:val="00637207"/>
    <w:rsid w:val="00642E75"/>
    <w:rsid w:val="00643FC4"/>
    <w:rsid w:val="0065138F"/>
    <w:rsid w:val="006528E9"/>
    <w:rsid w:val="00655B8B"/>
    <w:rsid w:val="00664715"/>
    <w:rsid w:val="00665AFC"/>
    <w:rsid w:val="00666D1B"/>
    <w:rsid w:val="006858A4"/>
    <w:rsid w:val="00686E5D"/>
    <w:rsid w:val="00686F85"/>
    <w:rsid w:val="00691AB3"/>
    <w:rsid w:val="00696332"/>
    <w:rsid w:val="006A1C3D"/>
    <w:rsid w:val="006A3202"/>
    <w:rsid w:val="006A361E"/>
    <w:rsid w:val="006B0FA6"/>
    <w:rsid w:val="006C6311"/>
    <w:rsid w:val="006D06B5"/>
    <w:rsid w:val="006D49FB"/>
    <w:rsid w:val="006D59EC"/>
    <w:rsid w:val="006E142B"/>
    <w:rsid w:val="006E5645"/>
    <w:rsid w:val="006E728F"/>
    <w:rsid w:val="006E7EBD"/>
    <w:rsid w:val="006F34C2"/>
    <w:rsid w:val="006F3AA1"/>
    <w:rsid w:val="006F4682"/>
    <w:rsid w:val="006F5238"/>
    <w:rsid w:val="007035F7"/>
    <w:rsid w:val="00715609"/>
    <w:rsid w:val="00716E21"/>
    <w:rsid w:val="0072082C"/>
    <w:rsid w:val="00721D74"/>
    <w:rsid w:val="0072784B"/>
    <w:rsid w:val="007334FC"/>
    <w:rsid w:val="00735D6F"/>
    <w:rsid w:val="00736F22"/>
    <w:rsid w:val="00751844"/>
    <w:rsid w:val="0075286D"/>
    <w:rsid w:val="0075527A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92932"/>
    <w:rsid w:val="007A2800"/>
    <w:rsid w:val="007A2958"/>
    <w:rsid w:val="007A5456"/>
    <w:rsid w:val="007A5A16"/>
    <w:rsid w:val="007A5C4E"/>
    <w:rsid w:val="007B0F8A"/>
    <w:rsid w:val="007B3F2E"/>
    <w:rsid w:val="007B5462"/>
    <w:rsid w:val="007B56DB"/>
    <w:rsid w:val="007B5C42"/>
    <w:rsid w:val="007C7F1A"/>
    <w:rsid w:val="007D5386"/>
    <w:rsid w:val="007D6702"/>
    <w:rsid w:val="007D675D"/>
    <w:rsid w:val="007E2298"/>
    <w:rsid w:val="007E2460"/>
    <w:rsid w:val="007E2A8D"/>
    <w:rsid w:val="007F0A80"/>
    <w:rsid w:val="007F6ACB"/>
    <w:rsid w:val="007F6E29"/>
    <w:rsid w:val="00806A87"/>
    <w:rsid w:val="00806BF9"/>
    <w:rsid w:val="00806CE0"/>
    <w:rsid w:val="00806E6B"/>
    <w:rsid w:val="00811F14"/>
    <w:rsid w:val="00813967"/>
    <w:rsid w:val="00822F70"/>
    <w:rsid w:val="0082335E"/>
    <w:rsid w:val="0082370C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14D7"/>
    <w:rsid w:val="00853A69"/>
    <w:rsid w:val="00854ABF"/>
    <w:rsid w:val="008578C4"/>
    <w:rsid w:val="00857FCE"/>
    <w:rsid w:val="00864E2D"/>
    <w:rsid w:val="008655BA"/>
    <w:rsid w:val="008657D9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B47AC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1020"/>
    <w:rsid w:val="0090352D"/>
    <w:rsid w:val="00906A83"/>
    <w:rsid w:val="00913946"/>
    <w:rsid w:val="0091614F"/>
    <w:rsid w:val="00916325"/>
    <w:rsid w:val="0091634F"/>
    <w:rsid w:val="00924B68"/>
    <w:rsid w:val="00931DB5"/>
    <w:rsid w:val="00934139"/>
    <w:rsid w:val="00946C83"/>
    <w:rsid w:val="00951496"/>
    <w:rsid w:val="00951751"/>
    <w:rsid w:val="00952DD1"/>
    <w:rsid w:val="009544BC"/>
    <w:rsid w:val="00954C42"/>
    <w:rsid w:val="009559AC"/>
    <w:rsid w:val="009563C9"/>
    <w:rsid w:val="009566F5"/>
    <w:rsid w:val="00961CF7"/>
    <w:rsid w:val="00961DF4"/>
    <w:rsid w:val="00962631"/>
    <w:rsid w:val="00966025"/>
    <w:rsid w:val="00977659"/>
    <w:rsid w:val="009778F4"/>
    <w:rsid w:val="00982BD9"/>
    <w:rsid w:val="00985A0A"/>
    <w:rsid w:val="0098613C"/>
    <w:rsid w:val="00991193"/>
    <w:rsid w:val="0099165E"/>
    <w:rsid w:val="00991EC4"/>
    <w:rsid w:val="009A109B"/>
    <w:rsid w:val="009A4131"/>
    <w:rsid w:val="009A463E"/>
    <w:rsid w:val="009B36B3"/>
    <w:rsid w:val="009B5BC5"/>
    <w:rsid w:val="009B6F8A"/>
    <w:rsid w:val="009D3067"/>
    <w:rsid w:val="009D5712"/>
    <w:rsid w:val="009E43A0"/>
    <w:rsid w:val="009E50EE"/>
    <w:rsid w:val="009F1DF1"/>
    <w:rsid w:val="00A00D02"/>
    <w:rsid w:val="00A04712"/>
    <w:rsid w:val="00A05DB6"/>
    <w:rsid w:val="00A062D5"/>
    <w:rsid w:val="00A06EB4"/>
    <w:rsid w:val="00A07C7E"/>
    <w:rsid w:val="00A17545"/>
    <w:rsid w:val="00A22263"/>
    <w:rsid w:val="00A22FDE"/>
    <w:rsid w:val="00A23177"/>
    <w:rsid w:val="00A32D61"/>
    <w:rsid w:val="00A35C80"/>
    <w:rsid w:val="00A3602C"/>
    <w:rsid w:val="00A40F45"/>
    <w:rsid w:val="00A4100F"/>
    <w:rsid w:val="00A4592D"/>
    <w:rsid w:val="00A464DA"/>
    <w:rsid w:val="00A47CB9"/>
    <w:rsid w:val="00A540F6"/>
    <w:rsid w:val="00A545F8"/>
    <w:rsid w:val="00A54ED5"/>
    <w:rsid w:val="00A564DB"/>
    <w:rsid w:val="00A63A27"/>
    <w:rsid w:val="00A64860"/>
    <w:rsid w:val="00A661B6"/>
    <w:rsid w:val="00A67FA4"/>
    <w:rsid w:val="00A715ED"/>
    <w:rsid w:val="00A723B0"/>
    <w:rsid w:val="00A8198A"/>
    <w:rsid w:val="00A81BEA"/>
    <w:rsid w:val="00A82CB1"/>
    <w:rsid w:val="00A83053"/>
    <w:rsid w:val="00A86A8F"/>
    <w:rsid w:val="00A903DC"/>
    <w:rsid w:val="00A91ABC"/>
    <w:rsid w:val="00A92F05"/>
    <w:rsid w:val="00A94A5B"/>
    <w:rsid w:val="00AA441D"/>
    <w:rsid w:val="00AB019D"/>
    <w:rsid w:val="00AB4BFE"/>
    <w:rsid w:val="00AB78FC"/>
    <w:rsid w:val="00AC006E"/>
    <w:rsid w:val="00AC1894"/>
    <w:rsid w:val="00AC1DF4"/>
    <w:rsid w:val="00AC485C"/>
    <w:rsid w:val="00AC4DD2"/>
    <w:rsid w:val="00AC5D69"/>
    <w:rsid w:val="00AC6C2C"/>
    <w:rsid w:val="00AD65A6"/>
    <w:rsid w:val="00AE0A8F"/>
    <w:rsid w:val="00AE1ABA"/>
    <w:rsid w:val="00AE6CA3"/>
    <w:rsid w:val="00AF0159"/>
    <w:rsid w:val="00AF08F6"/>
    <w:rsid w:val="00AF3F49"/>
    <w:rsid w:val="00AF6F6B"/>
    <w:rsid w:val="00AF76E9"/>
    <w:rsid w:val="00AF7BFD"/>
    <w:rsid w:val="00B00D87"/>
    <w:rsid w:val="00B01B67"/>
    <w:rsid w:val="00B0418F"/>
    <w:rsid w:val="00B042B2"/>
    <w:rsid w:val="00B05548"/>
    <w:rsid w:val="00B06FD0"/>
    <w:rsid w:val="00B10E03"/>
    <w:rsid w:val="00B11588"/>
    <w:rsid w:val="00B17AAF"/>
    <w:rsid w:val="00B25F93"/>
    <w:rsid w:val="00B27121"/>
    <w:rsid w:val="00B2785D"/>
    <w:rsid w:val="00B34710"/>
    <w:rsid w:val="00B37022"/>
    <w:rsid w:val="00B409BB"/>
    <w:rsid w:val="00B420A1"/>
    <w:rsid w:val="00B5118D"/>
    <w:rsid w:val="00B5149C"/>
    <w:rsid w:val="00B56506"/>
    <w:rsid w:val="00B56E71"/>
    <w:rsid w:val="00B618F8"/>
    <w:rsid w:val="00B649B5"/>
    <w:rsid w:val="00B650F5"/>
    <w:rsid w:val="00B65288"/>
    <w:rsid w:val="00B71815"/>
    <w:rsid w:val="00B7182E"/>
    <w:rsid w:val="00B77825"/>
    <w:rsid w:val="00B77BEB"/>
    <w:rsid w:val="00B847F7"/>
    <w:rsid w:val="00B84959"/>
    <w:rsid w:val="00B85497"/>
    <w:rsid w:val="00B87557"/>
    <w:rsid w:val="00B90E41"/>
    <w:rsid w:val="00B92E48"/>
    <w:rsid w:val="00B9322F"/>
    <w:rsid w:val="00B97778"/>
    <w:rsid w:val="00BA1253"/>
    <w:rsid w:val="00BA143E"/>
    <w:rsid w:val="00BA171E"/>
    <w:rsid w:val="00BA3298"/>
    <w:rsid w:val="00BA5B1D"/>
    <w:rsid w:val="00BB2421"/>
    <w:rsid w:val="00BC0755"/>
    <w:rsid w:val="00BC130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BF5704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627E8"/>
    <w:rsid w:val="00C6340E"/>
    <w:rsid w:val="00C76284"/>
    <w:rsid w:val="00C82774"/>
    <w:rsid w:val="00C85021"/>
    <w:rsid w:val="00C91581"/>
    <w:rsid w:val="00C939B6"/>
    <w:rsid w:val="00C96371"/>
    <w:rsid w:val="00CA77FD"/>
    <w:rsid w:val="00CA7EAB"/>
    <w:rsid w:val="00CB0462"/>
    <w:rsid w:val="00CB0504"/>
    <w:rsid w:val="00CB674A"/>
    <w:rsid w:val="00CB69C6"/>
    <w:rsid w:val="00CB6CD4"/>
    <w:rsid w:val="00CB7996"/>
    <w:rsid w:val="00CC2BDC"/>
    <w:rsid w:val="00CD1321"/>
    <w:rsid w:val="00CE0074"/>
    <w:rsid w:val="00CF20B5"/>
    <w:rsid w:val="00D05C27"/>
    <w:rsid w:val="00D12D68"/>
    <w:rsid w:val="00D20385"/>
    <w:rsid w:val="00D2303C"/>
    <w:rsid w:val="00D27E11"/>
    <w:rsid w:val="00D3088D"/>
    <w:rsid w:val="00D31C99"/>
    <w:rsid w:val="00D34150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467D"/>
    <w:rsid w:val="00D95CCC"/>
    <w:rsid w:val="00DA0D27"/>
    <w:rsid w:val="00DA107F"/>
    <w:rsid w:val="00DA62BF"/>
    <w:rsid w:val="00DA7CDA"/>
    <w:rsid w:val="00DB1CF7"/>
    <w:rsid w:val="00DB49F5"/>
    <w:rsid w:val="00DB5F2C"/>
    <w:rsid w:val="00DB7FF6"/>
    <w:rsid w:val="00DC0BDF"/>
    <w:rsid w:val="00DC1802"/>
    <w:rsid w:val="00DC22AF"/>
    <w:rsid w:val="00DC3270"/>
    <w:rsid w:val="00DC48EA"/>
    <w:rsid w:val="00DC5C12"/>
    <w:rsid w:val="00DD3568"/>
    <w:rsid w:val="00DE1562"/>
    <w:rsid w:val="00DE2AC3"/>
    <w:rsid w:val="00DE5244"/>
    <w:rsid w:val="00DF0211"/>
    <w:rsid w:val="00DF1001"/>
    <w:rsid w:val="00DF5FEA"/>
    <w:rsid w:val="00DF6C71"/>
    <w:rsid w:val="00E00A6E"/>
    <w:rsid w:val="00E01FE9"/>
    <w:rsid w:val="00E12608"/>
    <w:rsid w:val="00E12A1E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AAF"/>
    <w:rsid w:val="00E55FFA"/>
    <w:rsid w:val="00E57809"/>
    <w:rsid w:val="00E645D8"/>
    <w:rsid w:val="00E6766B"/>
    <w:rsid w:val="00E81C59"/>
    <w:rsid w:val="00E84131"/>
    <w:rsid w:val="00E8492C"/>
    <w:rsid w:val="00E85A57"/>
    <w:rsid w:val="00E86DDF"/>
    <w:rsid w:val="00E917BE"/>
    <w:rsid w:val="00E94446"/>
    <w:rsid w:val="00E965BA"/>
    <w:rsid w:val="00E96E48"/>
    <w:rsid w:val="00EA5186"/>
    <w:rsid w:val="00EA527A"/>
    <w:rsid w:val="00EB4172"/>
    <w:rsid w:val="00EB5460"/>
    <w:rsid w:val="00EC17F5"/>
    <w:rsid w:val="00EC5D63"/>
    <w:rsid w:val="00ED0214"/>
    <w:rsid w:val="00ED091A"/>
    <w:rsid w:val="00ED2F0C"/>
    <w:rsid w:val="00ED455F"/>
    <w:rsid w:val="00ED61BF"/>
    <w:rsid w:val="00EE5005"/>
    <w:rsid w:val="00EE53AA"/>
    <w:rsid w:val="00EE61C5"/>
    <w:rsid w:val="00EF3C02"/>
    <w:rsid w:val="00F001F6"/>
    <w:rsid w:val="00F0346B"/>
    <w:rsid w:val="00F046F3"/>
    <w:rsid w:val="00F06C7F"/>
    <w:rsid w:val="00F100B5"/>
    <w:rsid w:val="00F12E9D"/>
    <w:rsid w:val="00F1791B"/>
    <w:rsid w:val="00F20447"/>
    <w:rsid w:val="00F218E9"/>
    <w:rsid w:val="00F24990"/>
    <w:rsid w:val="00F2572B"/>
    <w:rsid w:val="00F269FC"/>
    <w:rsid w:val="00F2749C"/>
    <w:rsid w:val="00F342E7"/>
    <w:rsid w:val="00F3480A"/>
    <w:rsid w:val="00F36C6B"/>
    <w:rsid w:val="00F4398D"/>
    <w:rsid w:val="00F439F0"/>
    <w:rsid w:val="00F4470C"/>
    <w:rsid w:val="00F45490"/>
    <w:rsid w:val="00F458B1"/>
    <w:rsid w:val="00F4658D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A3D12"/>
    <w:rsid w:val="00FB03EC"/>
    <w:rsid w:val="00FB05FD"/>
    <w:rsid w:val="00FB43D0"/>
    <w:rsid w:val="00FB6146"/>
    <w:rsid w:val="00FB7227"/>
    <w:rsid w:val="00FC27C9"/>
    <w:rsid w:val="00FC4272"/>
    <w:rsid w:val="00FC7961"/>
    <w:rsid w:val="00FD67EB"/>
    <w:rsid w:val="00FE43A5"/>
    <w:rsid w:val="00FE6520"/>
    <w:rsid w:val="00FF2038"/>
    <w:rsid w:val="00FF2492"/>
    <w:rsid w:val="00FF54CF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B3F2E"/>
    <w:rPr>
      <w:sz w:val="24"/>
      <w:szCs w:val="24"/>
    </w:rPr>
  </w:style>
  <w:style w:type="paragraph" w:styleId="1">
    <w:name w:val="heading 1"/>
    <w:basedOn w:val="a0"/>
    <w:next w:val="a0"/>
    <w:qFormat/>
    <w:rsid w:val="007B3F2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B3F2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3F2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7B3F2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7B3F2E"/>
    <w:pPr>
      <w:ind w:left="540"/>
      <w:jc w:val="both"/>
    </w:pPr>
    <w:rPr>
      <w:sz w:val="28"/>
    </w:rPr>
  </w:style>
  <w:style w:type="paragraph" w:styleId="a7">
    <w:name w:val="header"/>
    <w:basedOn w:val="a0"/>
    <w:rsid w:val="007B3F2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B3F2E"/>
  </w:style>
  <w:style w:type="paragraph" w:styleId="20">
    <w:name w:val="Body Text Indent 2"/>
    <w:basedOn w:val="a0"/>
    <w:rsid w:val="007B3F2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7B3F2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styleId="afa">
    <w:name w:val="annotation reference"/>
    <w:rsid w:val="00D95CCC"/>
    <w:rPr>
      <w:sz w:val="16"/>
      <w:szCs w:val="16"/>
    </w:rPr>
  </w:style>
  <w:style w:type="paragraph" w:styleId="afb">
    <w:name w:val="annotation text"/>
    <w:basedOn w:val="a0"/>
    <w:link w:val="afc"/>
    <w:rsid w:val="00D95CCC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D95CCC"/>
  </w:style>
  <w:style w:type="paragraph" w:styleId="afd">
    <w:name w:val="annotation subject"/>
    <w:basedOn w:val="afb"/>
    <w:next w:val="afb"/>
    <w:link w:val="afe"/>
    <w:rsid w:val="00D95CCC"/>
    <w:rPr>
      <w:b/>
      <w:bCs/>
    </w:rPr>
  </w:style>
  <w:style w:type="character" w:customStyle="1" w:styleId="afe">
    <w:name w:val="Тема примечания Знак"/>
    <w:link w:val="afd"/>
    <w:rsid w:val="00D95CCC"/>
    <w:rPr>
      <w:b/>
      <w:bCs/>
    </w:rPr>
  </w:style>
  <w:style w:type="character" w:customStyle="1" w:styleId="apple-converted-space">
    <w:name w:val="apple-converted-space"/>
    <w:basedOn w:val="a1"/>
    <w:rsid w:val="003A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56BAD-6AD1-4C48-ABD7-6D3ED6EE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/>
  <LinksUpToDate>false</LinksUpToDate>
  <CharactersWithSpaces>1623</CharactersWithSpaces>
  <SharedDoc>false</SharedDoc>
  <HLinks>
    <vt:vector size="12" baseType="variant"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https://www.biblio-online.ru/viewer/491509BE-75D6-4104-8018-3F5A50F17281</vt:lpwstr>
      </vt:variant>
      <vt:variant>
        <vt:lpwstr>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BelyakovaP.A</cp:lastModifiedBy>
  <cp:revision>2</cp:revision>
  <cp:lastPrinted>2018-03-15T11:04:00Z</cp:lastPrinted>
  <dcterms:created xsi:type="dcterms:W3CDTF">2019-12-10T08:10:00Z</dcterms:created>
  <dcterms:modified xsi:type="dcterms:W3CDTF">2019-12-10T08:10:00Z</dcterms:modified>
</cp:coreProperties>
</file>