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7A179B" w:rsidRPr="007A179B" w:rsidRDefault="007A179B" w:rsidP="007A179B">
      <w:pPr>
        <w:suppressAutoHyphens/>
        <w:rPr>
          <w:sz w:val="28"/>
          <w:szCs w:val="28"/>
        </w:rPr>
      </w:pPr>
      <w:r w:rsidRPr="007A179B">
        <w:rPr>
          <w:sz w:val="28"/>
          <w:szCs w:val="28"/>
        </w:rPr>
        <w:t xml:space="preserve">     </w:t>
      </w:r>
      <w:r w:rsidRPr="007A179B">
        <w:rPr>
          <w:sz w:val="28"/>
          <w:szCs w:val="28"/>
        </w:rPr>
        <w:tab/>
        <w:t xml:space="preserve">     </w:t>
      </w:r>
      <w:r w:rsidRPr="007A179B">
        <w:rPr>
          <w:sz w:val="28"/>
          <w:szCs w:val="28"/>
        </w:rPr>
        <w:tab/>
      </w:r>
    </w:p>
    <w:p w:rsidR="007A179B" w:rsidRPr="007A179B" w:rsidRDefault="007A179B" w:rsidP="007A179B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</w:p>
    <w:p w:rsidR="007A179B" w:rsidRPr="007A179B" w:rsidRDefault="007A179B" w:rsidP="007A179B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179B" w:rsidRPr="007A179B" w:rsidRDefault="007A179B" w:rsidP="007A179B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9B">
        <w:rPr>
          <w:b/>
          <w:sz w:val="28"/>
          <w:szCs w:val="28"/>
        </w:rPr>
        <w:t>РАБОЧИЙ ГРАФИК (ПЛАН) ПРОВЕДЕНИЯ ПРАКТИКИ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7A179B" w:rsidRPr="007A179B" w:rsidRDefault="007A179B" w:rsidP="007A179B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7A179B">
        <w:rPr>
          <w:sz w:val="28"/>
        </w:rPr>
        <w:t>Аспирант __ курса</w:t>
      </w:r>
    </w:p>
    <w:p w:rsidR="007A179B" w:rsidRPr="007A179B" w:rsidRDefault="007A179B" w:rsidP="007A179B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7A179B" w:rsidRPr="007A179B" w:rsidRDefault="007A179B" w:rsidP="007A179B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7A179B">
        <w:rPr>
          <w:sz w:val="28"/>
          <w:u w:val="single"/>
        </w:rPr>
        <w:t xml:space="preserve">Направленность (профиль) </w:t>
      </w:r>
      <w:r w:rsidRPr="007A179B">
        <w:rPr>
          <w:sz w:val="28"/>
        </w:rPr>
        <w:t>_____________________________________</w:t>
      </w:r>
    </w:p>
    <w:p w:rsidR="007A179B" w:rsidRPr="007A179B" w:rsidRDefault="007A179B" w:rsidP="007A179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Ф.И.О. __________________________________________________________</w:t>
      </w:r>
    </w:p>
    <w:p w:rsidR="007A179B" w:rsidRPr="007A179B" w:rsidRDefault="007A179B" w:rsidP="007A179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6"/>
        <w:gridCol w:w="6991"/>
        <w:gridCol w:w="1978"/>
      </w:tblGrid>
      <w:tr w:rsidR="007A179B" w:rsidRPr="007A179B" w:rsidTr="00B96C63">
        <w:trPr>
          <w:trHeight w:val="611"/>
        </w:trPr>
        <w:tc>
          <w:tcPr>
            <w:tcW w:w="806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№</w:t>
            </w:r>
          </w:p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179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179B">
              <w:rPr>
                <w:b/>
                <w:sz w:val="28"/>
                <w:szCs w:val="28"/>
              </w:rPr>
              <w:t>/</w:t>
            </w:r>
            <w:proofErr w:type="spellStart"/>
            <w:r w:rsidRPr="007A17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1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9B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7A179B" w:rsidRPr="007A179B" w:rsidTr="00B96C63">
        <w:tc>
          <w:tcPr>
            <w:tcW w:w="806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c>
          <w:tcPr>
            <w:tcW w:w="806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179B" w:rsidRPr="007A179B" w:rsidTr="00B96C63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79B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7A179B" w:rsidRPr="007A179B" w:rsidRDefault="007A179B" w:rsidP="007A179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A179B" w:rsidRPr="007A179B" w:rsidRDefault="007A179B" w:rsidP="007A179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7A179B" w:rsidRPr="007A179B" w:rsidRDefault="007A179B" w:rsidP="007A179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7A179B" w:rsidRPr="007A179B" w:rsidRDefault="007A179B" w:rsidP="007A179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Подпись аспиранта ____________________ / ______________/</w:t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7A179B">
        <w:rPr>
          <w:sz w:val="28"/>
        </w:rPr>
        <w:t>Научный руководитель _________________ / ________________/</w:t>
      </w: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</w:p>
    <w:sectPr w:rsidR="007A179B" w:rsidRPr="007A179B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3C" w:rsidRDefault="00FD1C3C">
      <w:r>
        <w:separator/>
      </w:r>
    </w:p>
  </w:endnote>
  <w:endnote w:type="continuationSeparator" w:id="0">
    <w:p w:rsidR="00FD1C3C" w:rsidRDefault="00FD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3C" w:rsidRDefault="00FD1C3C">
      <w:r>
        <w:separator/>
      </w:r>
    </w:p>
  </w:footnote>
  <w:footnote w:type="continuationSeparator" w:id="0">
    <w:p w:rsidR="00FD1C3C" w:rsidRDefault="00FD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B8778D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B8778D">
    <w:pPr>
      <w:pStyle w:val="a7"/>
      <w:jc w:val="center"/>
    </w:pPr>
    <w:fldSimple w:instr=" PAGE   \* MERGEFORMAT ">
      <w:r w:rsidR="00222F11">
        <w:rPr>
          <w:noProof/>
        </w:rPr>
        <w:t>5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2F11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8D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1C3C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626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12</cp:revision>
  <cp:lastPrinted>2018-03-06T09:44:00Z</cp:lastPrinted>
  <dcterms:created xsi:type="dcterms:W3CDTF">2018-02-27T07:46:00Z</dcterms:created>
  <dcterms:modified xsi:type="dcterms:W3CDTF">2018-04-05T12:36:00Z</dcterms:modified>
</cp:coreProperties>
</file>