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8F" w:rsidRPr="00F53E90" w:rsidRDefault="006E728F" w:rsidP="006E728F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 </w:t>
      </w:r>
    </w:p>
    <w:p w:rsidR="006E728F" w:rsidRPr="00F53E90" w:rsidRDefault="006E728F" w:rsidP="006E728F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>«Самарский государственный экономический университет»</w:t>
      </w:r>
    </w:p>
    <w:p w:rsidR="006E728F" w:rsidRPr="00F53E90" w:rsidRDefault="006E728F" w:rsidP="006E728F">
      <w:pPr>
        <w:suppressAutoHyphens/>
        <w:rPr>
          <w:sz w:val="28"/>
          <w:szCs w:val="28"/>
        </w:rPr>
      </w:pPr>
      <w:r w:rsidRPr="00F53E90">
        <w:rPr>
          <w:sz w:val="28"/>
          <w:szCs w:val="28"/>
        </w:rPr>
        <w:t xml:space="preserve">     </w:t>
      </w:r>
      <w:r w:rsidRPr="00F53E90">
        <w:rPr>
          <w:sz w:val="28"/>
          <w:szCs w:val="28"/>
        </w:rPr>
        <w:tab/>
        <w:t xml:space="preserve">     </w:t>
      </w:r>
      <w:r w:rsidRPr="00F53E90">
        <w:rPr>
          <w:sz w:val="28"/>
          <w:szCs w:val="28"/>
        </w:rPr>
        <w:tab/>
      </w:r>
    </w:p>
    <w:p w:rsidR="006E728F" w:rsidRPr="00F53E90" w:rsidRDefault="006E728F" w:rsidP="006E728F">
      <w:pPr>
        <w:suppressAutoHyphens/>
        <w:spacing w:after="120"/>
        <w:ind w:right="-1"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Кафедра </w:t>
      </w:r>
    </w:p>
    <w:p w:rsidR="006E728F" w:rsidRPr="00F53E90" w:rsidRDefault="006E728F" w:rsidP="006E728F">
      <w:pPr>
        <w:widowControl w:val="0"/>
        <w:tabs>
          <w:tab w:val="left" w:leader="underscore" w:pos="611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728F" w:rsidRPr="00F53E90" w:rsidRDefault="006E728F" w:rsidP="006E728F">
      <w:pPr>
        <w:widowControl w:val="0"/>
        <w:tabs>
          <w:tab w:val="left" w:leader="underscore" w:pos="611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E90">
        <w:rPr>
          <w:b/>
          <w:sz w:val="28"/>
          <w:szCs w:val="28"/>
        </w:rPr>
        <w:t>РАБОЧИЙ ГРАФИК (ПЛАН) ПРОВЕДЕНИЯ ПРАКТИКИ</w:t>
      </w:r>
    </w:p>
    <w:p w:rsidR="006E728F" w:rsidRPr="00F53E90" w:rsidRDefault="006E728F" w:rsidP="006E728F">
      <w:pPr>
        <w:tabs>
          <w:tab w:val="left" w:leader="underscore" w:pos="6115"/>
        </w:tabs>
        <w:autoSpaceDE w:val="0"/>
        <w:autoSpaceDN w:val="0"/>
        <w:adjustRightInd w:val="0"/>
        <w:jc w:val="center"/>
        <w:rPr>
          <w:sz w:val="28"/>
        </w:rPr>
      </w:pPr>
    </w:p>
    <w:p w:rsidR="006E728F" w:rsidRPr="00F53E90" w:rsidRDefault="006E728F" w:rsidP="006E728F">
      <w:pPr>
        <w:tabs>
          <w:tab w:val="left" w:leader="underscore" w:pos="902"/>
          <w:tab w:val="left" w:pos="1110"/>
        </w:tabs>
        <w:autoSpaceDE w:val="0"/>
        <w:autoSpaceDN w:val="0"/>
        <w:adjustRightInd w:val="0"/>
        <w:spacing w:after="60" w:line="394" w:lineRule="exact"/>
        <w:rPr>
          <w:sz w:val="28"/>
        </w:rPr>
      </w:pPr>
      <w:r w:rsidRPr="00F53E90">
        <w:rPr>
          <w:sz w:val="28"/>
        </w:rPr>
        <w:t xml:space="preserve">Аспирант </w:t>
      </w:r>
      <w:r>
        <w:rPr>
          <w:sz w:val="28"/>
        </w:rPr>
        <w:t>__</w:t>
      </w:r>
      <w:r w:rsidRPr="00F53E90">
        <w:rPr>
          <w:sz w:val="28"/>
        </w:rPr>
        <w:t xml:space="preserve"> курса</w:t>
      </w:r>
    </w:p>
    <w:p w:rsidR="006E728F" w:rsidRPr="00F53E90" w:rsidRDefault="006E728F" w:rsidP="006E728F">
      <w:pPr>
        <w:tabs>
          <w:tab w:val="left" w:leader="underscore" w:pos="902"/>
          <w:tab w:val="left" w:pos="1110"/>
        </w:tabs>
        <w:autoSpaceDE w:val="0"/>
        <w:autoSpaceDN w:val="0"/>
        <w:adjustRightInd w:val="0"/>
        <w:spacing w:after="60" w:line="394" w:lineRule="exact"/>
        <w:rPr>
          <w:sz w:val="28"/>
        </w:rPr>
      </w:pPr>
      <w:r w:rsidRPr="00F53E90">
        <w:rPr>
          <w:sz w:val="28"/>
        </w:rPr>
        <w:t xml:space="preserve">Направление </w:t>
      </w:r>
      <w:r>
        <w:rPr>
          <w:rStyle w:val="FontStyle13"/>
          <w:sz w:val="28"/>
          <w:szCs w:val="28"/>
        </w:rPr>
        <w:t>39.06.01 Социологические науки</w:t>
      </w:r>
    </w:p>
    <w:p w:rsidR="006E728F" w:rsidRPr="00F53E90" w:rsidRDefault="006E728F" w:rsidP="006E728F">
      <w:pPr>
        <w:tabs>
          <w:tab w:val="left" w:leader="underscore" w:pos="7570"/>
        </w:tabs>
        <w:autoSpaceDE w:val="0"/>
        <w:autoSpaceDN w:val="0"/>
        <w:adjustRightInd w:val="0"/>
        <w:spacing w:after="60"/>
        <w:jc w:val="both"/>
        <w:rPr>
          <w:sz w:val="28"/>
        </w:rPr>
      </w:pPr>
      <w:r w:rsidRPr="00F53E90">
        <w:rPr>
          <w:sz w:val="28"/>
          <w:u w:val="single"/>
        </w:rPr>
        <w:t xml:space="preserve">Направленность (профиль) </w:t>
      </w:r>
      <w:r w:rsidRPr="00F53E90">
        <w:rPr>
          <w:sz w:val="28"/>
        </w:rPr>
        <w:t>_____________________________________</w:t>
      </w:r>
    </w:p>
    <w:p w:rsidR="006E728F" w:rsidRPr="00F53E90" w:rsidRDefault="006E728F" w:rsidP="006E728F">
      <w:pPr>
        <w:tabs>
          <w:tab w:val="left" w:leader="underscore" w:pos="7550"/>
        </w:tabs>
        <w:autoSpaceDE w:val="0"/>
        <w:autoSpaceDN w:val="0"/>
        <w:adjustRightInd w:val="0"/>
        <w:spacing w:line="394" w:lineRule="exact"/>
        <w:rPr>
          <w:sz w:val="28"/>
        </w:rPr>
      </w:pPr>
      <w:r w:rsidRPr="00F53E90">
        <w:rPr>
          <w:sz w:val="28"/>
        </w:rPr>
        <w:t xml:space="preserve">Ф.И.О. </w:t>
      </w:r>
      <w:r>
        <w:rPr>
          <w:sz w:val="28"/>
        </w:rPr>
        <w:t>__________________________________________________________</w:t>
      </w:r>
    </w:p>
    <w:p w:rsidR="006E728F" w:rsidRPr="00F53E90" w:rsidRDefault="006E728F" w:rsidP="006E728F">
      <w:pPr>
        <w:tabs>
          <w:tab w:val="left" w:leader="underscore" w:pos="7550"/>
        </w:tabs>
        <w:autoSpaceDE w:val="0"/>
        <w:autoSpaceDN w:val="0"/>
        <w:adjustRightInd w:val="0"/>
        <w:spacing w:line="394" w:lineRule="exact"/>
        <w:rPr>
          <w:sz w:val="28"/>
        </w:rPr>
      </w:pPr>
    </w:p>
    <w:tbl>
      <w:tblPr>
        <w:tblW w:w="97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6"/>
        <w:gridCol w:w="6991"/>
        <w:gridCol w:w="1978"/>
      </w:tblGrid>
      <w:tr w:rsidR="006E728F" w:rsidRPr="00F53E90" w:rsidTr="002024E5">
        <w:trPr>
          <w:trHeight w:val="611"/>
        </w:trPr>
        <w:tc>
          <w:tcPr>
            <w:tcW w:w="806" w:type="dxa"/>
            <w:vAlign w:val="center"/>
          </w:tcPr>
          <w:p w:rsidR="006E728F" w:rsidRPr="00F53E90" w:rsidRDefault="006E728F" w:rsidP="002024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53E90">
              <w:rPr>
                <w:b/>
                <w:sz w:val="28"/>
                <w:szCs w:val="28"/>
              </w:rPr>
              <w:t>№</w:t>
            </w:r>
          </w:p>
          <w:p w:rsidR="006E728F" w:rsidRPr="00F53E90" w:rsidRDefault="006E728F" w:rsidP="002024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53E9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53E90">
              <w:rPr>
                <w:b/>
                <w:sz w:val="28"/>
                <w:szCs w:val="28"/>
              </w:rPr>
              <w:t>/</w:t>
            </w:r>
            <w:proofErr w:type="spellStart"/>
            <w:r w:rsidRPr="00F53E9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91" w:type="dxa"/>
            <w:vAlign w:val="center"/>
          </w:tcPr>
          <w:p w:rsidR="006E728F" w:rsidRPr="00F53E90" w:rsidRDefault="006E728F" w:rsidP="002024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53E90">
              <w:rPr>
                <w:b/>
                <w:sz w:val="28"/>
                <w:szCs w:val="28"/>
              </w:rPr>
              <w:t>Описание выполняемой работы</w:t>
            </w:r>
          </w:p>
        </w:tc>
        <w:tc>
          <w:tcPr>
            <w:tcW w:w="1978" w:type="dxa"/>
            <w:vAlign w:val="center"/>
          </w:tcPr>
          <w:p w:rsidR="006E728F" w:rsidRPr="00F53E90" w:rsidRDefault="006E728F" w:rsidP="002024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53E90"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6E728F" w:rsidRPr="00F53E90" w:rsidTr="002024E5">
        <w:tc>
          <w:tcPr>
            <w:tcW w:w="806" w:type="dxa"/>
            <w:vAlign w:val="center"/>
          </w:tcPr>
          <w:p w:rsidR="006E728F" w:rsidRPr="00F53E90" w:rsidRDefault="006E728F" w:rsidP="002024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1.</w:t>
            </w:r>
          </w:p>
        </w:tc>
        <w:tc>
          <w:tcPr>
            <w:tcW w:w="6991" w:type="dxa"/>
            <w:vAlign w:val="center"/>
          </w:tcPr>
          <w:p w:rsidR="006E728F" w:rsidRPr="00F53E90" w:rsidRDefault="006E728F" w:rsidP="002024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6E728F" w:rsidRPr="00F53E90" w:rsidRDefault="006E728F" w:rsidP="002024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28F" w:rsidRPr="00F53E90" w:rsidTr="002024E5">
        <w:tc>
          <w:tcPr>
            <w:tcW w:w="806" w:type="dxa"/>
            <w:vAlign w:val="center"/>
          </w:tcPr>
          <w:p w:rsidR="006E728F" w:rsidRPr="00F53E90" w:rsidRDefault="006E728F" w:rsidP="002024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2.</w:t>
            </w:r>
          </w:p>
        </w:tc>
        <w:tc>
          <w:tcPr>
            <w:tcW w:w="6991" w:type="dxa"/>
            <w:vAlign w:val="center"/>
          </w:tcPr>
          <w:p w:rsidR="006E728F" w:rsidRPr="00F53E90" w:rsidRDefault="006E728F" w:rsidP="002024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6E728F" w:rsidRPr="00F53E90" w:rsidRDefault="006E728F" w:rsidP="002024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28F" w:rsidRPr="00F53E90" w:rsidTr="002024E5">
        <w:trPr>
          <w:trHeight w:val="12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28F" w:rsidRPr="00F53E90" w:rsidRDefault="006E728F" w:rsidP="002024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3.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28F" w:rsidRPr="00F53E90" w:rsidRDefault="006E728F" w:rsidP="002024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28F" w:rsidRPr="00F53E90" w:rsidRDefault="006E728F" w:rsidP="002024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28F" w:rsidRPr="00F53E90" w:rsidTr="002024E5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28F" w:rsidRPr="00F53E90" w:rsidRDefault="006E728F" w:rsidP="002024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4.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28F" w:rsidRPr="00F53E90" w:rsidRDefault="006E728F" w:rsidP="002024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28F" w:rsidRPr="00F53E90" w:rsidRDefault="006E728F" w:rsidP="002024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28F" w:rsidRPr="00F53E90" w:rsidTr="002024E5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28F" w:rsidRPr="00F53E90" w:rsidRDefault="006E728F" w:rsidP="002024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5.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28F" w:rsidRPr="00F53E90" w:rsidRDefault="006E728F" w:rsidP="002024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28F" w:rsidRPr="00F53E90" w:rsidRDefault="006E728F" w:rsidP="002024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28F" w:rsidRPr="00F53E90" w:rsidTr="002024E5">
        <w:trPr>
          <w:trHeight w:val="16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28F" w:rsidRPr="00F53E90" w:rsidRDefault="006E728F" w:rsidP="002024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6.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28F" w:rsidRPr="00F53E90" w:rsidRDefault="006E728F" w:rsidP="002024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28F" w:rsidRPr="00F53E90" w:rsidRDefault="006E728F" w:rsidP="002024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728F" w:rsidRPr="00F53E90" w:rsidTr="002024E5">
        <w:trPr>
          <w:trHeight w:val="120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6E728F" w:rsidRPr="00F53E90" w:rsidRDefault="006E728F" w:rsidP="002024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7.</w:t>
            </w:r>
          </w:p>
        </w:tc>
        <w:tc>
          <w:tcPr>
            <w:tcW w:w="6991" w:type="dxa"/>
            <w:tcBorders>
              <w:top w:val="single" w:sz="4" w:space="0" w:color="auto"/>
            </w:tcBorders>
            <w:vAlign w:val="center"/>
          </w:tcPr>
          <w:p w:rsidR="006E728F" w:rsidRPr="00F53E90" w:rsidRDefault="006E728F" w:rsidP="002024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6E728F" w:rsidRPr="00F53E90" w:rsidRDefault="006E728F" w:rsidP="002024E5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E728F" w:rsidRPr="00F53E90" w:rsidRDefault="006E728F" w:rsidP="006E728F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28"/>
        </w:rPr>
      </w:pPr>
    </w:p>
    <w:p w:rsidR="006E728F" w:rsidRPr="00F53E90" w:rsidRDefault="006E728F" w:rsidP="006E728F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28"/>
        </w:rPr>
      </w:pPr>
    </w:p>
    <w:p w:rsidR="006E728F" w:rsidRPr="00F53E90" w:rsidRDefault="006E728F" w:rsidP="006E728F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28"/>
        </w:rPr>
      </w:pPr>
      <w:r w:rsidRPr="00F53E90">
        <w:rPr>
          <w:sz w:val="28"/>
        </w:rPr>
        <w:t xml:space="preserve">Подпись аспиранта ____________________ / </w:t>
      </w:r>
      <w:r>
        <w:rPr>
          <w:sz w:val="28"/>
        </w:rPr>
        <w:t>______________</w:t>
      </w:r>
      <w:r w:rsidRPr="00F53E90">
        <w:rPr>
          <w:sz w:val="28"/>
        </w:rPr>
        <w:t>/</w:t>
      </w:r>
    </w:p>
    <w:p w:rsidR="006E728F" w:rsidRPr="00F53E90" w:rsidRDefault="006E728F" w:rsidP="006E728F">
      <w:pPr>
        <w:tabs>
          <w:tab w:val="left" w:leader="underscore" w:pos="6115"/>
        </w:tabs>
        <w:autoSpaceDE w:val="0"/>
        <w:autoSpaceDN w:val="0"/>
        <w:adjustRightInd w:val="0"/>
        <w:rPr>
          <w:sz w:val="28"/>
        </w:rPr>
      </w:pPr>
    </w:p>
    <w:p w:rsidR="006E728F" w:rsidRPr="00F53E90" w:rsidRDefault="006E728F" w:rsidP="006E728F">
      <w:pPr>
        <w:tabs>
          <w:tab w:val="left" w:leader="underscore" w:pos="6115"/>
        </w:tabs>
        <w:autoSpaceDE w:val="0"/>
        <w:autoSpaceDN w:val="0"/>
        <w:adjustRightInd w:val="0"/>
        <w:rPr>
          <w:sz w:val="28"/>
        </w:rPr>
      </w:pPr>
      <w:r w:rsidRPr="00F53E90">
        <w:rPr>
          <w:sz w:val="28"/>
        </w:rPr>
        <w:t xml:space="preserve">Научный руководитель _________________ / </w:t>
      </w:r>
      <w:r>
        <w:rPr>
          <w:sz w:val="28"/>
        </w:rPr>
        <w:t>________________</w:t>
      </w:r>
      <w:r w:rsidRPr="00F53E90">
        <w:rPr>
          <w:sz w:val="28"/>
        </w:rPr>
        <w:t>/</w:t>
      </w:r>
    </w:p>
    <w:p w:rsidR="006E728F" w:rsidRPr="00F53E90" w:rsidRDefault="006E728F" w:rsidP="006E728F">
      <w:pPr>
        <w:suppressAutoHyphens/>
        <w:jc w:val="center"/>
        <w:rPr>
          <w:sz w:val="28"/>
          <w:szCs w:val="28"/>
        </w:rPr>
      </w:pPr>
    </w:p>
    <w:p w:rsidR="006E728F" w:rsidRPr="00F53E90" w:rsidRDefault="006E728F" w:rsidP="006E728F">
      <w:pPr>
        <w:suppressAutoHyphens/>
        <w:jc w:val="center"/>
        <w:rPr>
          <w:sz w:val="28"/>
          <w:szCs w:val="28"/>
        </w:rPr>
      </w:pPr>
    </w:p>
    <w:p w:rsidR="006E728F" w:rsidRPr="00F53E90" w:rsidRDefault="006E728F" w:rsidP="006E728F">
      <w:pPr>
        <w:suppressAutoHyphens/>
        <w:jc w:val="center"/>
        <w:rPr>
          <w:sz w:val="28"/>
          <w:szCs w:val="28"/>
        </w:rPr>
      </w:pPr>
    </w:p>
    <w:p w:rsidR="006E728F" w:rsidRPr="00F53E90" w:rsidRDefault="006E728F" w:rsidP="006E728F">
      <w:pPr>
        <w:suppressAutoHyphens/>
        <w:jc w:val="center"/>
        <w:rPr>
          <w:sz w:val="28"/>
          <w:szCs w:val="28"/>
        </w:rPr>
      </w:pPr>
    </w:p>
    <w:p w:rsidR="006E728F" w:rsidRPr="00F53E90" w:rsidRDefault="006E728F" w:rsidP="006E728F">
      <w:pPr>
        <w:suppressAutoHyphens/>
        <w:jc w:val="center"/>
        <w:rPr>
          <w:sz w:val="28"/>
          <w:szCs w:val="28"/>
        </w:rPr>
      </w:pPr>
    </w:p>
    <w:p w:rsidR="006E728F" w:rsidRDefault="006E728F" w:rsidP="006E728F">
      <w:pPr>
        <w:suppressAutoHyphens/>
        <w:jc w:val="center"/>
        <w:rPr>
          <w:sz w:val="28"/>
          <w:szCs w:val="28"/>
        </w:rPr>
      </w:pPr>
    </w:p>
    <w:p w:rsidR="006E728F" w:rsidRDefault="006E728F" w:rsidP="006E728F">
      <w:pPr>
        <w:suppressAutoHyphens/>
        <w:jc w:val="center"/>
        <w:rPr>
          <w:sz w:val="28"/>
          <w:szCs w:val="28"/>
        </w:rPr>
      </w:pPr>
    </w:p>
    <w:p w:rsidR="006E728F" w:rsidRDefault="006E728F" w:rsidP="006E728F">
      <w:pPr>
        <w:suppressAutoHyphens/>
        <w:jc w:val="center"/>
        <w:rPr>
          <w:sz w:val="28"/>
          <w:szCs w:val="28"/>
        </w:rPr>
      </w:pPr>
    </w:p>
    <w:p w:rsidR="006E728F" w:rsidRDefault="006E728F" w:rsidP="006E728F">
      <w:pPr>
        <w:suppressAutoHyphens/>
        <w:jc w:val="center"/>
        <w:rPr>
          <w:sz w:val="28"/>
          <w:szCs w:val="28"/>
        </w:rPr>
      </w:pPr>
    </w:p>
    <w:p w:rsidR="006E728F" w:rsidRDefault="006E728F" w:rsidP="006E728F">
      <w:pPr>
        <w:suppressAutoHyphens/>
        <w:jc w:val="center"/>
        <w:rPr>
          <w:sz w:val="28"/>
          <w:szCs w:val="28"/>
        </w:rPr>
      </w:pPr>
    </w:p>
    <w:p w:rsidR="006E728F" w:rsidRDefault="006E728F" w:rsidP="006E728F">
      <w:pPr>
        <w:suppressAutoHyphens/>
        <w:jc w:val="center"/>
        <w:rPr>
          <w:sz w:val="28"/>
          <w:szCs w:val="28"/>
        </w:rPr>
      </w:pPr>
    </w:p>
    <w:p w:rsidR="006E728F" w:rsidRDefault="006E728F" w:rsidP="006E728F">
      <w:pPr>
        <w:suppressAutoHyphens/>
        <w:jc w:val="center"/>
        <w:rPr>
          <w:sz w:val="28"/>
          <w:szCs w:val="28"/>
        </w:rPr>
      </w:pPr>
    </w:p>
    <w:p w:rsidR="006E728F" w:rsidRDefault="006E728F" w:rsidP="006E728F">
      <w:pPr>
        <w:suppressAutoHyphens/>
        <w:jc w:val="center"/>
        <w:rPr>
          <w:sz w:val="28"/>
          <w:szCs w:val="28"/>
        </w:rPr>
      </w:pPr>
    </w:p>
    <w:p w:rsidR="006E728F" w:rsidRDefault="006E728F" w:rsidP="006E728F">
      <w:pPr>
        <w:suppressAutoHyphens/>
        <w:jc w:val="center"/>
        <w:rPr>
          <w:sz w:val="28"/>
          <w:szCs w:val="28"/>
        </w:rPr>
      </w:pPr>
    </w:p>
    <w:p w:rsidR="006E728F" w:rsidRPr="00F53E90" w:rsidRDefault="006E728F" w:rsidP="006E728F">
      <w:pPr>
        <w:suppressAutoHyphens/>
        <w:jc w:val="center"/>
        <w:rPr>
          <w:sz w:val="28"/>
          <w:szCs w:val="28"/>
        </w:rPr>
      </w:pPr>
    </w:p>
    <w:sectPr w:rsidR="006E728F" w:rsidRPr="00F53E90" w:rsidSect="002F085F">
      <w:headerReference w:type="even" r:id="rId8"/>
      <w:headerReference w:type="default" r:id="rId9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4ED" w:rsidRDefault="003D24ED">
      <w:r>
        <w:separator/>
      </w:r>
    </w:p>
  </w:endnote>
  <w:endnote w:type="continuationSeparator" w:id="0">
    <w:p w:rsidR="003D24ED" w:rsidRDefault="003D2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4ED" w:rsidRDefault="003D24ED">
      <w:r>
        <w:separator/>
      </w:r>
    </w:p>
  </w:footnote>
  <w:footnote w:type="continuationSeparator" w:id="0">
    <w:p w:rsidR="003D24ED" w:rsidRDefault="003D2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F6" w:rsidRDefault="00750E7B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7F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7FF6" w:rsidRDefault="00DB7FF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F6" w:rsidRDefault="00750E7B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7F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7AF7">
      <w:rPr>
        <w:rStyle w:val="a8"/>
        <w:noProof/>
      </w:rPr>
      <w:t>5</w:t>
    </w:r>
    <w:r>
      <w:rPr>
        <w:rStyle w:val="a8"/>
      </w:rPr>
      <w:fldChar w:fldCharType="end"/>
    </w:r>
  </w:p>
  <w:p w:rsidR="00DB7FF6" w:rsidRDefault="00DB7FF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9F57FC"/>
    <w:multiLevelType w:val="hybridMultilevel"/>
    <w:tmpl w:val="694E57EA"/>
    <w:lvl w:ilvl="0" w:tplc="6C346E5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2B3A34"/>
    <w:multiLevelType w:val="hybridMultilevel"/>
    <w:tmpl w:val="21843496"/>
    <w:lvl w:ilvl="0" w:tplc="CF7C45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5">
    <w:nsid w:val="40AC56C8"/>
    <w:multiLevelType w:val="hybridMultilevel"/>
    <w:tmpl w:val="0ABE8E2E"/>
    <w:lvl w:ilvl="0" w:tplc="CF7C45C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44544F"/>
    <w:multiLevelType w:val="hybridMultilevel"/>
    <w:tmpl w:val="3BD0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EE5480B"/>
    <w:multiLevelType w:val="hybridMultilevel"/>
    <w:tmpl w:val="7CA097F6"/>
    <w:lvl w:ilvl="0" w:tplc="4AC0FC8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6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251524"/>
    <w:multiLevelType w:val="hybridMultilevel"/>
    <w:tmpl w:val="689CA5A2"/>
    <w:lvl w:ilvl="0" w:tplc="BB24DE7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1"/>
  </w:num>
  <w:num w:numId="8">
    <w:abstractNumId w:val="25"/>
  </w:num>
  <w:num w:numId="9">
    <w:abstractNumId w:val="10"/>
  </w:num>
  <w:num w:numId="10">
    <w:abstractNumId w:val="24"/>
  </w:num>
  <w:num w:numId="11">
    <w:abstractNumId w:val="7"/>
  </w:num>
  <w:num w:numId="12">
    <w:abstractNumId w:val="13"/>
  </w:num>
  <w:num w:numId="13">
    <w:abstractNumId w:val="17"/>
  </w:num>
  <w:num w:numId="14">
    <w:abstractNumId w:val="2"/>
  </w:num>
  <w:num w:numId="15">
    <w:abstractNumId w:val="21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2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15"/>
  </w:num>
  <w:num w:numId="23">
    <w:abstractNumId w:val="4"/>
  </w:num>
  <w:num w:numId="24">
    <w:abstractNumId w:val="27"/>
  </w:num>
  <w:num w:numId="25">
    <w:abstractNumId w:val="22"/>
  </w:num>
  <w:num w:numId="26">
    <w:abstractNumId w:val="5"/>
  </w:num>
  <w:num w:numId="27">
    <w:abstractNumId w:val="16"/>
  </w:num>
  <w:num w:numId="28">
    <w:abstractNumId w:val="2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001"/>
    <w:rsid w:val="00001C74"/>
    <w:rsid w:val="00003A3C"/>
    <w:rsid w:val="000130F7"/>
    <w:rsid w:val="00014938"/>
    <w:rsid w:val="0001763C"/>
    <w:rsid w:val="00023012"/>
    <w:rsid w:val="00030725"/>
    <w:rsid w:val="000371BD"/>
    <w:rsid w:val="00041F05"/>
    <w:rsid w:val="0004298E"/>
    <w:rsid w:val="00043DD0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761B2"/>
    <w:rsid w:val="0008101A"/>
    <w:rsid w:val="000819B7"/>
    <w:rsid w:val="00081BD1"/>
    <w:rsid w:val="00093777"/>
    <w:rsid w:val="0009741B"/>
    <w:rsid w:val="000A0D85"/>
    <w:rsid w:val="000A3680"/>
    <w:rsid w:val="000A64CA"/>
    <w:rsid w:val="000B20D8"/>
    <w:rsid w:val="000B5BBA"/>
    <w:rsid w:val="000C46F9"/>
    <w:rsid w:val="000C7ED2"/>
    <w:rsid w:val="000D2CCB"/>
    <w:rsid w:val="000D70A7"/>
    <w:rsid w:val="000E22D6"/>
    <w:rsid w:val="000E329F"/>
    <w:rsid w:val="000E59D1"/>
    <w:rsid w:val="000F2D2A"/>
    <w:rsid w:val="000F6F31"/>
    <w:rsid w:val="00105EDB"/>
    <w:rsid w:val="00107646"/>
    <w:rsid w:val="001110D1"/>
    <w:rsid w:val="00112B69"/>
    <w:rsid w:val="00114DD3"/>
    <w:rsid w:val="001178C6"/>
    <w:rsid w:val="0012130C"/>
    <w:rsid w:val="00124A0F"/>
    <w:rsid w:val="0012503E"/>
    <w:rsid w:val="00127870"/>
    <w:rsid w:val="00130146"/>
    <w:rsid w:val="00134C73"/>
    <w:rsid w:val="00135BB5"/>
    <w:rsid w:val="0013724B"/>
    <w:rsid w:val="00144971"/>
    <w:rsid w:val="00146F1F"/>
    <w:rsid w:val="00160C5D"/>
    <w:rsid w:val="00162A09"/>
    <w:rsid w:val="001638B0"/>
    <w:rsid w:val="00164595"/>
    <w:rsid w:val="00165599"/>
    <w:rsid w:val="00175A72"/>
    <w:rsid w:val="00181F87"/>
    <w:rsid w:val="00182743"/>
    <w:rsid w:val="00182EFB"/>
    <w:rsid w:val="00184BA3"/>
    <w:rsid w:val="00185694"/>
    <w:rsid w:val="00190660"/>
    <w:rsid w:val="00190DFB"/>
    <w:rsid w:val="0019323A"/>
    <w:rsid w:val="00195BAC"/>
    <w:rsid w:val="0019645B"/>
    <w:rsid w:val="001964EE"/>
    <w:rsid w:val="001969DC"/>
    <w:rsid w:val="001A06EE"/>
    <w:rsid w:val="001A546B"/>
    <w:rsid w:val="001A5E89"/>
    <w:rsid w:val="001A6C35"/>
    <w:rsid w:val="001A73C0"/>
    <w:rsid w:val="001B43E2"/>
    <w:rsid w:val="001B50DC"/>
    <w:rsid w:val="001B70A9"/>
    <w:rsid w:val="001C1BA2"/>
    <w:rsid w:val="001C4325"/>
    <w:rsid w:val="001C5213"/>
    <w:rsid w:val="001C699E"/>
    <w:rsid w:val="001D10A8"/>
    <w:rsid w:val="001D406E"/>
    <w:rsid w:val="001D4494"/>
    <w:rsid w:val="001E199C"/>
    <w:rsid w:val="001E5476"/>
    <w:rsid w:val="001E6984"/>
    <w:rsid w:val="001E69A2"/>
    <w:rsid w:val="001E7215"/>
    <w:rsid w:val="001E7C5E"/>
    <w:rsid w:val="001F3CE9"/>
    <w:rsid w:val="001F5A4B"/>
    <w:rsid w:val="00201848"/>
    <w:rsid w:val="00211512"/>
    <w:rsid w:val="002167E8"/>
    <w:rsid w:val="00216C4F"/>
    <w:rsid w:val="00223B96"/>
    <w:rsid w:val="00227C68"/>
    <w:rsid w:val="00234D25"/>
    <w:rsid w:val="00235CFA"/>
    <w:rsid w:val="00237384"/>
    <w:rsid w:val="00237809"/>
    <w:rsid w:val="00240409"/>
    <w:rsid w:val="00241E34"/>
    <w:rsid w:val="002437F4"/>
    <w:rsid w:val="00247A03"/>
    <w:rsid w:val="00251111"/>
    <w:rsid w:val="00253933"/>
    <w:rsid w:val="00253F69"/>
    <w:rsid w:val="002540A2"/>
    <w:rsid w:val="002547FB"/>
    <w:rsid w:val="002620E0"/>
    <w:rsid w:val="00266345"/>
    <w:rsid w:val="002702F8"/>
    <w:rsid w:val="00270480"/>
    <w:rsid w:val="002734EA"/>
    <w:rsid w:val="00274FA3"/>
    <w:rsid w:val="00277DA2"/>
    <w:rsid w:val="002815C6"/>
    <w:rsid w:val="00283CE4"/>
    <w:rsid w:val="00291D7D"/>
    <w:rsid w:val="002940DD"/>
    <w:rsid w:val="002964FB"/>
    <w:rsid w:val="0029782D"/>
    <w:rsid w:val="002A5913"/>
    <w:rsid w:val="002B1E5E"/>
    <w:rsid w:val="002B4742"/>
    <w:rsid w:val="002B47F4"/>
    <w:rsid w:val="002B5985"/>
    <w:rsid w:val="002B7770"/>
    <w:rsid w:val="002D42C9"/>
    <w:rsid w:val="002D5E33"/>
    <w:rsid w:val="002E0818"/>
    <w:rsid w:val="002E2C5D"/>
    <w:rsid w:val="002E5EA2"/>
    <w:rsid w:val="002F085F"/>
    <w:rsid w:val="002F5755"/>
    <w:rsid w:val="00301BA6"/>
    <w:rsid w:val="00305C89"/>
    <w:rsid w:val="00305F8F"/>
    <w:rsid w:val="00307DBD"/>
    <w:rsid w:val="0031570C"/>
    <w:rsid w:val="00321040"/>
    <w:rsid w:val="003212D2"/>
    <w:rsid w:val="00327407"/>
    <w:rsid w:val="0033112B"/>
    <w:rsid w:val="00332A3E"/>
    <w:rsid w:val="00333400"/>
    <w:rsid w:val="00343A57"/>
    <w:rsid w:val="00354F3A"/>
    <w:rsid w:val="003607CD"/>
    <w:rsid w:val="00363BC2"/>
    <w:rsid w:val="00365F12"/>
    <w:rsid w:val="0037282C"/>
    <w:rsid w:val="00376FFA"/>
    <w:rsid w:val="00381247"/>
    <w:rsid w:val="00387906"/>
    <w:rsid w:val="00392877"/>
    <w:rsid w:val="00393A05"/>
    <w:rsid w:val="00394703"/>
    <w:rsid w:val="003A3592"/>
    <w:rsid w:val="003A4798"/>
    <w:rsid w:val="003A7136"/>
    <w:rsid w:val="003A7A16"/>
    <w:rsid w:val="003A7C8C"/>
    <w:rsid w:val="003B0AC8"/>
    <w:rsid w:val="003C012F"/>
    <w:rsid w:val="003C2461"/>
    <w:rsid w:val="003C2DD7"/>
    <w:rsid w:val="003C392B"/>
    <w:rsid w:val="003D24ED"/>
    <w:rsid w:val="003D2FFF"/>
    <w:rsid w:val="003D437D"/>
    <w:rsid w:val="003D6E41"/>
    <w:rsid w:val="003E314B"/>
    <w:rsid w:val="003E5209"/>
    <w:rsid w:val="003F5F77"/>
    <w:rsid w:val="003F7653"/>
    <w:rsid w:val="0040094F"/>
    <w:rsid w:val="004055D6"/>
    <w:rsid w:val="00411385"/>
    <w:rsid w:val="004115FF"/>
    <w:rsid w:val="00414BE4"/>
    <w:rsid w:val="00415685"/>
    <w:rsid w:val="00417426"/>
    <w:rsid w:val="00432B62"/>
    <w:rsid w:val="00440E93"/>
    <w:rsid w:val="00453147"/>
    <w:rsid w:val="00454C5D"/>
    <w:rsid w:val="00457432"/>
    <w:rsid w:val="004603AF"/>
    <w:rsid w:val="00462F42"/>
    <w:rsid w:val="00463E9D"/>
    <w:rsid w:val="00465B46"/>
    <w:rsid w:val="00466F5E"/>
    <w:rsid w:val="00467EE7"/>
    <w:rsid w:val="004840D7"/>
    <w:rsid w:val="0048522B"/>
    <w:rsid w:val="00494B08"/>
    <w:rsid w:val="004959C3"/>
    <w:rsid w:val="004A6769"/>
    <w:rsid w:val="004A719C"/>
    <w:rsid w:val="004B369E"/>
    <w:rsid w:val="004B38FF"/>
    <w:rsid w:val="004B69A6"/>
    <w:rsid w:val="004B70B4"/>
    <w:rsid w:val="004C4F27"/>
    <w:rsid w:val="004C6F36"/>
    <w:rsid w:val="004D2509"/>
    <w:rsid w:val="004D420A"/>
    <w:rsid w:val="004D4954"/>
    <w:rsid w:val="004D6245"/>
    <w:rsid w:val="004D7FED"/>
    <w:rsid w:val="004E08A2"/>
    <w:rsid w:val="004E221E"/>
    <w:rsid w:val="004E597C"/>
    <w:rsid w:val="004E719D"/>
    <w:rsid w:val="004F35B2"/>
    <w:rsid w:val="004F3FCC"/>
    <w:rsid w:val="004F5030"/>
    <w:rsid w:val="005000BE"/>
    <w:rsid w:val="00503164"/>
    <w:rsid w:val="00503603"/>
    <w:rsid w:val="00507492"/>
    <w:rsid w:val="005202DC"/>
    <w:rsid w:val="005249CD"/>
    <w:rsid w:val="00526B64"/>
    <w:rsid w:val="00530830"/>
    <w:rsid w:val="00533600"/>
    <w:rsid w:val="00533D8E"/>
    <w:rsid w:val="00537160"/>
    <w:rsid w:val="00542002"/>
    <w:rsid w:val="00544229"/>
    <w:rsid w:val="00545553"/>
    <w:rsid w:val="005613CE"/>
    <w:rsid w:val="005616FC"/>
    <w:rsid w:val="00561F7F"/>
    <w:rsid w:val="00565584"/>
    <w:rsid w:val="00566AB6"/>
    <w:rsid w:val="005731A8"/>
    <w:rsid w:val="005744C2"/>
    <w:rsid w:val="00575ED5"/>
    <w:rsid w:val="005772EE"/>
    <w:rsid w:val="00577D45"/>
    <w:rsid w:val="00581C93"/>
    <w:rsid w:val="0058718F"/>
    <w:rsid w:val="00590F1B"/>
    <w:rsid w:val="005940D9"/>
    <w:rsid w:val="00595034"/>
    <w:rsid w:val="00595F97"/>
    <w:rsid w:val="005970B2"/>
    <w:rsid w:val="005974CB"/>
    <w:rsid w:val="005A24CF"/>
    <w:rsid w:val="005A4FD7"/>
    <w:rsid w:val="005B0518"/>
    <w:rsid w:val="005B2549"/>
    <w:rsid w:val="005B404A"/>
    <w:rsid w:val="005B443A"/>
    <w:rsid w:val="005B7D7E"/>
    <w:rsid w:val="005C0CE0"/>
    <w:rsid w:val="005C10DF"/>
    <w:rsid w:val="005C5239"/>
    <w:rsid w:val="005C5B10"/>
    <w:rsid w:val="005C6890"/>
    <w:rsid w:val="005D6DD1"/>
    <w:rsid w:val="005E0F2C"/>
    <w:rsid w:val="005E332E"/>
    <w:rsid w:val="005E4132"/>
    <w:rsid w:val="005E4B54"/>
    <w:rsid w:val="005F0BD8"/>
    <w:rsid w:val="00600DEB"/>
    <w:rsid w:val="0060184D"/>
    <w:rsid w:val="00602116"/>
    <w:rsid w:val="00605DAB"/>
    <w:rsid w:val="0060607E"/>
    <w:rsid w:val="00621027"/>
    <w:rsid w:val="00621C1D"/>
    <w:rsid w:val="006260D8"/>
    <w:rsid w:val="00627900"/>
    <w:rsid w:val="00627A67"/>
    <w:rsid w:val="00635E69"/>
    <w:rsid w:val="00637207"/>
    <w:rsid w:val="00642E75"/>
    <w:rsid w:val="00643FC4"/>
    <w:rsid w:val="0065138F"/>
    <w:rsid w:val="006528E9"/>
    <w:rsid w:val="00655B8B"/>
    <w:rsid w:val="00664715"/>
    <w:rsid w:val="00665AFC"/>
    <w:rsid w:val="00666D1B"/>
    <w:rsid w:val="006858A4"/>
    <w:rsid w:val="00686E5D"/>
    <w:rsid w:val="00686F85"/>
    <w:rsid w:val="00691AB3"/>
    <w:rsid w:val="00696332"/>
    <w:rsid w:val="006A1C3D"/>
    <w:rsid w:val="006A3202"/>
    <w:rsid w:val="006A361E"/>
    <w:rsid w:val="006B0FA6"/>
    <w:rsid w:val="006C6311"/>
    <w:rsid w:val="006D06B5"/>
    <w:rsid w:val="006D49FB"/>
    <w:rsid w:val="006D59EC"/>
    <w:rsid w:val="006E142B"/>
    <w:rsid w:val="006E5645"/>
    <w:rsid w:val="006E728F"/>
    <w:rsid w:val="006E7EBD"/>
    <w:rsid w:val="006F34C2"/>
    <w:rsid w:val="006F3AA1"/>
    <w:rsid w:val="006F4682"/>
    <w:rsid w:val="006F5238"/>
    <w:rsid w:val="007035F7"/>
    <w:rsid w:val="00715609"/>
    <w:rsid w:val="00716E21"/>
    <w:rsid w:val="0072082C"/>
    <w:rsid w:val="00721D74"/>
    <w:rsid w:val="0072784B"/>
    <w:rsid w:val="007334FC"/>
    <w:rsid w:val="00735D6F"/>
    <w:rsid w:val="00736F22"/>
    <w:rsid w:val="00750E7B"/>
    <w:rsid w:val="00751844"/>
    <w:rsid w:val="0075286D"/>
    <w:rsid w:val="0075527A"/>
    <w:rsid w:val="00756B95"/>
    <w:rsid w:val="00757A6E"/>
    <w:rsid w:val="00757C61"/>
    <w:rsid w:val="00763677"/>
    <w:rsid w:val="00763DEA"/>
    <w:rsid w:val="0076454D"/>
    <w:rsid w:val="00764D35"/>
    <w:rsid w:val="00781234"/>
    <w:rsid w:val="00784741"/>
    <w:rsid w:val="007849E5"/>
    <w:rsid w:val="00785CCB"/>
    <w:rsid w:val="00792932"/>
    <w:rsid w:val="007A2800"/>
    <w:rsid w:val="007A2958"/>
    <w:rsid w:val="007A5456"/>
    <w:rsid w:val="007A5A16"/>
    <w:rsid w:val="007A5C4E"/>
    <w:rsid w:val="007B0F8A"/>
    <w:rsid w:val="007B3F2E"/>
    <w:rsid w:val="007B5462"/>
    <w:rsid w:val="007B56DB"/>
    <w:rsid w:val="007B5C42"/>
    <w:rsid w:val="007C7F1A"/>
    <w:rsid w:val="007D5386"/>
    <w:rsid w:val="007D6702"/>
    <w:rsid w:val="007D675D"/>
    <w:rsid w:val="007E2298"/>
    <w:rsid w:val="007E2460"/>
    <w:rsid w:val="007E2A8D"/>
    <w:rsid w:val="007F0A80"/>
    <w:rsid w:val="007F6ACB"/>
    <w:rsid w:val="007F6E29"/>
    <w:rsid w:val="00806A87"/>
    <w:rsid w:val="00806BF9"/>
    <w:rsid w:val="00806CE0"/>
    <w:rsid w:val="00806E6B"/>
    <w:rsid w:val="00811F14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14D7"/>
    <w:rsid w:val="00853A69"/>
    <w:rsid w:val="00854ABF"/>
    <w:rsid w:val="008578C4"/>
    <w:rsid w:val="00857FCE"/>
    <w:rsid w:val="00864E2D"/>
    <w:rsid w:val="008655BA"/>
    <w:rsid w:val="008657D9"/>
    <w:rsid w:val="00866B07"/>
    <w:rsid w:val="0087498B"/>
    <w:rsid w:val="0088045F"/>
    <w:rsid w:val="0088241A"/>
    <w:rsid w:val="00882BFF"/>
    <w:rsid w:val="0088390C"/>
    <w:rsid w:val="008842E2"/>
    <w:rsid w:val="008928FC"/>
    <w:rsid w:val="00893EE6"/>
    <w:rsid w:val="008949DA"/>
    <w:rsid w:val="0089641F"/>
    <w:rsid w:val="0089691C"/>
    <w:rsid w:val="008A244A"/>
    <w:rsid w:val="008A40F5"/>
    <w:rsid w:val="008A57DB"/>
    <w:rsid w:val="008B47AC"/>
    <w:rsid w:val="008C140F"/>
    <w:rsid w:val="008C4F13"/>
    <w:rsid w:val="008D1500"/>
    <w:rsid w:val="008D15A0"/>
    <w:rsid w:val="008D3324"/>
    <w:rsid w:val="008D3E57"/>
    <w:rsid w:val="008D5745"/>
    <w:rsid w:val="008D6AA3"/>
    <w:rsid w:val="008D7A50"/>
    <w:rsid w:val="008E1AE0"/>
    <w:rsid w:val="008E1CD1"/>
    <w:rsid w:val="008E2F75"/>
    <w:rsid w:val="008E322B"/>
    <w:rsid w:val="008E7DAC"/>
    <w:rsid w:val="008F05B8"/>
    <w:rsid w:val="008F4934"/>
    <w:rsid w:val="008F4D22"/>
    <w:rsid w:val="00901020"/>
    <w:rsid w:val="0090352D"/>
    <w:rsid w:val="00906A83"/>
    <w:rsid w:val="00913946"/>
    <w:rsid w:val="0091614F"/>
    <w:rsid w:val="00916325"/>
    <w:rsid w:val="0091634F"/>
    <w:rsid w:val="00924B68"/>
    <w:rsid w:val="00931DB5"/>
    <w:rsid w:val="00934139"/>
    <w:rsid w:val="00946C83"/>
    <w:rsid w:val="00951496"/>
    <w:rsid w:val="00951751"/>
    <w:rsid w:val="00952DD1"/>
    <w:rsid w:val="009544BC"/>
    <w:rsid w:val="00954C42"/>
    <w:rsid w:val="009559AC"/>
    <w:rsid w:val="009563C9"/>
    <w:rsid w:val="009566F5"/>
    <w:rsid w:val="00961CF7"/>
    <w:rsid w:val="00961DF4"/>
    <w:rsid w:val="00962631"/>
    <w:rsid w:val="00966025"/>
    <w:rsid w:val="00977659"/>
    <w:rsid w:val="009778F4"/>
    <w:rsid w:val="00982BD9"/>
    <w:rsid w:val="00985A0A"/>
    <w:rsid w:val="0098613C"/>
    <w:rsid w:val="00991193"/>
    <w:rsid w:val="0099165E"/>
    <w:rsid w:val="00991EC4"/>
    <w:rsid w:val="009A109B"/>
    <w:rsid w:val="009A4131"/>
    <w:rsid w:val="009A463E"/>
    <w:rsid w:val="009B36B3"/>
    <w:rsid w:val="009B5BC5"/>
    <w:rsid w:val="009B6F8A"/>
    <w:rsid w:val="009D3067"/>
    <w:rsid w:val="009D5712"/>
    <w:rsid w:val="009E43A0"/>
    <w:rsid w:val="009E50EE"/>
    <w:rsid w:val="009E7AF7"/>
    <w:rsid w:val="009F1DF1"/>
    <w:rsid w:val="00A00D02"/>
    <w:rsid w:val="00A04712"/>
    <w:rsid w:val="00A05DB6"/>
    <w:rsid w:val="00A062D5"/>
    <w:rsid w:val="00A06EB4"/>
    <w:rsid w:val="00A07C7E"/>
    <w:rsid w:val="00A17545"/>
    <w:rsid w:val="00A22263"/>
    <w:rsid w:val="00A22FDE"/>
    <w:rsid w:val="00A23177"/>
    <w:rsid w:val="00A32D61"/>
    <w:rsid w:val="00A35C80"/>
    <w:rsid w:val="00A3602C"/>
    <w:rsid w:val="00A40F45"/>
    <w:rsid w:val="00A4100F"/>
    <w:rsid w:val="00A4592D"/>
    <w:rsid w:val="00A464DA"/>
    <w:rsid w:val="00A47CB9"/>
    <w:rsid w:val="00A540F6"/>
    <w:rsid w:val="00A545F8"/>
    <w:rsid w:val="00A54ED5"/>
    <w:rsid w:val="00A564DB"/>
    <w:rsid w:val="00A63A27"/>
    <w:rsid w:val="00A64860"/>
    <w:rsid w:val="00A661B6"/>
    <w:rsid w:val="00A67FA4"/>
    <w:rsid w:val="00A715ED"/>
    <w:rsid w:val="00A723B0"/>
    <w:rsid w:val="00A8198A"/>
    <w:rsid w:val="00A81BEA"/>
    <w:rsid w:val="00A83053"/>
    <w:rsid w:val="00A86A8F"/>
    <w:rsid w:val="00A903DC"/>
    <w:rsid w:val="00A91ABC"/>
    <w:rsid w:val="00A92F05"/>
    <w:rsid w:val="00A94A5B"/>
    <w:rsid w:val="00AA441D"/>
    <w:rsid w:val="00AB019D"/>
    <w:rsid w:val="00AB4BFE"/>
    <w:rsid w:val="00AB78FC"/>
    <w:rsid w:val="00AC006E"/>
    <w:rsid w:val="00AC1894"/>
    <w:rsid w:val="00AC1DF4"/>
    <w:rsid w:val="00AC485C"/>
    <w:rsid w:val="00AC4DD2"/>
    <w:rsid w:val="00AC5D69"/>
    <w:rsid w:val="00AC6C2C"/>
    <w:rsid w:val="00AD65A6"/>
    <w:rsid w:val="00AE0A8F"/>
    <w:rsid w:val="00AE1ABA"/>
    <w:rsid w:val="00AE6CA3"/>
    <w:rsid w:val="00AF0159"/>
    <w:rsid w:val="00AF08F6"/>
    <w:rsid w:val="00AF3F49"/>
    <w:rsid w:val="00AF6F6B"/>
    <w:rsid w:val="00AF76E9"/>
    <w:rsid w:val="00AF7BFD"/>
    <w:rsid w:val="00B00D87"/>
    <w:rsid w:val="00B01B67"/>
    <w:rsid w:val="00B0418F"/>
    <w:rsid w:val="00B042B2"/>
    <w:rsid w:val="00B05548"/>
    <w:rsid w:val="00B06FD0"/>
    <w:rsid w:val="00B10E03"/>
    <w:rsid w:val="00B11588"/>
    <w:rsid w:val="00B17AAF"/>
    <w:rsid w:val="00B25F93"/>
    <w:rsid w:val="00B27121"/>
    <w:rsid w:val="00B2785D"/>
    <w:rsid w:val="00B34710"/>
    <w:rsid w:val="00B37022"/>
    <w:rsid w:val="00B409BB"/>
    <w:rsid w:val="00B420A1"/>
    <w:rsid w:val="00B5118D"/>
    <w:rsid w:val="00B5149C"/>
    <w:rsid w:val="00B56506"/>
    <w:rsid w:val="00B56E71"/>
    <w:rsid w:val="00B618F8"/>
    <w:rsid w:val="00B649B5"/>
    <w:rsid w:val="00B650F5"/>
    <w:rsid w:val="00B65288"/>
    <w:rsid w:val="00B71815"/>
    <w:rsid w:val="00B7182E"/>
    <w:rsid w:val="00B77825"/>
    <w:rsid w:val="00B77BEB"/>
    <w:rsid w:val="00B847F7"/>
    <w:rsid w:val="00B84959"/>
    <w:rsid w:val="00B85497"/>
    <w:rsid w:val="00B87557"/>
    <w:rsid w:val="00B90E41"/>
    <w:rsid w:val="00B92E48"/>
    <w:rsid w:val="00B9322F"/>
    <w:rsid w:val="00B97778"/>
    <w:rsid w:val="00BA1253"/>
    <w:rsid w:val="00BA143E"/>
    <w:rsid w:val="00BA171E"/>
    <w:rsid w:val="00BA3298"/>
    <w:rsid w:val="00BA5B1D"/>
    <w:rsid w:val="00BB2421"/>
    <w:rsid w:val="00BC0755"/>
    <w:rsid w:val="00BD1CDE"/>
    <w:rsid w:val="00BD2525"/>
    <w:rsid w:val="00BD2964"/>
    <w:rsid w:val="00BD6D60"/>
    <w:rsid w:val="00BE13E2"/>
    <w:rsid w:val="00BE1FB3"/>
    <w:rsid w:val="00BF0DC3"/>
    <w:rsid w:val="00BF22C9"/>
    <w:rsid w:val="00BF3A12"/>
    <w:rsid w:val="00BF42DA"/>
    <w:rsid w:val="00BF482B"/>
    <w:rsid w:val="00BF5704"/>
    <w:rsid w:val="00C01D93"/>
    <w:rsid w:val="00C056C9"/>
    <w:rsid w:val="00C061B7"/>
    <w:rsid w:val="00C07744"/>
    <w:rsid w:val="00C141E6"/>
    <w:rsid w:val="00C1462C"/>
    <w:rsid w:val="00C14F31"/>
    <w:rsid w:val="00C15B82"/>
    <w:rsid w:val="00C205AF"/>
    <w:rsid w:val="00C20E3C"/>
    <w:rsid w:val="00C27BC5"/>
    <w:rsid w:val="00C334BF"/>
    <w:rsid w:val="00C41D7A"/>
    <w:rsid w:val="00C453BA"/>
    <w:rsid w:val="00C51C2C"/>
    <w:rsid w:val="00C604DA"/>
    <w:rsid w:val="00C61CB2"/>
    <w:rsid w:val="00C6340E"/>
    <w:rsid w:val="00C76284"/>
    <w:rsid w:val="00C82774"/>
    <w:rsid w:val="00C85021"/>
    <w:rsid w:val="00C91581"/>
    <w:rsid w:val="00C939B6"/>
    <w:rsid w:val="00C96371"/>
    <w:rsid w:val="00CA77FD"/>
    <w:rsid w:val="00CA7EAB"/>
    <w:rsid w:val="00CB0462"/>
    <w:rsid w:val="00CB0504"/>
    <w:rsid w:val="00CB674A"/>
    <w:rsid w:val="00CB69C6"/>
    <w:rsid w:val="00CB6CD4"/>
    <w:rsid w:val="00CB7996"/>
    <w:rsid w:val="00CC2BDC"/>
    <w:rsid w:val="00CD1321"/>
    <w:rsid w:val="00CE0074"/>
    <w:rsid w:val="00CF20B5"/>
    <w:rsid w:val="00D05C27"/>
    <w:rsid w:val="00D12D68"/>
    <w:rsid w:val="00D20385"/>
    <w:rsid w:val="00D2303C"/>
    <w:rsid w:val="00D27E11"/>
    <w:rsid w:val="00D3088D"/>
    <w:rsid w:val="00D31C99"/>
    <w:rsid w:val="00D34150"/>
    <w:rsid w:val="00D3649D"/>
    <w:rsid w:val="00D378A9"/>
    <w:rsid w:val="00D47DE1"/>
    <w:rsid w:val="00D53706"/>
    <w:rsid w:val="00D553C8"/>
    <w:rsid w:val="00D55586"/>
    <w:rsid w:val="00D55B36"/>
    <w:rsid w:val="00D60656"/>
    <w:rsid w:val="00D6159C"/>
    <w:rsid w:val="00D654EF"/>
    <w:rsid w:val="00D65B46"/>
    <w:rsid w:val="00D66001"/>
    <w:rsid w:val="00D85794"/>
    <w:rsid w:val="00D87000"/>
    <w:rsid w:val="00D90632"/>
    <w:rsid w:val="00D910E5"/>
    <w:rsid w:val="00D9467D"/>
    <w:rsid w:val="00D95CCC"/>
    <w:rsid w:val="00DA0D27"/>
    <w:rsid w:val="00DA107F"/>
    <w:rsid w:val="00DA62BF"/>
    <w:rsid w:val="00DA7CDA"/>
    <w:rsid w:val="00DB1CF7"/>
    <w:rsid w:val="00DB49F5"/>
    <w:rsid w:val="00DB5F2C"/>
    <w:rsid w:val="00DB7FF6"/>
    <w:rsid w:val="00DC0BDF"/>
    <w:rsid w:val="00DC1802"/>
    <w:rsid w:val="00DC22AF"/>
    <w:rsid w:val="00DC3270"/>
    <w:rsid w:val="00DC48EA"/>
    <w:rsid w:val="00DC5C12"/>
    <w:rsid w:val="00DD3568"/>
    <w:rsid w:val="00DE1562"/>
    <w:rsid w:val="00DE2AC3"/>
    <w:rsid w:val="00DE5244"/>
    <w:rsid w:val="00DF0211"/>
    <w:rsid w:val="00DF1001"/>
    <w:rsid w:val="00DF5FEA"/>
    <w:rsid w:val="00DF6C71"/>
    <w:rsid w:val="00E00A6E"/>
    <w:rsid w:val="00E01FE9"/>
    <w:rsid w:val="00E12608"/>
    <w:rsid w:val="00E12A1E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52DC"/>
    <w:rsid w:val="00E470E0"/>
    <w:rsid w:val="00E522E9"/>
    <w:rsid w:val="00E52AAF"/>
    <w:rsid w:val="00E55FFA"/>
    <w:rsid w:val="00E57809"/>
    <w:rsid w:val="00E645D8"/>
    <w:rsid w:val="00E6766B"/>
    <w:rsid w:val="00E81C59"/>
    <w:rsid w:val="00E84131"/>
    <w:rsid w:val="00E8492C"/>
    <w:rsid w:val="00E85A57"/>
    <w:rsid w:val="00E86DDF"/>
    <w:rsid w:val="00E917BE"/>
    <w:rsid w:val="00E94446"/>
    <w:rsid w:val="00E965BA"/>
    <w:rsid w:val="00EA5186"/>
    <w:rsid w:val="00EA527A"/>
    <w:rsid w:val="00EB4172"/>
    <w:rsid w:val="00EB5460"/>
    <w:rsid w:val="00EC17F5"/>
    <w:rsid w:val="00ED0214"/>
    <w:rsid w:val="00ED091A"/>
    <w:rsid w:val="00ED2F0C"/>
    <w:rsid w:val="00ED455F"/>
    <w:rsid w:val="00ED61BF"/>
    <w:rsid w:val="00EE5005"/>
    <w:rsid w:val="00EE53AA"/>
    <w:rsid w:val="00EE61C5"/>
    <w:rsid w:val="00EF3C02"/>
    <w:rsid w:val="00F001F6"/>
    <w:rsid w:val="00F0346B"/>
    <w:rsid w:val="00F046F3"/>
    <w:rsid w:val="00F06C7F"/>
    <w:rsid w:val="00F100B5"/>
    <w:rsid w:val="00F12E9D"/>
    <w:rsid w:val="00F1791B"/>
    <w:rsid w:val="00F20447"/>
    <w:rsid w:val="00F218E9"/>
    <w:rsid w:val="00F24990"/>
    <w:rsid w:val="00F2572B"/>
    <w:rsid w:val="00F269FC"/>
    <w:rsid w:val="00F2749C"/>
    <w:rsid w:val="00F342E7"/>
    <w:rsid w:val="00F3480A"/>
    <w:rsid w:val="00F36C6B"/>
    <w:rsid w:val="00F4398D"/>
    <w:rsid w:val="00F439F0"/>
    <w:rsid w:val="00F4470C"/>
    <w:rsid w:val="00F45490"/>
    <w:rsid w:val="00F458B1"/>
    <w:rsid w:val="00F4658D"/>
    <w:rsid w:val="00F504C7"/>
    <w:rsid w:val="00F5441E"/>
    <w:rsid w:val="00F6074C"/>
    <w:rsid w:val="00F64ACE"/>
    <w:rsid w:val="00F770C6"/>
    <w:rsid w:val="00F80480"/>
    <w:rsid w:val="00F85E24"/>
    <w:rsid w:val="00F868A7"/>
    <w:rsid w:val="00F9015F"/>
    <w:rsid w:val="00FA3D12"/>
    <w:rsid w:val="00FB03EC"/>
    <w:rsid w:val="00FB05FD"/>
    <w:rsid w:val="00FB43D0"/>
    <w:rsid w:val="00FB6146"/>
    <w:rsid w:val="00FB7227"/>
    <w:rsid w:val="00FC27C9"/>
    <w:rsid w:val="00FC4272"/>
    <w:rsid w:val="00FC7961"/>
    <w:rsid w:val="00FD67EB"/>
    <w:rsid w:val="00FE43A5"/>
    <w:rsid w:val="00FE6520"/>
    <w:rsid w:val="00FF2038"/>
    <w:rsid w:val="00FF2492"/>
    <w:rsid w:val="00FF54CF"/>
    <w:rsid w:val="00FF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B3F2E"/>
    <w:rPr>
      <w:sz w:val="24"/>
      <w:szCs w:val="24"/>
    </w:rPr>
  </w:style>
  <w:style w:type="paragraph" w:styleId="1">
    <w:name w:val="heading 1"/>
    <w:basedOn w:val="a0"/>
    <w:next w:val="a0"/>
    <w:qFormat/>
    <w:rsid w:val="007B3F2E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7B3F2E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B3F2E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7B3F2E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7B3F2E"/>
    <w:pPr>
      <w:ind w:left="540"/>
      <w:jc w:val="both"/>
    </w:pPr>
    <w:rPr>
      <w:sz w:val="28"/>
    </w:rPr>
  </w:style>
  <w:style w:type="paragraph" w:styleId="a7">
    <w:name w:val="header"/>
    <w:basedOn w:val="a0"/>
    <w:rsid w:val="007B3F2E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7B3F2E"/>
  </w:style>
  <w:style w:type="paragraph" w:styleId="20">
    <w:name w:val="Body Text Indent 2"/>
    <w:basedOn w:val="a0"/>
    <w:rsid w:val="007B3F2E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rsid w:val="007B3F2E"/>
    <w:pPr>
      <w:ind w:left="540" w:firstLine="168"/>
    </w:pPr>
    <w:rPr>
      <w:sz w:val="28"/>
    </w:rPr>
  </w:style>
  <w:style w:type="paragraph" w:customStyle="1" w:styleId="10">
    <w:name w:val="Стиль1"/>
    <w:basedOn w:val="a0"/>
    <w:rsid w:val="001E5476"/>
    <w:pPr>
      <w:jc w:val="both"/>
    </w:pPr>
    <w:rPr>
      <w:szCs w:val="20"/>
    </w:rPr>
  </w:style>
  <w:style w:type="paragraph" w:styleId="a9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semiHidden/>
    <w:rsid w:val="001969DC"/>
    <w:rPr>
      <w:sz w:val="20"/>
      <w:szCs w:val="20"/>
    </w:rPr>
  </w:style>
  <w:style w:type="character" w:styleId="ac">
    <w:name w:val="footnote reference"/>
    <w:semiHidden/>
    <w:rsid w:val="001969DC"/>
    <w:rPr>
      <w:vertAlign w:val="superscript"/>
    </w:rPr>
  </w:style>
  <w:style w:type="paragraph" w:styleId="ad">
    <w:name w:val="Body Text"/>
    <w:basedOn w:val="a0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1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e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b">
    <w:name w:val="Текст сноски Знак"/>
    <w:link w:val="aa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0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1">
    <w:name w:val="Hyperlink"/>
    <w:rsid w:val="00BF482B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2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2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3">
    <w:name w:val="Body Text First Indent"/>
    <w:basedOn w:val="ad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4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5">
    <w:name w:val="Table Grid"/>
    <w:basedOn w:val="a2"/>
    <w:rsid w:val="0086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6">
    <w:name w:val="List Paragraph"/>
    <w:basedOn w:val="a0"/>
    <w:qFormat/>
    <w:rsid w:val="008D3E57"/>
    <w:pPr>
      <w:ind w:left="708"/>
    </w:pPr>
  </w:style>
  <w:style w:type="paragraph" w:styleId="af7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8">
    <w:name w:val="Strong"/>
    <w:uiPriority w:val="22"/>
    <w:qFormat/>
    <w:rsid w:val="00DF5FEA"/>
    <w:rPr>
      <w:b/>
      <w:bCs/>
    </w:rPr>
  </w:style>
  <w:style w:type="character" w:styleId="af9">
    <w:name w:val="FollowedHyperlink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rsid w:val="00813967"/>
    <w:rPr>
      <w:rFonts w:ascii="Constantia" w:hAnsi="Constantia" w:cs="Constantia" w:hint="default"/>
      <w:b/>
      <w:bCs/>
      <w:sz w:val="20"/>
      <w:szCs w:val="20"/>
    </w:rPr>
  </w:style>
  <w:style w:type="character" w:styleId="afa">
    <w:name w:val="annotation reference"/>
    <w:rsid w:val="00D95CCC"/>
    <w:rPr>
      <w:sz w:val="16"/>
      <w:szCs w:val="16"/>
    </w:rPr>
  </w:style>
  <w:style w:type="paragraph" w:styleId="afb">
    <w:name w:val="annotation text"/>
    <w:basedOn w:val="a0"/>
    <w:link w:val="afc"/>
    <w:rsid w:val="00D95CCC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D95CCC"/>
  </w:style>
  <w:style w:type="paragraph" w:styleId="afd">
    <w:name w:val="annotation subject"/>
    <w:basedOn w:val="afb"/>
    <w:next w:val="afb"/>
    <w:link w:val="afe"/>
    <w:rsid w:val="00D95CCC"/>
    <w:rPr>
      <w:b/>
      <w:bCs/>
      <w:lang/>
    </w:rPr>
  </w:style>
  <w:style w:type="character" w:customStyle="1" w:styleId="afe">
    <w:name w:val="Тема примечания Знак"/>
    <w:link w:val="afd"/>
    <w:rsid w:val="00D95CCC"/>
    <w:rPr>
      <w:b/>
      <w:bCs/>
    </w:rPr>
  </w:style>
  <w:style w:type="character" w:customStyle="1" w:styleId="apple-converted-space">
    <w:name w:val="apple-converted-space"/>
    <w:basedOn w:val="a1"/>
    <w:rsid w:val="003A3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9A684-4C51-4FDE-8F34-C739A00A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/>
  <LinksUpToDate>false</LinksUpToDate>
  <CharactersWithSpaces>625</CharactersWithSpaces>
  <SharedDoc>false</SharedDoc>
  <HLinks>
    <vt:vector size="12" baseType="variant"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https://www.biblio-online.ru/viewer/491509BE-75D6-4104-8018-3F5A50F17281</vt:lpwstr>
      </vt:variant>
      <vt:variant>
        <vt:lpwstr>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ZakharovA.N</cp:lastModifiedBy>
  <cp:revision>12</cp:revision>
  <cp:lastPrinted>2018-03-15T11:04:00Z</cp:lastPrinted>
  <dcterms:created xsi:type="dcterms:W3CDTF">2018-02-27T08:16:00Z</dcterms:created>
  <dcterms:modified xsi:type="dcterms:W3CDTF">2018-04-18T12:41:00Z</dcterms:modified>
</cp:coreProperties>
</file>