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4A" w:rsidRPr="00F53E90" w:rsidRDefault="001A304A" w:rsidP="001A304A">
      <w:pPr>
        <w:suppressAutoHyphens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 </w:t>
      </w:r>
    </w:p>
    <w:p w:rsidR="001A304A" w:rsidRPr="00F53E90" w:rsidRDefault="001A304A" w:rsidP="001A304A">
      <w:pPr>
        <w:suppressAutoHyphens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>«Самарский государственный экономический университет»</w:t>
      </w:r>
    </w:p>
    <w:p w:rsidR="001A304A" w:rsidRPr="00F53E90" w:rsidRDefault="001A304A" w:rsidP="001A304A">
      <w:pPr>
        <w:suppressAutoHyphens/>
        <w:rPr>
          <w:sz w:val="28"/>
          <w:szCs w:val="28"/>
        </w:rPr>
      </w:pPr>
      <w:r w:rsidRPr="00F53E90">
        <w:rPr>
          <w:sz w:val="28"/>
          <w:szCs w:val="28"/>
        </w:rPr>
        <w:t xml:space="preserve">     </w:t>
      </w:r>
      <w:r w:rsidRPr="00F53E90">
        <w:rPr>
          <w:sz w:val="28"/>
          <w:szCs w:val="28"/>
        </w:rPr>
        <w:tab/>
        <w:t xml:space="preserve">     </w:t>
      </w:r>
      <w:r w:rsidRPr="00F53E90">
        <w:rPr>
          <w:sz w:val="28"/>
          <w:szCs w:val="28"/>
        </w:rPr>
        <w:tab/>
      </w:r>
    </w:p>
    <w:p w:rsidR="001A304A" w:rsidRPr="00F53E90" w:rsidRDefault="001A304A" w:rsidP="001A304A">
      <w:pPr>
        <w:suppressAutoHyphens/>
        <w:spacing w:after="120"/>
        <w:ind w:right="-1"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 xml:space="preserve">Кафедра </w:t>
      </w:r>
    </w:p>
    <w:p w:rsidR="001A304A" w:rsidRPr="00F53E90" w:rsidRDefault="001A304A" w:rsidP="001A304A">
      <w:pPr>
        <w:widowControl w:val="0"/>
        <w:tabs>
          <w:tab w:val="left" w:leader="underscore" w:pos="611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304A" w:rsidRPr="00F53E90" w:rsidRDefault="001A304A" w:rsidP="001A304A">
      <w:pPr>
        <w:widowControl w:val="0"/>
        <w:tabs>
          <w:tab w:val="left" w:leader="underscore" w:pos="611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3E90">
        <w:rPr>
          <w:b/>
          <w:sz w:val="28"/>
          <w:szCs w:val="28"/>
        </w:rPr>
        <w:t>РАБОЧИЙ ГРАФИК (ПЛАН) ПРОВЕДЕНИЯ ПРАКТИКИ</w:t>
      </w:r>
    </w:p>
    <w:p w:rsidR="001A304A" w:rsidRPr="00F53E90" w:rsidRDefault="001A304A" w:rsidP="001A304A">
      <w:pPr>
        <w:tabs>
          <w:tab w:val="left" w:leader="underscore" w:pos="6115"/>
        </w:tabs>
        <w:autoSpaceDE w:val="0"/>
        <w:autoSpaceDN w:val="0"/>
        <w:adjustRightInd w:val="0"/>
        <w:jc w:val="center"/>
        <w:rPr>
          <w:sz w:val="28"/>
        </w:rPr>
      </w:pPr>
    </w:p>
    <w:p w:rsidR="001A304A" w:rsidRPr="00F53E90" w:rsidRDefault="001A304A" w:rsidP="001A304A">
      <w:pPr>
        <w:tabs>
          <w:tab w:val="left" w:leader="underscore" w:pos="902"/>
          <w:tab w:val="left" w:pos="1110"/>
        </w:tabs>
        <w:autoSpaceDE w:val="0"/>
        <w:autoSpaceDN w:val="0"/>
        <w:adjustRightInd w:val="0"/>
        <w:spacing w:after="60" w:line="394" w:lineRule="exact"/>
        <w:rPr>
          <w:sz w:val="28"/>
        </w:rPr>
      </w:pPr>
      <w:r w:rsidRPr="00F53E90">
        <w:rPr>
          <w:sz w:val="28"/>
        </w:rPr>
        <w:t xml:space="preserve">Аспирант </w:t>
      </w:r>
      <w:r>
        <w:rPr>
          <w:sz w:val="28"/>
        </w:rPr>
        <w:t>__</w:t>
      </w:r>
      <w:r w:rsidRPr="00F53E90">
        <w:rPr>
          <w:sz w:val="28"/>
        </w:rPr>
        <w:t xml:space="preserve"> курса</w:t>
      </w:r>
    </w:p>
    <w:p w:rsidR="001A304A" w:rsidRPr="00F53E90" w:rsidRDefault="001A304A" w:rsidP="001A304A">
      <w:pPr>
        <w:tabs>
          <w:tab w:val="left" w:leader="underscore" w:pos="902"/>
          <w:tab w:val="left" w:pos="1110"/>
        </w:tabs>
        <w:autoSpaceDE w:val="0"/>
        <w:autoSpaceDN w:val="0"/>
        <w:adjustRightInd w:val="0"/>
        <w:spacing w:after="60" w:line="394" w:lineRule="exact"/>
        <w:rPr>
          <w:sz w:val="28"/>
        </w:rPr>
      </w:pPr>
      <w:r w:rsidRPr="00F53E90">
        <w:rPr>
          <w:sz w:val="28"/>
        </w:rPr>
        <w:t xml:space="preserve">Направление </w:t>
      </w:r>
      <w:r w:rsidRPr="001F53EA">
        <w:rPr>
          <w:sz w:val="28"/>
          <w:szCs w:val="28"/>
          <w:u w:val="single"/>
        </w:rPr>
        <w:t>46.06.01 Исторические науки и археология</w:t>
      </w:r>
    </w:p>
    <w:p w:rsidR="001A304A" w:rsidRPr="00F53E90" w:rsidRDefault="001A304A" w:rsidP="001A304A">
      <w:pPr>
        <w:tabs>
          <w:tab w:val="left" w:leader="underscore" w:pos="7570"/>
        </w:tabs>
        <w:autoSpaceDE w:val="0"/>
        <w:autoSpaceDN w:val="0"/>
        <w:adjustRightInd w:val="0"/>
        <w:spacing w:after="60"/>
        <w:jc w:val="both"/>
        <w:rPr>
          <w:sz w:val="28"/>
        </w:rPr>
      </w:pPr>
      <w:r w:rsidRPr="00F53E90">
        <w:rPr>
          <w:sz w:val="28"/>
          <w:u w:val="single"/>
        </w:rPr>
        <w:t xml:space="preserve">Направленность (профиль) </w:t>
      </w:r>
      <w:r w:rsidRPr="00F53E90">
        <w:rPr>
          <w:sz w:val="28"/>
        </w:rPr>
        <w:t>_____________________________________</w:t>
      </w:r>
    </w:p>
    <w:p w:rsidR="001A304A" w:rsidRPr="00F53E90" w:rsidRDefault="001A304A" w:rsidP="001A304A">
      <w:pPr>
        <w:tabs>
          <w:tab w:val="left" w:leader="underscore" w:pos="7550"/>
        </w:tabs>
        <w:autoSpaceDE w:val="0"/>
        <w:autoSpaceDN w:val="0"/>
        <w:adjustRightInd w:val="0"/>
        <w:spacing w:line="394" w:lineRule="exact"/>
        <w:rPr>
          <w:sz w:val="28"/>
        </w:rPr>
      </w:pPr>
      <w:r w:rsidRPr="00F53E90">
        <w:rPr>
          <w:sz w:val="28"/>
        </w:rPr>
        <w:t xml:space="preserve">Ф.И.О. </w:t>
      </w:r>
      <w:r>
        <w:rPr>
          <w:sz w:val="28"/>
        </w:rPr>
        <w:t>__________________________________________________________</w:t>
      </w:r>
    </w:p>
    <w:p w:rsidR="001A304A" w:rsidRPr="00F53E90" w:rsidRDefault="001A304A" w:rsidP="001A304A">
      <w:pPr>
        <w:tabs>
          <w:tab w:val="left" w:leader="underscore" w:pos="7550"/>
        </w:tabs>
        <w:autoSpaceDE w:val="0"/>
        <w:autoSpaceDN w:val="0"/>
        <w:adjustRightInd w:val="0"/>
        <w:spacing w:line="394" w:lineRule="exact"/>
        <w:rPr>
          <w:sz w:val="28"/>
        </w:rPr>
      </w:pPr>
    </w:p>
    <w:tbl>
      <w:tblPr>
        <w:tblW w:w="97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6"/>
        <w:gridCol w:w="6991"/>
        <w:gridCol w:w="1978"/>
      </w:tblGrid>
      <w:tr w:rsidR="001A304A" w:rsidRPr="00F53E90" w:rsidTr="004450C3">
        <w:trPr>
          <w:trHeight w:val="611"/>
        </w:trPr>
        <w:tc>
          <w:tcPr>
            <w:tcW w:w="806" w:type="dxa"/>
            <w:vAlign w:val="center"/>
          </w:tcPr>
          <w:p w:rsidR="001A304A" w:rsidRPr="00F53E90" w:rsidRDefault="001A304A" w:rsidP="004450C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53E90">
              <w:rPr>
                <w:b/>
                <w:sz w:val="28"/>
                <w:szCs w:val="28"/>
              </w:rPr>
              <w:t>№</w:t>
            </w:r>
          </w:p>
          <w:p w:rsidR="001A304A" w:rsidRPr="00F53E90" w:rsidRDefault="001A304A" w:rsidP="004450C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53E9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53E90">
              <w:rPr>
                <w:b/>
                <w:sz w:val="28"/>
                <w:szCs w:val="28"/>
              </w:rPr>
              <w:t>/</w:t>
            </w:r>
            <w:proofErr w:type="spellStart"/>
            <w:r w:rsidRPr="00F53E9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91" w:type="dxa"/>
            <w:vAlign w:val="center"/>
          </w:tcPr>
          <w:p w:rsidR="001A304A" w:rsidRPr="00F53E90" w:rsidRDefault="001A304A" w:rsidP="004450C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53E90">
              <w:rPr>
                <w:b/>
                <w:sz w:val="28"/>
                <w:szCs w:val="28"/>
              </w:rPr>
              <w:t>Описание выполняемой работы</w:t>
            </w:r>
          </w:p>
        </w:tc>
        <w:tc>
          <w:tcPr>
            <w:tcW w:w="1978" w:type="dxa"/>
            <w:vAlign w:val="center"/>
          </w:tcPr>
          <w:p w:rsidR="001A304A" w:rsidRPr="00F53E90" w:rsidRDefault="001A304A" w:rsidP="004450C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53E90">
              <w:rPr>
                <w:b/>
                <w:sz w:val="28"/>
                <w:szCs w:val="28"/>
              </w:rPr>
              <w:t>Сроки выполнения</w:t>
            </w:r>
          </w:p>
        </w:tc>
      </w:tr>
      <w:tr w:rsidR="001A304A" w:rsidRPr="00F53E90" w:rsidTr="004450C3">
        <w:tc>
          <w:tcPr>
            <w:tcW w:w="806" w:type="dxa"/>
            <w:vAlign w:val="center"/>
          </w:tcPr>
          <w:p w:rsidR="001A304A" w:rsidRPr="00F53E90" w:rsidRDefault="001A304A" w:rsidP="004450C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E90">
              <w:rPr>
                <w:sz w:val="28"/>
                <w:szCs w:val="28"/>
              </w:rPr>
              <w:t>1.</w:t>
            </w:r>
          </w:p>
        </w:tc>
        <w:tc>
          <w:tcPr>
            <w:tcW w:w="6991" w:type="dxa"/>
            <w:vAlign w:val="center"/>
          </w:tcPr>
          <w:p w:rsidR="001A304A" w:rsidRPr="00F53E90" w:rsidRDefault="001A304A" w:rsidP="004450C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1A304A" w:rsidRPr="00F53E90" w:rsidRDefault="001A304A" w:rsidP="004450C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A304A" w:rsidRPr="00F53E90" w:rsidTr="004450C3">
        <w:tc>
          <w:tcPr>
            <w:tcW w:w="806" w:type="dxa"/>
            <w:vAlign w:val="center"/>
          </w:tcPr>
          <w:p w:rsidR="001A304A" w:rsidRPr="00F53E90" w:rsidRDefault="001A304A" w:rsidP="004450C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E90">
              <w:rPr>
                <w:sz w:val="28"/>
                <w:szCs w:val="28"/>
              </w:rPr>
              <w:t>2.</w:t>
            </w:r>
          </w:p>
        </w:tc>
        <w:tc>
          <w:tcPr>
            <w:tcW w:w="6991" w:type="dxa"/>
            <w:vAlign w:val="center"/>
          </w:tcPr>
          <w:p w:rsidR="001A304A" w:rsidRPr="00F53E90" w:rsidRDefault="001A304A" w:rsidP="004450C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1A304A" w:rsidRPr="00F53E90" w:rsidRDefault="001A304A" w:rsidP="004450C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A304A" w:rsidRPr="00F53E90" w:rsidTr="004450C3">
        <w:trPr>
          <w:trHeight w:val="12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04A" w:rsidRPr="00F53E90" w:rsidRDefault="001A304A" w:rsidP="004450C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E90">
              <w:rPr>
                <w:sz w:val="28"/>
                <w:szCs w:val="28"/>
              </w:rPr>
              <w:t>3.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04A" w:rsidRPr="00F53E90" w:rsidRDefault="001A304A" w:rsidP="004450C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04A" w:rsidRPr="00F53E90" w:rsidRDefault="001A304A" w:rsidP="004450C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A304A" w:rsidRPr="00F53E90" w:rsidTr="004450C3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04A" w:rsidRPr="00F53E90" w:rsidRDefault="001A304A" w:rsidP="004450C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E90">
              <w:rPr>
                <w:sz w:val="28"/>
                <w:szCs w:val="28"/>
              </w:rPr>
              <w:t>4.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04A" w:rsidRPr="00F53E90" w:rsidRDefault="001A304A" w:rsidP="004450C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04A" w:rsidRPr="00F53E90" w:rsidRDefault="001A304A" w:rsidP="004450C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A304A" w:rsidRPr="00F53E90" w:rsidTr="004450C3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04A" w:rsidRPr="00F53E90" w:rsidRDefault="001A304A" w:rsidP="004450C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E90">
              <w:rPr>
                <w:sz w:val="28"/>
                <w:szCs w:val="28"/>
              </w:rPr>
              <w:t>5.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04A" w:rsidRPr="00F53E90" w:rsidRDefault="001A304A" w:rsidP="004450C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04A" w:rsidRPr="00F53E90" w:rsidRDefault="001A304A" w:rsidP="004450C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A304A" w:rsidRPr="00F53E90" w:rsidTr="004450C3">
        <w:trPr>
          <w:trHeight w:val="16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04A" w:rsidRPr="00F53E90" w:rsidRDefault="001A304A" w:rsidP="004450C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E90">
              <w:rPr>
                <w:sz w:val="28"/>
                <w:szCs w:val="28"/>
              </w:rPr>
              <w:t>6.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04A" w:rsidRPr="00F53E90" w:rsidRDefault="001A304A" w:rsidP="004450C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04A" w:rsidRPr="00F53E90" w:rsidRDefault="001A304A" w:rsidP="004450C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A304A" w:rsidRPr="00F53E90" w:rsidTr="004450C3">
        <w:trPr>
          <w:trHeight w:val="120"/>
        </w:trPr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:rsidR="001A304A" w:rsidRPr="00F53E90" w:rsidRDefault="001A304A" w:rsidP="004450C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E90">
              <w:rPr>
                <w:sz w:val="28"/>
                <w:szCs w:val="28"/>
              </w:rPr>
              <w:t>7.</w:t>
            </w:r>
          </w:p>
        </w:tc>
        <w:tc>
          <w:tcPr>
            <w:tcW w:w="6991" w:type="dxa"/>
            <w:tcBorders>
              <w:top w:val="single" w:sz="4" w:space="0" w:color="auto"/>
            </w:tcBorders>
            <w:vAlign w:val="center"/>
          </w:tcPr>
          <w:p w:rsidR="001A304A" w:rsidRPr="00F53E90" w:rsidRDefault="001A304A" w:rsidP="004450C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:rsidR="001A304A" w:rsidRPr="00F53E90" w:rsidRDefault="001A304A" w:rsidP="004450C3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A304A" w:rsidRPr="00F53E90" w:rsidRDefault="001A304A" w:rsidP="001A304A">
      <w:pPr>
        <w:tabs>
          <w:tab w:val="left" w:leader="underscore" w:pos="6014"/>
        </w:tabs>
        <w:autoSpaceDE w:val="0"/>
        <w:autoSpaceDN w:val="0"/>
        <w:adjustRightInd w:val="0"/>
        <w:jc w:val="both"/>
        <w:rPr>
          <w:sz w:val="28"/>
        </w:rPr>
      </w:pPr>
    </w:p>
    <w:p w:rsidR="001A304A" w:rsidRPr="00F53E90" w:rsidRDefault="001A304A" w:rsidP="001A304A">
      <w:pPr>
        <w:tabs>
          <w:tab w:val="left" w:leader="underscore" w:pos="6014"/>
        </w:tabs>
        <w:autoSpaceDE w:val="0"/>
        <w:autoSpaceDN w:val="0"/>
        <w:adjustRightInd w:val="0"/>
        <w:jc w:val="both"/>
        <w:rPr>
          <w:sz w:val="28"/>
        </w:rPr>
      </w:pPr>
    </w:p>
    <w:p w:rsidR="001A304A" w:rsidRPr="00F53E90" w:rsidRDefault="001A304A" w:rsidP="001A304A">
      <w:pPr>
        <w:tabs>
          <w:tab w:val="left" w:leader="underscore" w:pos="6014"/>
        </w:tabs>
        <w:autoSpaceDE w:val="0"/>
        <w:autoSpaceDN w:val="0"/>
        <w:adjustRightInd w:val="0"/>
        <w:jc w:val="both"/>
        <w:rPr>
          <w:sz w:val="28"/>
        </w:rPr>
      </w:pPr>
      <w:r w:rsidRPr="00F53E90">
        <w:rPr>
          <w:sz w:val="28"/>
        </w:rPr>
        <w:t xml:space="preserve">Подпись аспиранта ____________________ / </w:t>
      </w:r>
      <w:r>
        <w:rPr>
          <w:sz w:val="28"/>
        </w:rPr>
        <w:t>______________</w:t>
      </w:r>
      <w:r w:rsidRPr="00F53E90">
        <w:rPr>
          <w:sz w:val="28"/>
        </w:rPr>
        <w:t>/</w:t>
      </w:r>
    </w:p>
    <w:p w:rsidR="001A304A" w:rsidRPr="00F53E90" w:rsidRDefault="001A304A" w:rsidP="001A304A">
      <w:pPr>
        <w:tabs>
          <w:tab w:val="left" w:leader="underscore" w:pos="6115"/>
        </w:tabs>
        <w:autoSpaceDE w:val="0"/>
        <w:autoSpaceDN w:val="0"/>
        <w:adjustRightInd w:val="0"/>
        <w:rPr>
          <w:sz w:val="28"/>
        </w:rPr>
      </w:pPr>
    </w:p>
    <w:p w:rsidR="001A304A" w:rsidRPr="00F53E90" w:rsidRDefault="001A304A" w:rsidP="001A304A">
      <w:pPr>
        <w:tabs>
          <w:tab w:val="left" w:leader="underscore" w:pos="6115"/>
        </w:tabs>
        <w:autoSpaceDE w:val="0"/>
        <w:autoSpaceDN w:val="0"/>
        <w:adjustRightInd w:val="0"/>
        <w:rPr>
          <w:sz w:val="28"/>
        </w:rPr>
      </w:pPr>
      <w:r w:rsidRPr="00F53E90">
        <w:rPr>
          <w:sz w:val="28"/>
        </w:rPr>
        <w:t xml:space="preserve">Научный руководитель _________________ / </w:t>
      </w:r>
      <w:r>
        <w:rPr>
          <w:sz w:val="28"/>
        </w:rPr>
        <w:t>________________</w:t>
      </w:r>
      <w:r w:rsidRPr="00F53E90">
        <w:rPr>
          <w:sz w:val="28"/>
        </w:rPr>
        <w:t>/</w:t>
      </w:r>
    </w:p>
    <w:p w:rsidR="001A304A" w:rsidRPr="00F53E90" w:rsidRDefault="001A304A" w:rsidP="001A304A">
      <w:pPr>
        <w:suppressAutoHyphens/>
        <w:jc w:val="center"/>
        <w:rPr>
          <w:sz w:val="28"/>
          <w:szCs w:val="28"/>
        </w:rPr>
      </w:pPr>
    </w:p>
    <w:p w:rsidR="001A304A" w:rsidRPr="00F53E90" w:rsidRDefault="001A304A" w:rsidP="001A304A">
      <w:pPr>
        <w:suppressAutoHyphens/>
        <w:jc w:val="center"/>
        <w:rPr>
          <w:sz w:val="28"/>
          <w:szCs w:val="28"/>
        </w:rPr>
      </w:pPr>
    </w:p>
    <w:p w:rsidR="001A304A" w:rsidRPr="00F53E90" w:rsidRDefault="001A304A" w:rsidP="001A304A">
      <w:pPr>
        <w:suppressAutoHyphens/>
        <w:jc w:val="center"/>
        <w:rPr>
          <w:sz w:val="28"/>
          <w:szCs w:val="28"/>
        </w:rPr>
      </w:pPr>
    </w:p>
    <w:p w:rsidR="001A304A" w:rsidRPr="00F53E90" w:rsidRDefault="001A304A" w:rsidP="001A304A">
      <w:pPr>
        <w:suppressAutoHyphens/>
        <w:jc w:val="center"/>
        <w:rPr>
          <w:sz w:val="28"/>
          <w:szCs w:val="28"/>
        </w:rPr>
      </w:pPr>
    </w:p>
    <w:p w:rsidR="001A304A" w:rsidRPr="00F53E90" w:rsidRDefault="001A304A" w:rsidP="001A304A">
      <w:pPr>
        <w:suppressAutoHyphens/>
        <w:jc w:val="center"/>
        <w:rPr>
          <w:sz w:val="28"/>
          <w:szCs w:val="28"/>
        </w:rPr>
      </w:pPr>
    </w:p>
    <w:p w:rsidR="001A304A" w:rsidRDefault="001A304A" w:rsidP="001A304A">
      <w:pPr>
        <w:suppressAutoHyphens/>
        <w:jc w:val="center"/>
        <w:rPr>
          <w:sz w:val="28"/>
          <w:szCs w:val="28"/>
        </w:rPr>
      </w:pPr>
    </w:p>
    <w:p w:rsidR="001A304A" w:rsidRDefault="001A304A" w:rsidP="001A304A">
      <w:pPr>
        <w:suppressAutoHyphens/>
        <w:jc w:val="center"/>
        <w:rPr>
          <w:sz w:val="28"/>
          <w:szCs w:val="28"/>
        </w:rPr>
      </w:pPr>
    </w:p>
    <w:p w:rsidR="001A304A" w:rsidRDefault="001A304A" w:rsidP="001A304A">
      <w:pPr>
        <w:suppressAutoHyphens/>
        <w:jc w:val="center"/>
        <w:rPr>
          <w:sz w:val="28"/>
          <w:szCs w:val="28"/>
        </w:rPr>
      </w:pPr>
    </w:p>
    <w:p w:rsidR="001A304A" w:rsidRDefault="001A304A" w:rsidP="001A304A">
      <w:pPr>
        <w:suppressAutoHyphens/>
        <w:jc w:val="center"/>
        <w:rPr>
          <w:sz w:val="28"/>
          <w:szCs w:val="28"/>
        </w:rPr>
      </w:pPr>
    </w:p>
    <w:p w:rsidR="001A304A" w:rsidRDefault="001A304A" w:rsidP="001A304A">
      <w:pPr>
        <w:suppressAutoHyphens/>
        <w:jc w:val="center"/>
        <w:rPr>
          <w:sz w:val="28"/>
          <w:szCs w:val="28"/>
        </w:rPr>
      </w:pPr>
    </w:p>
    <w:p w:rsidR="001A304A" w:rsidRDefault="001A304A" w:rsidP="001A304A">
      <w:pPr>
        <w:suppressAutoHyphens/>
        <w:jc w:val="center"/>
        <w:rPr>
          <w:sz w:val="28"/>
          <w:szCs w:val="28"/>
        </w:rPr>
      </w:pPr>
    </w:p>
    <w:p w:rsidR="001A304A" w:rsidRDefault="001A304A" w:rsidP="001A304A">
      <w:pPr>
        <w:suppressAutoHyphens/>
        <w:jc w:val="center"/>
        <w:rPr>
          <w:sz w:val="28"/>
          <w:szCs w:val="28"/>
        </w:rPr>
      </w:pPr>
    </w:p>
    <w:p w:rsidR="001A304A" w:rsidRDefault="001A304A" w:rsidP="001A304A">
      <w:pPr>
        <w:suppressAutoHyphens/>
        <w:jc w:val="center"/>
        <w:rPr>
          <w:sz w:val="28"/>
          <w:szCs w:val="28"/>
        </w:rPr>
      </w:pPr>
    </w:p>
    <w:p w:rsidR="001A304A" w:rsidRDefault="001A304A" w:rsidP="001A304A">
      <w:pPr>
        <w:suppressAutoHyphens/>
        <w:jc w:val="center"/>
        <w:rPr>
          <w:sz w:val="28"/>
          <w:szCs w:val="28"/>
        </w:rPr>
      </w:pPr>
    </w:p>
    <w:p w:rsidR="001A304A" w:rsidRPr="00F53E90" w:rsidRDefault="001A304A" w:rsidP="001A304A">
      <w:pPr>
        <w:suppressAutoHyphens/>
        <w:jc w:val="center"/>
        <w:rPr>
          <w:sz w:val="28"/>
          <w:szCs w:val="28"/>
        </w:rPr>
      </w:pPr>
    </w:p>
    <w:sectPr w:rsidR="001A304A" w:rsidRPr="00F53E90" w:rsidSect="002F085F">
      <w:headerReference w:type="even" r:id="rId8"/>
      <w:headerReference w:type="default" r:id="rId9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D65" w:rsidRDefault="00B84D65">
      <w:r>
        <w:separator/>
      </w:r>
    </w:p>
  </w:endnote>
  <w:endnote w:type="continuationSeparator" w:id="0">
    <w:p w:rsidR="00B84D65" w:rsidRDefault="00B84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D65" w:rsidRDefault="00B84D65">
      <w:r>
        <w:separator/>
      </w:r>
    </w:p>
  </w:footnote>
  <w:footnote w:type="continuationSeparator" w:id="0">
    <w:p w:rsidR="00B84D65" w:rsidRDefault="00B84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A2" w:rsidRDefault="002C715A" w:rsidP="00756B9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C1BA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1BA2" w:rsidRDefault="001C1BA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A2" w:rsidRDefault="002C715A" w:rsidP="00756B9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C1BA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22FE">
      <w:rPr>
        <w:rStyle w:val="a8"/>
        <w:noProof/>
      </w:rPr>
      <w:t>5</w:t>
    </w:r>
    <w:r>
      <w:rPr>
        <w:rStyle w:val="a8"/>
      </w:rPr>
      <w:fldChar w:fldCharType="end"/>
    </w:r>
  </w:p>
  <w:p w:rsidR="001C1BA2" w:rsidRDefault="001C1BA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D00618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C202F9"/>
    <w:multiLevelType w:val="hybridMultilevel"/>
    <w:tmpl w:val="5E5C4438"/>
    <w:lvl w:ilvl="0" w:tplc="D7627FD4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>
    <w:nsid w:val="0810000D"/>
    <w:multiLevelType w:val="hybridMultilevel"/>
    <w:tmpl w:val="45F08D00"/>
    <w:lvl w:ilvl="0" w:tplc="C85AA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6">
    <w:nsid w:val="0B044C8A"/>
    <w:multiLevelType w:val="hybridMultilevel"/>
    <w:tmpl w:val="36222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5C1683"/>
    <w:multiLevelType w:val="singleLevel"/>
    <w:tmpl w:val="93023F8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A166E1C"/>
    <w:multiLevelType w:val="hybridMultilevel"/>
    <w:tmpl w:val="D77C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21405"/>
    <w:multiLevelType w:val="hybridMultilevel"/>
    <w:tmpl w:val="6E32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B700CD"/>
    <w:multiLevelType w:val="hybridMultilevel"/>
    <w:tmpl w:val="DCEE2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200A98"/>
    <w:multiLevelType w:val="singleLevel"/>
    <w:tmpl w:val="EE32A99E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>
    <w:nsid w:val="47DA4C8B"/>
    <w:multiLevelType w:val="hybridMultilevel"/>
    <w:tmpl w:val="7B7A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C4C50"/>
    <w:multiLevelType w:val="singleLevel"/>
    <w:tmpl w:val="9DE851C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C8A120D"/>
    <w:multiLevelType w:val="hybridMultilevel"/>
    <w:tmpl w:val="44189F14"/>
    <w:lvl w:ilvl="0" w:tplc="FFFFFFFF">
      <w:start w:val="1"/>
      <w:numFmt w:val="bullet"/>
      <w:lvlText w:val="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53F476E9"/>
    <w:multiLevelType w:val="hybridMultilevel"/>
    <w:tmpl w:val="49EA2124"/>
    <w:lvl w:ilvl="0" w:tplc="97006A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ED00F31"/>
    <w:multiLevelType w:val="singleLevel"/>
    <w:tmpl w:val="F72272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47F22"/>
    <w:multiLevelType w:val="hybridMultilevel"/>
    <w:tmpl w:val="28B4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675651"/>
    <w:multiLevelType w:val="hybridMultilevel"/>
    <w:tmpl w:val="0050434C"/>
    <w:lvl w:ilvl="0" w:tplc="09C6555C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1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20"/>
  </w:num>
  <w:num w:numId="9">
    <w:abstractNumId w:val="8"/>
  </w:num>
  <w:num w:numId="10">
    <w:abstractNumId w:val="19"/>
  </w:num>
  <w:num w:numId="11">
    <w:abstractNumId w:val="6"/>
  </w:num>
  <w:num w:numId="12">
    <w:abstractNumId w:val="11"/>
  </w:num>
  <w:num w:numId="13">
    <w:abstractNumId w:val="13"/>
  </w:num>
  <w:num w:numId="14">
    <w:abstractNumId w:val="2"/>
  </w:num>
  <w:num w:numId="15">
    <w:abstractNumId w:val="17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4"/>
    <w:lvlOverride w:ilvl="0">
      <w:startOverride w:val="1"/>
    </w:lvlOverride>
  </w:num>
  <w:num w:numId="17">
    <w:abstractNumId w:val="14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7"/>
    <w:lvlOverride w:ilvl="0">
      <w:startOverride w:val="1"/>
    </w:lvlOverride>
  </w:num>
  <w:num w:numId="19">
    <w:abstractNumId w:val="12"/>
    <w:lvlOverride w:ilvl="0">
      <w:startOverride w:val="2"/>
    </w:lvlOverride>
  </w:num>
  <w:num w:numId="20">
    <w:abstractNumId w:val="4"/>
  </w:num>
  <w:num w:numId="21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001"/>
    <w:rsid w:val="00001C74"/>
    <w:rsid w:val="000130F7"/>
    <w:rsid w:val="00014938"/>
    <w:rsid w:val="0001763C"/>
    <w:rsid w:val="00023012"/>
    <w:rsid w:val="00030725"/>
    <w:rsid w:val="000371BD"/>
    <w:rsid w:val="00041F05"/>
    <w:rsid w:val="0004298E"/>
    <w:rsid w:val="00043DD0"/>
    <w:rsid w:val="00045AA7"/>
    <w:rsid w:val="00046ED6"/>
    <w:rsid w:val="00050327"/>
    <w:rsid w:val="00050512"/>
    <w:rsid w:val="00050618"/>
    <w:rsid w:val="00050887"/>
    <w:rsid w:val="00050F6E"/>
    <w:rsid w:val="00054640"/>
    <w:rsid w:val="000607F9"/>
    <w:rsid w:val="00063144"/>
    <w:rsid w:val="0008101A"/>
    <w:rsid w:val="000819B7"/>
    <w:rsid w:val="00081BD1"/>
    <w:rsid w:val="00093777"/>
    <w:rsid w:val="0009741B"/>
    <w:rsid w:val="000A0D85"/>
    <w:rsid w:val="000A3680"/>
    <w:rsid w:val="000A64CA"/>
    <w:rsid w:val="000B20D8"/>
    <w:rsid w:val="000B5BBA"/>
    <w:rsid w:val="000C46F9"/>
    <w:rsid w:val="000D2CCB"/>
    <w:rsid w:val="000E22D6"/>
    <w:rsid w:val="000E329F"/>
    <w:rsid w:val="000E59D1"/>
    <w:rsid w:val="000F2D2A"/>
    <w:rsid w:val="000F6F31"/>
    <w:rsid w:val="001110D1"/>
    <w:rsid w:val="00112B69"/>
    <w:rsid w:val="001178C6"/>
    <w:rsid w:val="0012130C"/>
    <w:rsid w:val="00127870"/>
    <w:rsid w:val="00130146"/>
    <w:rsid w:val="00135BB5"/>
    <w:rsid w:val="0013724B"/>
    <w:rsid w:val="00144971"/>
    <w:rsid w:val="00146F1F"/>
    <w:rsid w:val="00160C5D"/>
    <w:rsid w:val="00162A09"/>
    <w:rsid w:val="001638B0"/>
    <w:rsid w:val="00163C06"/>
    <w:rsid w:val="00175A72"/>
    <w:rsid w:val="00181F87"/>
    <w:rsid w:val="00182743"/>
    <w:rsid w:val="00184BA3"/>
    <w:rsid w:val="00185694"/>
    <w:rsid w:val="00190660"/>
    <w:rsid w:val="00190DFB"/>
    <w:rsid w:val="0019323A"/>
    <w:rsid w:val="0019645B"/>
    <w:rsid w:val="001964EE"/>
    <w:rsid w:val="001969DC"/>
    <w:rsid w:val="001A06EE"/>
    <w:rsid w:val="001A304A"/>
    <w:rsid w:val="001A5E89"/>
    <w:rsid w:val="001A6C35"/>
    <w:rsid w:val="001A73C0"/>
    <w:rsid w:val="001B43E2"/>
    <w:rsid w:val="001B50DC"/>
    <w:rsid w:val="001B70A9"/>
    <w:rsid w:val="001C1BA2"/>
    <w:rsid w:val="001C4325"/>
    <w:rsid w:val="001C5213"/>
    <w:rsid w:val="001C699E"/>
    <w:rsid w:val="001D10A8"/>
    <w:rsid w:val="001D406E"/>
    <w:rsid w:val="001D4494"/>
    <w:rsid w:val="001E199C"/>
    <w:rsid w:val="001E5476"/>
    <w:rsid w:val="001E6984"/>
    <w:rsid w:val="001E69A2"/>
    <w:rsid w:val="001E7215"/>
    <w:rsid w:val="001F27A1"/>
    <w:rsid w:val="001F53EA"/>
    <w:rsid w:val="001F5A4B"/>
    <w:rsid w:val="00201848"/>
    <w:rsid w:val="00211512"/>
    <w:rsid w:val="002167E8"/>
    <w:rsid w:val="00216C4F"/>
    <w:rsid w:val="00223B96"/>
    <w:rsid w:val="00227C68"/>
    <w:rsid w:val="00234D25"/>
    <w:rsid w:val="00235CFA"/>
    <w:rsid w:val="00237384"/>
    <w:rsid w:val="00237809"/>
    <w:rsid w:val="00240409"/>
    <w:rsid w:val="00241E34"/>
    <w:rsid w:val="00247A03"/>
    <w:rsid w:val="00251111"/>
    <w:rsid w:val="00253933"/>
    <w:rsid w:val="00253F69"/>
    <w:rsid w:val="002540A2"/>
    <w:rsid w:val="002547FB"/>
    <w:rsid w:val="002620E0"/>
    <w:rsid w:val="00266345"/>
    <w:rsid w:val="00270480"/>
    <w:rsid w:val="002734EA"/>
    <w:rsid w:val="00274FA3"/>
    <w:rsid w:val="00277DA2"/>
    <w:rsid w:val="00283CE4"/>
    <w:rsid w:val="00291D7D"/>
    <w:rsid w:val="002940DD"/>
    <w:rsid w:val="002964FB"/>
    <w:rsid w:val="0029782D"/>
    <w:rsid w:val="002A5913"/>
    <w:rsid w:val="002B1E5E"/>
    <w:rsid w:val="002B4742"/>
    <w:rsid w:val="002B47F4"/>
    <w:rsid w:val="002B7770"/>
    <w:rsid w:val="002C715A"/>
    <w:rsid w:val="002D42C9"/>
    <w:rsid w:val="002D5E33"/>
    <w:rsid w:val="002E0818"/>
    <w:rsid w:val="002E2C5D"/>
    <w:rsid w:val="002E5EA2"/>
    <w:rsid w:val="002F085F"/>
    <w:rsid w:val="002F5755"/>
    <w:rsid w:val="00301BA6"/>
    <w:rsid w:val="00307DBD"/>
    <w:rsid w:val="0031570C"/>
    <w:rsid w:val="00321040"/>
    <w:rsid w:val="003212D2"/>
    <w:rsid w:val="00327407"/>
    <w:rsid w:val="0033112B"/>
    <w:rsid w:val="00332A3E"/>
    <w:rsid w:val="00343A57"/>
    <w:rsid w:val="00354F3A"/>
    <w:rsid w:val="003607CD"/>
    <w:rsid w:val="00363BC2"/>
    <w:rsid w:val="00365F12"/>
    <w:rsid w:val="0037282C"/>
    <w:rsid w:val="00376FFA"/>
    <w:rsid w:val="00393A05"/>
    <w:rsid w:val="00394703"/>
    <w:rsid w:val="003A4798"/>
    <w:rsid w:val="003A7136"/>
    <w:rsid w:val="003A7A16"/>
    <w:rsid w:val="003A7C8C"/>
    <w:rsid w:val="003B0AC8"/>
    <w:rsid w:val="003C012F"/>
    <w:rsid w:val="003C2461"/>
    <w:rsid w:val="003D2FFF"/>
    <w:rsid w:val="003D437D"/>
    <w:rsid w:val="003D6E41"/>
    <w:rsid w:val="003E314B"/>
    <w:rsid w:val="003E5209"/>
    <w:rsid w:val="003F5F77"/>
    <w:rsid w:val="003F7653"/>
    <w:rsid w:val="0040094F"/>
    <w:rsid w:val="00411385"/>
    <w:rsid w:val="004115FF"/>
    <w:rsid w:val="00414BE4"/>
    <w:rsid w:val="00417426"/>
    <w:rsid w:val="00440E93"/>
    <w:rsid w:val="004450C3"/>
    <w:rsid w:val="00453147"/>
    <w:rsid w:val="00454C5D"/>
    <w:rsid w:val="00457432"/>
    <w:rsid w:val="004603AF"/>
    <w:rsid w:val="00464E00"/>
    <w:rsid w:val="00465B46"/>
    <w:rsid w:val="00466F5E"/>
    <w:rsid w:val="00467EE7"/>
    <w:rsid w:val="004840D7"/>
    <w:rsid w:val="0048522B"/>
    <w:rsid w:val="00494B08"/>
    <w:rsid w:val="004959C3"/>
    <w:rsid w:val="004B38FF"/>
    <w:rsid w:val="004B70B4"/>
    <w:rsid w:val="004C4F27"/>
    <w:rsid w:val="004C6F36"/>
    <w:rsid w:val="004D2509"/>
    <w:rsid w:val="004D420A"/>
    <w:rsid w:val="004D4954"/>
    <w:rsid w:val="004D6245"/>
    <w:rsid w:val="004D7FED"/>
    <w:rsid w:val="004E08A2"/>
    <w:rsid w:val="004E221E"/>
    <w:rsid w:val="004F35B2"/>
    <w:rsid w:val="004F3FCC"/>
    <w:rsid w:val="004F5030"/>
    <w:rsid w:val="005000BE"/>
    <w:rsid w:val="00503164"/>
    <w:rsid w:val="00503603"/>
    <w:rsid w:val="00507492"/>
    <w:rsid w:val="005202DC"/>
    <w:rsid w:val="005249CD"/>
    <w:rsid w:val="00526B64"/>
    <w:rsid w:val="00533600"/>
    <w:rsid w:val="00533D8E"/>
    <w:rsid w:val="00537160"/>
    <w:rsid w:val="00542002"/>
    <w:rsid w:val="00544229"/>
    <w:rsid w:val="00545553"/>
    <w:rsid w:val="005613CE"/>
    <w:rsid w:val="005616FC"/>
    <w:rsid w:val="00561F7F"/>
    <w:rsid w:val="00565584"/>
    <w:rsid w:val="00566AB6"/>
    <w:rsid w:val="005731A8"/>
    <w:rsid w:val="005744C2"/>
    <w:rsid w:val="005772EE"/>
    <w:rsid w:val="00577D45"/>
    <w:rsid w:val="00580B1C"/>
    <w:rsid w:val="00581C93"/>
    <w:rsid w:val="00590F1B"/>
    <w:rsid w:val="005940D9"/>
    <w:rsid w:val="00595034"/>
    <w:rsid w:val="00595F97"/>
    <w:rsid w:val="005970B2"/>
    <w:rsid w:val="005A09ED"/>
    <w:rsid w:val="005A24CF"/>
    <w:rsid w:val="005A4FD7"/>
    <w:rsid w:val="005B0518"/>
    <w:rsid w:val="005B2549"/>
    <w:rsid w:val="005B404A"/>
    <w:rsid w:val="005B443A"/>
    <w:rsid w:val="005B7D7E"/>
    <w:rsid w:val="005C0CE0"/>
    <w:rsid w:val="005C10DF"/>
    <w:rsid w:val="005C5239"/>
    <w:rsid w:val="005C5B10"/>
    <w:rsid w:val="005E0F2C"/>
    <w:rsid w:val="005E4132"/>
    <w:rsid w:val="005E4B54"/>
    <w:rsid w:val="005F0BD8"/>
    <w:rsid w:val="00600DEB"/>
    <w:rsid w:val="0060184D"/>
    <w:rsid w:val="00605DAB"/>
    <w:rsid w:val="0060607E"/>
    <w:rsid w:val="00621027"/>
    <w:rsid w:val="006222FE"/>
    <w:rsid w:val="006260D8"/>
    <w:rsid w:val="00627900"/>
    <w:rsid w:val="00627A67"/>
    <w:rsid w:val="00635E69"/>
    <w:rsid w:val="00642E75"/>
    <w:rsid w:val="00643FC4"/>
    <w:rsid w:val="006453A4"/>
    <w:rsid w:val="0065138F"/>
    <w:rsid w:val="006528E9"/>
    <w:rsid w:val="00655B8B"/>
    <w:rsid w:val="00664715"/>
    <w:rsid w:val="00665AFC"/>
    <w:rsid w:val="00666D1B"/>
    <w:rsid w:val="006858A4"/>
    <w:rsid w:val="00686F85"/>
    <w:rsid w:val="00696332"/>
    <w:rsid w:val="006A3202"/>
    <w:rsid w:val="006A361E"/>
    <w:rsid w:val="006B0FA6"/>
    <w:rsid w:val="006C6311"/>
    <w:rsid w:val="006D06B5"/>
    <w:rsid w:val="006D49FB"/>
    <w:rsid w:val="006D59EC"/>
    <w:rsid w:val="006E142B"/>
    <w:rsid w:val="006E5645"/>
    <w:rsid w:val="006E7EBD"/>
    <w:rsid w:val="006F34C2"/>
    <w:rsid w:val="006F3AA1"/>
    <w:rsid w:val="006F4682"/>
    <w:rsid w:val="006F5238"/>
    <w:rsid w:val="007035F7"/>
    <w:rsid w:val="00715609"/>
    <w:rsid w:val="0072082C"/>
    <w:rsid w:val="00721D74"/>
    <w:rsid w:val="0072784B"/>
    <w:rsid w:val="00735D6F"/>
    <w:rsid w:val="00736F22"/>
    <w:rsid w:val="0075151B"/>
    <w:rsid w:val="00751844"/>
    <w:rsid w:val="00756B95"/>
    <w:rsid w:val="00757A6E"/>
    <w:rsid w:val="00757C61"/>
    <w:rsid w:val="00763677"/>
    <w:rsid w:val="00763DEA"/>
    <w:rsid w:val="0076454D"/>
    <w:rsid w:val="00764D35"/>
    <w:rsid w:val="00781234"/>
    <w:rsid w:val="00784741"/>
    <w:rsid w:val="007849E5"/>
    <w:rsid w:val="00785CCB"/>
    <w:rsid w:val="007A2800"/>
    <w:rsid w:val="007A2958"/>
    <w:rsid w:val="007A5456"/>
    <w:rsid w:val="007B0F8A"/>
    <w:rsid w:val="007B5462"/>
    <w:rsid w:val="007B56DB"/>
    <w:rsid w:val="007B5C42"/>
    <w:rsid w:val="007C7F1A"/>
    <w:rsid w:val="007D5386"/>
    <w:rsid w:val="007D6702"/>
    <w:rsid w:val="007D675D"/>
    <w:rsid w:val="007E2460"/>
    <w:rsid w:val="007E2A8D"/>
    <w:rsid w:val="007F0A80"/>
    <w:rsid w:val="007F6ACB"/>
    <w:rsid w:val="007F6E29"/>
    <w:rsid w:val="00806BF9"/>
    <w:rsid w:val="00806CE0"/>
    <w:rsid w:val="00806E6B"/>
    <w:rsid w:val="00811F14"/>
    <w:rsid w:val="00813967"/>
    <w:rsid w:val="00822F70"/>
    <w:rsid w:val="0082335E"/>
    <w:rsid w:val="0082444C"/>
    <w:rsid w:val="00824548"/>
    <w:rsid w:val="008318C6"/>
    <w:rsid w:val="00831F43"/>
    <w:rsid w:val="0083347F"/>
    <w:rsid w:val="008423C9"/>
    <w:rsid w:val="008434E5"/>
    <w:rsid w:val="00843A4B"/>
    <w:rsid w:val="0084604D"/>
    <w:rsid w:val="00847ABA"/>
    <w:rsid w:val="00853A69"/>
    <w:rsid w:val="008578C4"/>
    <w:rsid w:val="00857FCE"/>
    <w:rsid w:val="00864E2D"/>
    <w:rsid w:val="008655BA"/>
    <w:rsid w:val="00866B07"/>
    <w:rsid w:val="0087498B"/>
    <w:rsid w:val="0088045F"/>
    <w:rsid w:val="0088241A"/>
    <w:rsid w:val="00882BFF"/>
    <w:rsid w:val="0088390C"/>
    <w:rsid w:val="008842E2"/>
    <w:rsid w:val="008928FC"/>
    <w:rsid w:val="00893EE6"/>
    <w:rsid w:val="008949DA"/>
    <w:rsid w:val="0089641F"/>
    <w:rsid w:val="0089691C"/>
    <w:rsid w:val="008A244A"/>
    <w:rsid w:val="008A40F5"/>
    <w:rsid w:val="008A57DB"/>
    <w:rsid w:val="008C140F"/>
    <w:rsid w:val="008C4F13"/>
    <w:rsid w:val="008D1500"/>
    <w:rsid w:val="008D15A0"/>
    <w:rsid w:val="008D3324"/>
    <w:rsid w:val="008D3E57"/>
    <w:rsid w:val="008D5745"/>
    <w:rsid w:val="008D6AA3"/>
    <w:rsid w:val="008D7A50"/>
    <w:rsid w:val="008E1AE0"/>
    <w:rsid w:val="008E1CD1"/>
    <w:rsid w:val="008E2F75"/>
    <w:rsid w:val="008E322B"/>
    <w:rsid w:val="008E6DB7"/>
    <w:rsid w:val="008E7DAC"/>
    <w:rsid w:val="008F05B8"/>
    <w:rsid w:val="008F4934"/>
    <w:rsid w:val="008F4D22"/>
    <w:rsid w:val="0090352D"/>
    <w:rsid w:val="00906A83"/>
    <w:rsid w:val="00913946"/>
    <w:rsid w:val="00916325"/>
    <w:rsid w:val="00924B68"/>
    <w:rsid w:val="00931DB5"/>
    <w:rsid w:val="00934139"/>
    <w:rsid w:val="00946C83"/>
    <w:rsid w:val="00951496"/>
    <w:rsid w:val="00951751"/>
    <w:rsid w:val="009544BC"/>
    <w:rsid w:val="00954C42"/>
    <w:rsid w:val="009563C9"/>
    <w:rsid w:val="009566F5"/>
    <w:rsid w:val="00961CF7"/>
    <w:rsid w:val="00961DF4"/>
    <w:rsid w:val="00962631"/>
    <w:rsid w:val="00977659"/>
    <w:rsid w:val="009778F4"/>
    <w:rsid w:val="00985A0A"/>
    <w:rsid w:val="0098613C"/>
    <w:rsid w:val="0099165E"/>
    <w:rsid w:val="00991EC4"/>
    <w:rsid w:val="009A4131"/>
    <w:rsid w:val="009B5BC5"/>
    <w:rsid w:val="009D3067"/>
    <w:rsid w:val="009D5712"/>
    <w:rsid w:val="009E43A0"/>
    <w:rsid w:val="009E50EE"/>
    <w:rsid w:val="009F1DF1"/>
    <w:rsid w:val="00A00D02"/>
    <w:rsid w:val="00A05DB6"/>
    <w:rsid w:val="00A062D5"/>
    <w:rsid w:val="00A06EB4"/>
    <w:rsid w:val="00A07C7E"/>
    <w:rsid w:val="00A17545"/>
    <w:rsid w:val="00A22263"/>
    <w:rsid w:val="00A22FDE"/>
    <w:rsid w:val="00A23177"/>
    <w:rsid w:val="00A35C80"/>
    <w:rsid w:val="00A3602C"/>
    <w:rsid w:val="00A4100F"/>
    <w:rsid w:val="00A4592D"/>
    <w:rsid w:val="00A47CB9"/>
    <w:rsid w:val="00A540F6"/>
    <w:rsid w:val="00A54ED5"/>
    <w:rsid w:val="00A564DB"/>
    <w:rsid w:val="00A67FA4"/>
    <w:rsid w:val="00A715ED"/>
    <w:rsid w:val="00A723B0"/>
    <w:rsid w:val="00A81BEA"/>
    <w:rsid w:val="00A83053"/>
    <w:rsid w:val="00A86A8F"/>
    <w:rsid w:val="00A903DC"/>
    <w:rsid w:val="00A91ABC"/>
    <w:rsid w:val="00A92F05"/>
    <w:rsid w:val="00A94A5B"/>
    <w:rsid w:val="00AB019D"/>
    <w:rsid w:val="00AB433D"/>
    <w:rsid w:val="00AB78FC"/>
    <w:rsid w:val="00AC006E"/>
    <w:rsid w:val="00AC1894"/>
    <w:rsid w:val="00AC1DF4"/>
    <w:rsid w:val="00AC4DD2"/>
    <w:rsid w:val="00AC5392"/>
    <w:rsid w:val="00AC5D69"/>
    <w:rsid w:val="00AC6C2C"/>
    <w:rsid w:val="00AD4A07"/>
    <w:rsid w:val="00AD65A6"/>
    <w:rsid w:val="00AE1ABA"/>
    <w:rsid w:val="00AE6CA3"/>
    <w:rsid w:val="00AF08F6"/>
    <w:rsid w:val="00AF1B6A"/>
    <w:rsid w:val="00AF6F6B"/>
    <w:rsid w:val="00AF76E9"/>
    <w:rsid w:val="00AF7BFD"/>
    <w:rsid w:val="00B00D87"/>
    <w:rsid w:val="00B0418F"/>
    <w:rsid w:val="00B042B2"/>
    <w:rsid w:val="00B05548"/>
    <w:rsid w:val="00B06FD0"/>
    <w:rsid w:val="00B10125"/>
    <w:rsid w:val="00B11588"/>
    <w:rsid w:val="00B1495B"/>
    <w:rsid w:val="00B17AAF"/>
    <w:rsid w:val="00B20BDD"/>
    <w:rsid w:val="00B25F93"/>
    <w:rsid w:val="00B2785D"/>
    <w:rsid w:val="00B34710"/>
    <w:rsid w:val="00B37022"/>
    <w:rsid w:val="00B409BB"/>
    <w:rsid w:val="00B5118D"/>
    <w:rsid w:val="00B5149C"/>
    <w:rsid w:val="00B56506"/>
    <w:rsid w:val="00B56E71"/>
    <w:rsid w:val="00B618F8"/>
    <w:rsid w:val="00B63A7C"/>
    <w:rsid w:val="00B649B5"/>
    <w:rsid w:val="00B650F5"/>
    <w:rsid w:val="00B71815"/>
    <w:rsid w:val="00B7182E"/>
    <w:rsid w:val="00B77BEB"/>
    <w:rsid w:val="00B847F7"/>
    <w:rsid w:val="00B84D65"/>
    <w:rsid w:val="00B85497"/>
    <w:rsid w:val="00B87557"/>
    <w:rsid w:val="00B92E48"/>
    <w:rsid w:val="00B9322F"/>
    <w:rsid w:val="00B97778"/>
    <w:rsid w:val="00BA143E"/>
    <w:rsid w:val="00BA171E"/>
    <w:rsid w:val="00BA3298"/>
    <w:rsid w:val="00BA4C4A"/>
    <w:rsid w:val="00BB2421"/>
    <w:rsid w:val="00BC0755"/>
    <w:rsid w:val="00BD1CDE"/>
    <w:rsid w:val="00BD2525"/>
    <w:rsid w:val="00BD2964"/>
    <w:rsid w:val="00BD6D60"/>
    <w:rsid w:val="00BE13E2"/>
    <w:rsid w:val="00BE1FB3"/>
    <w:rsid w:val="00BF0DC3"/>
    <w:rsid w:val="00BF22C9"/>
    <w:rsid w:val="00BF3A12"/>
    <w:rsid w:val="00BF42DA"/>
    <w:rsid w:val="00BF482B"/>
    <w:rsid w:val="00C01D93"/>
    <w:rsid w:val="00C056C9"/>
    <w:rsid w:val="00C061B7"/>
    <w:rsid w:val="00C07744"/>
    <w:rsid w:val="00C141E6"/>
    <w:rsid w:val="00C1462C"/>
    <w:rsid w:val="00C14F31"/>
    <w:rsid w:val="00C15B82"/>
    <w:rsid w:val="00C205AF"/>
    <w:rsid w:val="00C20E3C"/>
    <w:rsid w:val="00C27BC5"/>
    <w:rsid w:val="00C334BF"/>
    <w:rsid w:val="00C41D7A"/>
    <w:rsid w:val="00C453BA"/>
    <w:rsid w:val="00C51C2C"/>
    <w:rsid w:val="00C604DA"/>
    <w:rsid w:val="00C61CB2"/>
    <w:rsid w:val="00C75BEE"/>
    <w:rsid w:val="00C76284"/>
    <w:rsid w:val="00C80D87"/>
    <w:rsid w:val="00C82774"/>
    <w:rsid w:val="00C91581"/>
    <w:rsid w:val="00C939B6"/>
    <w:rsid w:val="00C96371"/>
    <w:rsid w:val="00CA77FD"/>
    <w:rsid w:val="00CA7EAB"/>
    <w:rsid w:val="00CB0504"/>
    <w:rsid w:val="00CB674A"/>
    <w:rsid w:val="00CB69C6"/>
    <w:rsid w:val="00CB6CD4"/>
    <w:rsid w:val="00CC2BDC"/>
    <w:rsid w:val="00CD1321"/>
    <w:rsid w:val="00CD313C"/>
    <w:rsid w:val="00CE0074"/>
    <w:rsid w:val="00CF20B5"/>
    <w:rsid w:val="00D05C27"/>
    <w:rsid w:val="00D20385"/>
    <w:rsid w:val="00D31C99"/>
    <w:rsid w:val="00D3649D"/>
    <w:rsid w:val="00D378A9"/>
    <w:rsid w:val="00D47DE1"/>
    <w:rsid w:val="00D53706"/>
    <w:rsid w:val="00D553C8"/>
    <w:rsid w:val="00D55586"/>
    <w:rsid w:val="00D55B36"/>
    <w:rsid w:val="00D60656"/>
    <w:rsid w:val="00D6159C"/>
    <w:rsid w:val="00D654EF"/>
    <w:rsid w:val="00D65B46"/>
    <w:rsid w:val="00D66001"/>
    <w:rsid w:val="00D85794"/>
    <w:rsid w:val="00D87000"/>
    <w:rsid w:val="00D90632"/>
    <w:rsid w:val="00D910E5"/>
    <w:rsid w:val="00D93400"/>
    <w:rsid w:val="00D9467D"/>
    <w:rsid w:val="00DA0D27"/>
    <w:rsid w:val="00DA107F"/>
    <w:rsid w:val="00DA62BF"/>
    <w:rsid w:val="00DB1CF7"/>
    <w:rsid w:val="00DB49F5"/>
    <w:rsid w:val="00DB5F2C"/>
    <w:rsid w:val="00DC0BDF"/>
    <w:rsid w:val="00DC22AF"/>
    <w:rsid w:val="00DC3270"/>
    <w:rsid w:val="00DC48EA"/>
    <w:rsid w:val="00DC5C12"/>
    <w:rsid w:val="00DD3568"/>
    <w:rsid w:val="00DD3D41"/>
    <w:rsid w:val="00DE1562"/>
    <w:rsid w:val="00DE2AC3"/>
    <w:rsid w:val="00DF0211"/>
    <w:rsid w:val="00DF1001"/>
    <w:rsid w:val="00DF5FEA"/>
    <w:rsid w:val="00E00A6E"/>
    <w:rsid w:val="00E01FE9"/>
    <w:rsid w:val="00E12608"/>
    <w:rsid w:val="00E145FF"/>
    <w:rsid w:val="00E1485D"/>
    <w:rsid w:val="00E21E55"/>
    <w:rsid w:val="00E30BD9"/>
    <w:rsid w:val="00E3126D"/>
    <w:rsid w:val="00E33B4F"/>
    <w:rsid w:val="00E3546B"/>
    <w:rsid w:val="00E3588C"/>
    <w:rsid w:val="00E377C8"/>
    <w:rsid w:val="00E41066"/>
    <w:rsid w:val="00E41AB6"/>
    <w:rsid w:val="00E423A8"/>
    <w:rsid w:val="00E452DC"/>
    <w:rsid w:val="00E470E0"/>
    <w:rsid w:val="00E522E9"/>
    <w:rsid w:val="00E52AAF"/>
    <w:rsid w:val="00E55784"/>
    <w:rsid w:val="00E57809"/>
    <w:rsid w:val="00E645D8"/>
    <w:rsid w:val="00E84131"/>
    <w:rsid w:val="00E8492C"/>
    <w:rsid w:val="00E85A57"/>
    <w:rsid w:val="00E86DDF"/>
    <w:rsid w:val="00E917BE"/>
    <w:rsid w:val="00E91C37"/>
    <w:rsid w:val="00E94446"/>
    <w:rsid w:val="00E965BA"/>
    <w:rsid w:val="00EA527A"/>
    <w:rsid w:val="00EB5460"/>
    <w:rsid w:val="00ED0214"/>
    <w:rsid w:val="00ED091A"/>
    <w:rsid w:val="00ED2F0C"/>
    <w:rsid w:val="00ED455F"/>
    <w:rsid w:val="00ED4720"/>
    <w:rsid w:val="00ED61BF"/>
    <w:rsid w:val="00EE5005"/>
    <w:rsid w:val="00EE53AA"/>
    <w:rsid w:val="00EF2A44"/>
    <w:rsid w:val="00EF3C02"/>
    <w:rsid w:val="00F001F6"/>
    <w:rsid w:val="00F0346B"/>
    <w:rsid w:val="00F06C7F"/>
    <w:rsid w:val="00F100B5"/>
    <w:rsid w:val="00F12E9D"/>
    <w:rsid w:val="00F1791B"/>
    <w:rsid w:val="00F20447"/>
    <w:rsid w:val="00F218E9"/>
    <w:rsid w:val="00F24990"/>
    <w:rsid w:val="00F269FC"/>
    <w:rsid w:val="00F2749C"/>
    <w:rsid w:val="00F3480A"/>
    <w:rsid w:val="00F36C6B"/>
    <w:rsid w:val="00F4398D"/>
    <w:rsid w:val="00F439F0"/>
    <w:rsid w:val="00F45490"/>
    <w:rsid w:val="00F504C7"/>
    <w:rsid w:val="00F5441E"/>
    <w:rsid w:val="00F6074C"/>
    <w:rsid w:val="00F64ACE"/>
    <w:rsid w:val="00F770C6"/>
    <w:rsid w:val="00F80480"/>
    <w:rsid w:val="00F85E24"/>
    <w:rsid w:val="00F868A7"/>
    <w:rsid w:val="00F9015F"/>
    <w:rsid w:val="00FB03EC"/>
    <w:rsid w:val="00FB05FD"/>
    <w:rsid w:val="00FB43D0"/>
    <w:rsid w:val="00FB6146"/>
    <w:rsid w:val="00FC27C9"/>
    <w:rsid w:val="00FC4272"/>
    <w:rsid w:val="00FD67EB"/>
    <w:rsid w:val="00FE43A5"/>
    <w:rsid w:val="00FF2492"/>
    <w:rsid w:val="00FF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C715A"/>
    <w:rPr>
      <w:sz w:val="24"/>
      <w:szCs w:val="24"/>
    </w:rPr>
  </w:style>
  <w:style w:type="paragraph" w:styleId="1">
    <w:name w:val="heading 1"/>
    <w:basedOn w:val="a0"/>
    <w:next w:val="a0"/>
    <w:qFormat/>
    <w:rsid w:val="002C715A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2C715A"/>
    <w:pPr>
      <w:keepNext/>
      <w:ind w:left="540" w:firstLine="168"/>
      <w:jc w:val="center"/>
      <w:outlineLvl w:val="1"/>
    </w:pPr>
    <w:rPr>
      <w:b/>
      <w:sz w:val="28"/>
    </w:rPr>
  </w:style>
  <w:style w:type="paragraph" w:styleId="4">
    <w:name w:val="heading 4"/>
    <w:basedOn w:val="a0"/>
    <w:next w:val="a0"/>
    <w:qFormat/>
    <w:rsid w:val="001E54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0"/>
    <w:semiHidden/>
    <w:unhideWhenUsed/>
    <w:qFormat/>
    <w:rsid w:val="001F53EA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2C715A"/>
    <w:pPr>
      <w:jc w:val="center"/>
    </w:pPr>
    <w:rPr>
      <w:b/>
      <w:bCs/>
      <w:sz w:val="28"/>
    </w:rPr>
  </w:style>
  <w:style w:type="paragraph" w:styleId="a5">
    <w:name w:val="Document Map"/>
    <w:basedOn w:val="a0"/>
    <w:semiHidden/>
    <w:rsid w:val="002C715A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0"/>
    <w:rsid w:val="002C715A"/>
    <w:pPr>
      <w:ind w:left="540"/>
      <w:jc w:val="both"/>
    </w:pPr>
    <w:rPr>
      <w:sz w:val="28"/>
    </w:rPr>
  </w:style>
  <w:style w:type="paragraph" w:styleId="a7">
    <w:name w:val="header"/>
    <w:basedOn w:val="a0"/>
    <w:rsid w:val="002C715A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2C715A"/>
  </w:style>
  <w:style w:type="paragraph" w:styleId="20">
    <w:name w:val="Body Text Indent 2"/>
    <w:basedOn w:val="a0"/>
    <w:rsid w:val="002C715A"/>
    <w:pPr>
      <w:ind w:left="540" w:firstLine="168"/>
      <w:jc w:val="both"/>
    </w:pPr>
    <w:rPr>
      <w:sz w:val="28"/>
    </w:rPr>
  </w:style>
  <w:style w:type="paragraph" w:styleId="3">
    <w:name w:val="Body Text Indent 3"/>
    <w:basedOn w:val="a0"/>
    <w:rsid w:val="002C715A"/>
    <w:pPr>
      <w:ind w:left="540" w:firstLine="168"/>
    </w:pPr>
    <w:rPr>
      <w:sz w:val="28"/>
    </w:rPr>
  </w:style>
  <w:style w:type="paragraph" w:customStyle="1" w:styleId="10">
    <w:name w:val="Стиль1"/>
    <w:basedOn w:val="a0"/>
    <w:rsid w:val="001E5476"/>
    <w:pPr>
      <w:jc w:val="both"/>
    </w:pPr>
    <w:rPr>
      <w:szCs w:val="20"/>
    </w:rPr>
  </w:style>
  <w:style w:type="paragraph" w:styleId="a9">
    <w:name w:val="Balloon Text"/>
    <w:basedOn w:val="a0"/>
    <w:semiHidden/>
    <w:rsid w:val="008949DA"/>
    <w:rPr>
      <w:rFonts w:ascii="Tahoma" w:hAnsi="Tahoma" w:cs="Tahoma"/>
      <w:sz w:val="16"/>
      <w:szCs w:val="16"/>
    </w:rPr>
  </w:style>
  <w:style w:type="paragraph" w:styleId="aa">
    <w:name w:val="footnote text"/>
    <w:basedOn w:val="a0"/>
    <w:link w:val="ab"/>
    <w:semiHidden/>
    <w:rsid w:val="001969DC"/>
    <w:rPr>
      <w:sz w:val="20"/>
      <w:szCs w:val="20"/>
    </w:rPr>
  </w:style>
  <w:style w:type="character" w:styleId="ac">
    <w:name w:val="footnote reference"/>
    <w:semiHidden/>
    <w:rsid w:val="001969DC"/>
    <w:rPr>
      <w:vertAlign w:val="superscript"/>
    </w:rPr>
  </w:style>
  <w:style w:type="paragraph" w:styleId="ad">
    <w:name w:val="Body Text"/>
    <w:basedOn w:val="a0"/>
    <w:rsid w:val="00B649B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1">
    <w:name w:val="Body Text 2"/>
    <w:basedOn w:val="a0"/>
    <w:rsid w:val="00B649B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0"/>
    <w:rsid w:val="002A5913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2A5913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0"/>
    <w:rsid w:val="002A5913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2A59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2A591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2A5913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styleId="ae">
    <w:name w:val="List"/>
    <w:basedOn w:val="a0"/>
    <w:rsid w:val="00F9015F"/>
    <w:pPr>
      <w:ind w:left="283" w:right="-57" w:hanging="283"/>
    </w:pPr>
    <w:rPr>
      <w:rFonts w:eastAsia="Calibri"/>
      <w:sz w:val="28"/>
      <w:szCs w:val="28"/>
      <w:lang w:eastAsia="en-US"/>
    </w:rPr>
  </w:style>
  <w:style w:type="character" w:customStyle="1" w:styleId="ab">
    <w:name w:val="Текст сноски Знак"/>
    <w:link w:val="aa"/>
    <w:semiHidden/>
    <w:locked/>
    <w:rsid w:val="00BA143E"/>
    <w:rPr>
      <w:lang w:val="ru-RU" w:eastAsia="ru-RU" w:bidi="ar-SA"/>
    </w:rPr>
  </w:style>
  <w:style w:type="character" w:customStyle="1" w:styleId="FontStyle11">
    <w:name w:val="Font Style11"/>
    <w:rsid w:val="00181F87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footer"/>
    <w:basedOn w:val="a0"/>
    <w:rsid w:val="00A81BEA"/>
    <w:pPr>
      <w:tabs>
        <w:tab w:val="center" w:pos="4677"/>
        <w:tab w:val="right" w:pos="9355"/>
      </w:tabs>
    </w:pPr>
  </w:style>
  <w:style w:type="paragraph" w:customStyle="1" w:styleId="a">
    <w:name w:val="список с точками"/>
    <w:basedOn w:val="a0"/>
    <w:rsid w:val="007035F7"/>
    <w:pPr>
      <w:numPr>
        <w:numId w:val="5"/>
      </w:numPr>
      <w:spacing w:line="312" w:lineRule="auto"/>
      <w:jc w:val="both"/>
    </w:pPr>
  </w:style>
  <w:style w:type="paragraph" w:customStyle="1" w:styleId="af0">
    <w:name w:val="Абзац_СУБД"/>
    <w:basedOn w:val="a0"/>
    <w:rsid w:val="007035F7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ConsPlusNonformat">
    <w:name w:val="ConsPlusNonformat"/>
    <w:rsid w:val="00BF482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f1">
    <w:name w:val="Hyperlink"/>
    <w:rsid w:val="00BF482B"/>
    <w:rPr>
      <w:rFonts w:cs="Times New Roman"/>
      <w:color w:val="0000FF"/>
      <w:u w:val="single"/>
    </w:rPr>
  </w:style>
  <w:style w:type="paragraph" w:customStyle="1" w:styleId="11">
    <w:name w:val="Заголовок оглавления1"/>
    <w:basedOn w:val="1"/>
    <w:next w:val="a0"/>
    <w:rsid w:val="00BF482B"/>
    <w:pPr>
      <w:keepNext w:val="0"/>
      <w:tabs>
        <w:tab w:val="left" w:pos="284"/>
      </w:tabs>
      <w:spacing w:line="276" w:lineRule="auto"/>
      <w:ind w:left="720" w:firstLine="0"/>
      <w:jc w:val="left"/>
      <w:outlineLvl w:val="9"/>
    </w:pPr>
    <w:rPr>
      <w:rFonts w:eastAsia="Calibri"/>
      <w:bCs w:val="0"/>
      <w:caps/>
      <w:color w:val="000000"/>
      <w:szCs w:val="28"/>
      <w:lang w:eastAsia="en-US"/>
    </w:rPr>
  </w:style>
  <w:style w:type="paragraph" w:styleId="12">
    <w:name w:val="toc 1"/>
    <w:basedOn w:val="a0"/>
    <w:next w:val="a0"/>
    <w:autoRedefine/>
    <w:rsid w:val="00BF482B"/>
    <w:pPr>
      <w:spacing w:before="120" w:after="120"/>
    </w:pPr>
    <w:rPr>
      <w:rFonts w:ascii="Calibri" w:eastAsia="Calibri" w:hAnsi="Calibri"/>
      <w:b/>
      <w:bCs/>
      <w:caps/>
      <w:sz w:val="20"/>
      <w:szCs w:val="20"/>
    </w:rPr>
  </w:style>
  <w:style w:type="paragraph" w:customStyle="1" w:styleId="af2">
    <w:name w:val="Знак Знак Знак"/>
    <w:basedOn w:val="a0"/>
    <w:rsid w:val="00BA3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2">
    <w:name w:val="rvts12"/>
    <w:rsid w:val="00C61CB2"/>
    <w:rPr>
      <w:sz w:val="26"/>
      <w:szCs w:val="26"/>
    </w:rPr>
  </w:style>
  <w:style w:type="paragraph" w:customStyle="1" w:styleId="rvps34">
    <w:name w:val="rvps34"/>
    <w:basedOn w:val="a0"/>
    <w:rsid w:val="00C61CB2"/>
    <w:pPr>
      <w:ind w:right="45" w:firstLine="855"/>
      <w:jc w:val="both"/>
    </w:pPr>
  </w:style>
  <w:style w:type="paragraph" w:customStyle="1" w:styleId="rvps35">
    <w:name w:val="rvps35"/>
    <w:basedOn w:val="a0"/>
    <w:rsid w:val="00C61CB2"/>
    <w:pPr>
      <w:ind w:right="45"/>
      <w:jc w:val="both"/>
    </w:pPr>
  </w:style>
  <w:style w:type="paragraph" w:styleId="af3">
    <w:name w:val="Body Text First Indent"/>
    <w:basedOn w:val="ad"/>
    <w:rsid w:val="009B5BC5"/>
    <w:pPr>
      <w:widowControl/>
      <w:autoSpaceDE/>
      <w:autoSpaceDN/>
      <w:adjustRightInd/>
      <w:ind w:left="-57" w:right="-57" w:firstLine="210"/>
    </w:pPr>
    <w:rPr>
      <w:rFonts w:eastAsia="Calibri"/>
      <w:sz w:val="28"/>
      <w:szCs w:val="28"/>
      <w:lang w:eastAsia="en-US"/>
    </w:rPr>
  </w:style>
  <w:style w:type="paragraph" w:customStyle="1" w:styleId="rvps13">
    <w:name w:val="rvps13"/>
    <w:basedOn w:val="a0"/>
    <w:rsid w:val="00CA77FD"/>
    <w:pPr>
      <w:keepNext/>
      <w:spacing w:line="360" w:lineRule="auto"/>
      <w:ind w:firstLine="720"/>
      <w:jc w:val="center"/>
    </w:pPr>
  </w:style>
  <w:style w:type="paragraph" w:customStyle="1" w:styleId="af4">
    <w:name w:val="Основной б.о."/>
    <w:basedOn w:val="a0"/>
    <w:next w:val="a0"/>
    <w:rsid w:val="00D90632"/>
    <w:pPr>
      <w:jc w:val="both"/>
    </w:pPr>
    <w:rPr>
      <w:sz w:val="28"/>
      <w:szCs w:val="20"/>
    </w:rPr>
  </w:style>
  <w:style w:type="paragraph" w:customStyle="1" w:styleId="ConsPlusTitle">
    <w:name w:val="ConsPlusTitle"/>
    <w:rsid w:val="00D906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5">
    <w:name w:val="Table Grid"/>
    <w:basedOn w:val="a2"/>
    <w:rsid w:val="00866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866B07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styleId="af6">
    <w:name w:val="List Paragraph"/>
    <w:basedOn w:val="a0"/>
    <w:qFormat/>
    <w:rsid w:val="008D3E57"/>
    <w:pPr>
      <w:ind w:left="708"/>
    </w:pPr>
  </w:style>
  <w:style w:type="paragraph" w:styleId="af7">
    <w:name w:val="Normal (Web)"/>
    <w:basedOn w:val="a0"/>
    <w:rsid w:val="00237809"/>
    <w:pPr>
      <w:spacing w:before="100" w:beforeAutospacing="1" w:after="15" w:line="300" w:lineRule="atLeast"/>
    </w:pPr>
    <w:rPr>
      <w:rFonts w:ascii="Tahoma" w:hAnsi="Tahoma" w:cs="Tahoma"/>
      <w:color w:val="1F4154"/>
      <w:sz w:val="18"/>
      <w:szCs w:val="18"/>
    </w:rPr>
  </w:style>
  <w:style w:type="character" w:styleId="af8">
    <w:name w:val="Strong"/>
    <w:uiPriority w:val="22"/>
    <w:qFormat/>
    <w:rsid w:val="00DF5FEA"/>
    <w:rPr>
      <w:b/>
      <w:bCs/>
    </w:rPr>
  </w:style>
  <w:style w:type="character" w:styleId="af9">
    <w:name w:val="FollowedHyperlink"/>
    <w:rsid w:val="008C140F"/>
    <w:rPr>
      <w:color w:val="800080"/>
      <w:u w:val="single"/>
    </w:rPr>
  </w:style>
  <w:style w:type="paragraph" w:customStyle="1" w:styleId="Style31">
    <w:name w:val="Style31"/>
    <w:basedOn w:val="a0"/>
    <w:rsid w:val="00813967"/>
    <w:pPr>
      <w:widowControl w:val="0"/>
      <w:autoSpaceDE w:val="0"/>
      <w:autoSpaceDN w:val="0"/>
      <w:adjustRightInd w:val="0"/>
      <w:spacing w:line="274" w:lineRule="exact"/>
      <w:ind w:hanging="2059"/>
    </w:pPr>
  </w:style>
  <w:style w:type="character" w:customStyle="1" w:styleId="FontStyle145">
    <w:name w:val="Font Style145"/>
    <w:rsid w:val="00813967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0"/>
    <w:rsid w:val="00813967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2">
    <w:name w:val="Style22"/>
    <w:basedOn w:val="a0"/>
    <w:rsid w:val="00813967"/>
    <w:pPr>
      <w:widowControl w:val="0"/>
      <w:autoSpaceDE w:val="0"/>
      <w:autoSpaceDN w:val="0"/>
      <w:adjustRightInd w:val="0"/>
      <w:spacing w:line="276" w:lineRule="exact"/>
      <w:ind w:firstLine="475"/>
      <w:jc w:val="both"/>
    </w:pPr>
  </w:style>
  <w:style w:type="paragraph" w:customStyle="1" w:styleId="Style21">
    <w:name w:val="Style21"/>
    <w:basedOn w:val="a0"/>
    <w:rsid w:val="00813967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94">
    <w:name w:val="Style94"/>
    <w:basedOn w:val="a0"/>
    <w:rsid w:val="00813967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36">
    <w:name w:val="Font Style136"/>
    <w:rsid w:val="0081396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rsid w:val="00813967"/>
    <w:rPr>
      <w:rFonts w:ascii="Constantia" w:hAnsi="Constantia" w:cs="Constantia" w:hint="default"/>
      <w:b/>
      <w:bCs/>
      <w:sz w:val="20"/>
      <w:szCs w:val="20"/>
    </w:rPr>
  </w:style>
  <w:style w:type="character" w:customStyle="1" w:styleId="70">
    <w:name w:val="Заголовок 7 Знак"/>
    <w:link w:val="7"/>
    <w:semiHidden/>
    <w:rsid w:val="001F53EA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05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327FA-5D39-47B0-A604-A57EA538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ЦИЛИ И ЗАДАЧИ НАУЧНО-ПЕДАГОГИЧЕСКОЙ ПРАКТИКИ</vt:lpstr>
    </vt:vector>
  </TitlesOfParts>
  <Company>Krokoz™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ЦИЛИ И ЗАДАЧИ НАУЧНО-ПЕДАГОГИЧЕСКОЙ ПРАКТИКИ</dc:title>
  <dc:creator>ЦИТ</dc:creator>
  <cp:lastModifiedBy>KudryavcevaY.V</cp:lastModifiedBy>
  <cp:revision>3</cp:revision>
  <cp:lastPrinted>2017-02-09T14:28:00Z</cp:lastPrinted>
  <dcterms:created xsi:type="dcterms:W3CDTF">2018-12-20T09:14:00Z</dcterms:created>
  <dcterms:modified xsi:type="dcterms:W3CDTF">2018-12-20T09:20:00Z</dcterms:modified>
</cp:coreProperties>
</file>