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9" w:rsidRPr="007A179B" w:rsidRDefault="004847D9" w:rsidP="004847D9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4847D9" w:rsidRDefault="004847D9" w:rsidP="004847D9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A179B">
        <w:rPr>
          <w:sz w:val="26"/>
          <w:szCs w:val="26"/>
        </w:rPr>
        <w:t xml:space="preserve">МИНИСТЕРСТВО НАУКИ И </w:t>
      </w:r>
      <w:r>
        <w:rPr>
          <w:sz w:val="26"/>
          <w:szCs w:val="26"/>
        </w:rPr>
        <w:t xml:space="preserve">ВЫСШЕГО </w:t>
      </w:r>
      <w:r w:rsidRPr="007A179B">
        <w:rPr>
          <w:sz w:val="26"/>
          <w:szCs w:val="26"/>
        </w:rPr>
        <w:t xml:space="preserve">ОБРАЗОВАНИЯ </w:t>
      </w:r>
    </w:p>
    <w:p w:rsidR="004847D9" w:rsidRPr="007A179B" w:rsidRDefault="004847D9" w:rsidP="004847D9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A179B">
        <w:rPr>
          <w:sz w:val="26"/>
          <w:szCs w:val="26"/>
        </w:rPr>
        <w:t>РОССИЙСКОЙ ФЕДЕРАЦИИ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ind w:right="10"/>
        <w:jc w:val="center"/>
        <w:rPr>
          <w:bCs/>
          <w:sz w:val="28"/>
        </w:rPr>
      </w:pPr>
      <w:r w:rsidRPr="007A179B">
        <w:rPr>
          <w:bCs/>
          <w:sz w:val="28"/>
        </w:rPr>
        <w:t xml:space="preserve">ФГБОУ </w:t>
      </w:r>
      <w:proofErr w:type="gramStart"/>
      <w:r w:rsidRPr="007A179B">
        <w:rPr>
          <w:bCs/>
          <w:sz w:val="28"/>
        </w:rPr>
        <w:t>ВО</w:t>
      </w:r>
      <w:proofErr w:type="gramEnd"/>
      <w:r w:rsidRPr="007A179B">
        <w:rPr>
          <w:bCs/>
          <w:sz w:val="28"/>
        </w:rPr>
        <w:t xml:space="preserve"> «Самарский государственный экономический университет»</w:t>
      </w: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  <w:r w:rsidRPr="007A179B">
        <w:rPr>
          <w:bCs/>
          <w:sz w:val="28"/>
        </w:rPr>
        <w:t>Кафедра социологии и психологии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 xml:space="preserve">ОТЧЕТ </w:t>
      </w:r>
    </w:p>
    <w:p w:rsidR="007A179B" w:rsidRPr="007A179B" w:rsidRDefault="007A179B" w:rsidP="007A179B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 xml:space="preserve">О ПЕДАГОГИЧЕСКОЙ ПРАКТИКЕ </w:t>
      </w:r>
    </w:p>
    <w:p w:rsidR="007A179B" w:rsidRPr="007A179B" w:rsidRDefault="007A179B" w:rsidP="007A179B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>АСПИРАНТА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706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706"/>
        <w:jc w:val="both"/>
        <w:rPr>
          <w:sz w:val="28"/>
          <w:szCs w:val="28"/>
        </w:rPr>
      </w:pPr>
    </w:p>
    <w:p w:rsidR="007A179B" w:rsidRPr="007A179B" w:rsidRDefault="007A179B" w:rsidP="007A179B">
      <w:pPr>
        <w:spacing w:line="360" w:lineRule="auto"/>
        <w:jc w:val="both"/>
        <w:rPr>
          <w:color w:val="FF0000"/>
          <w:sz w:val="28"/>
          <w:szCs w:val="28"/>
        </w:rPr>
      </w:pPr>
      <w:r w:rsidRPr="007A179B">
        <w:rPr>
          <w:sz w:val="28"/>
          <w:szCs w:val="28"/>
        </w:rPr>
        <w:t>Направление __</w:t>
      </w:r>
      <w:r w:rsidRPr="007A179B">
        <w:rPr>
          <w:sz w:val="28"/>
          <w:szCs w:val="28"/>
          <w:u w:val="single"/>
        </w:rPr>
        <w:t>39.06.01 Социологические науки</w:t>
      </w:r>
    </w:p>
    <w:p w:rsidR="007A179B" w:rsidRPr="007A179B" w:rsidRDefault="007A179B" w:rsidP="00257E24">
      <w:pPr>
        <w:tabs>
          <w:tab w:val="left" w:leader="underscore" w:pos="4430"/>
          <w:tab w:val="left" w:leader="underscore" w:pos="8510"/>
        </w:tabs>
        <w:autoSpaceDE w:val="0"/>
        <w:autoSpaceDN w:val="0"/>
        <w:adjustRightInd w:val="0"/>
        <w:spacing w:before="29"/>
        <w:ind w:left="3544" w:hanging="3544"/>
        <w:jc w:val="both"/>
        <w:rPr>
          <w:sz w:val="28"/>
          <w:u w:val="single"/>
        </w:rPr>
      </w:pPr>
      <w:r w:rsidRPr="007A179B">
        <w:rPr>
          <w:sz w:val="28"/>
        </w:rPr>
        <w:t xml:space="preserve">Направленность (профиль) </w:t>
      </w:r>
      <w:r w:rsidR="00257E24">
        <w:rPr>
          <w:sz w:val="28"/>
          <w:u w:val="single"/>
        </w:rPr>
        <w:t>Социальная структура, социальные институты и            процессы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179B" w:rsidRPr="007A179B" w:rsidRDefault="00257E24" w:rsidP="007A179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A179B" w:rsidRPr="007A179B" w:rsidRDefault="007A179B" w:rsidP="007A179B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 xml:space="preserve">Период практики </w:t>
      </w:r>
    </w:p>
    <w:p w:rsidR="007A179B" w:rsidRPr="007A179B" w:rsidRDefault="007A179B" w:rsidP="007A179B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 xml:space="preserve">с «___»________________20___ г. </w:t>
      </w:r>
    </w:p>
    <w:p w:rsidR="007A179B" w:rsidRPr="007A179B" w:rsidRDefault="007A179B" w:rsidP="007A179B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по «___» ______________20___ г.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179B" w:rsidRPr="007A179B" w:rsidRDefault="007A179B" w:rsidP="007A179B">
      <w:pPr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autoSpaceDE w:val="0"/>
        <w:autoSpaceDN w:val="0"/>
        <w:adjustRightInd w:val="0"/>
        <w:spacing w:before="202"/>
        <w:jc w:val="both"/>
        <w:rPr>
          <w:sz w:val="28"/>
        </w:rPr>
      </w:pPr>
      <w:r w:rsidRPr="007A179B">
        <w:rPr>
          <w:sz w:val="28"/>
        </w:rPr>
        <w:t xml:space="preserve">Выполнил аспирант </w:t>
      </w:r>
      <w:r w:rsidRPr="007A179B">
        <w:rPr>
          <w:sz w:val="28"/>
        </w:rPr>
        <w:tab/>
      </w:r>
      <w:r w:rsidRPr="007A179B">
        <w:rPr>
          <w:sz w:val="28"/>
        </w:rPr>
        <w:tab/>
      </w:r>
      <w:r w:rsidRPr="007A179B">
        <w:rPr>
          <w:sz w:val="28"/>
        </w:rPr>
        <w:tab/>
        <w:t xml:space="preserve"> </w:t>
      </w:r>
      <w:r w:rsidRPr="007A179B">
        <w:rPr>
          <w:sz w:val="28"/>
        </w:rPr>
        <w:tab/>
      </w:r>
    </w:p>
    <w:p w:rsidR="007A179B" w:rsidRPr="007A179B" w:rsidRDefault="007A179B" w:rsidP="007A179B">
      <w:pPr>
        <w:tabs>
          <w:tab w:val="left" w:pos="4930"/>
          <w:tab w:val="left" w:pos="7560"/>
        </w:tabs>
        <w:autoSpaceDE w:val="0"/>
        <w:autoSpaceDN w:val="0"/>
        <w:adjustRightInd w:val="0"/>
        <w:spacing w:before="144"/>
        <w:ind w:left="2520"/>
        <w:rPr>
          <w:sz w:val="20"/>
        </w:rPr>
      </w:pPr>
      <w:r w:rsidRPr="007A179B">
        <w:rPr>
          <w:sz w:val="20"/>
        </w:rPr>
        <w:tab/>
        <w:t xml:space="preserve">(подпись) </w:t>
      </w:r>
      <w:r w:rsidRPr="007A179B">
        <w:rPr>
          <w:sz w:val="20"/>
        </w:rPr>
        <w:tab/>
        <w:t>Ф.И.О.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A179B" w:rsidRPr="007A179B" w:rsidRDefault="007A179B" w:rsidP="007A179B">
      <w:pPr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autoSpaceDE w:val="0"/>
        <w:autoSpaceDN w:val="0"/>
        <w:adjustRightInd w:val="0"/>
        <w:spacing w:before="178" w:line="394" w:lineRule="exact"/>
        <w:jc w:val="both"/>
        <w:rPr>
          <w:sz w:val="28"/>
        </w:rPr>
      </w:pPr>
      <w:r w:rsidRPr="007A179B">
        <w:rPr>
          <w:sz w:val="28"/>
        </w:rPr>
        <w:t xml:space="preserve">Руководитель </w:t>
      </w:r>
      <w:r w:rsidRPr="007A179B">
        <w:rPr>
          <w:sz w:val="28"/>
        </w:rPr>
        <w:tab/>
      </w:r>
      <w:r w:rsidRPr="007A179B">
        <w:rPr>
          <w:sz w:val="28"/>
        </w:rPr>
        <w:tab/>
      </w:r>
      <w:r w:rsidRPr="007A179B">
        <w:rPr>
          <w:sz w:val="28"/>
        </w:rPr>
        <w:tab/>
        <w:t xml:space="preserve"> </w:t>
      </w:r>
      <w:r w:rsidRPr="007A179B">
        <w:rPr>
          <w:sz w:val="28"/>
        </w:rPr>
        <w:tab/>
      </w:r>
    </w:p>
    <w:p w:rsidR="007A179B" w:rsidRPr="007A179B" w:rsidRDefault="007A179B" w:rsidP="007A179B">
      <w:pPr>
        <w:tabs>
          <w:tab w:val="left" w:pos="5030"/>
          <w:tab w:val="left" w:pos="7560"/>
        </w:tabs>
        <w:autoSpaceDE w:val="0"/>
        <w:autoSpaceDN w:val="0"/>
        <w:adjustRightInd w:val="0"/>
        <w:ind w:left="1980"/>
        <w:rPr>
          <w:sz w:val="20"/>
        </w:rPr>
      </w:pPr>
      <w:r w:rsidRPr="007A179B">
        <w:rPr>
          <w:sz w:val="20"/>
        </w:rPr>
        <w:t>ученая степень,</w:t>
      </w:r>
      <w:r w:rsidRPr="007A179B">
        <w:rPr>
          <w:sz w:val="20"/>
        </w:rPr>
        <w:br/>
        <w:t xml:space="preserve"> ученое звание</w:t>
      </w:r>
      <w:r w:rsidRPr="007A179B">
        <w:rPr>
          <w:sz w:val="20"/>
        </w:rPr>
        <w:tab/>
        <w:t xml:space="preserve">(подпись) </w:t>
      </w:r>
      <w:r w:rsidRPr="007A179B">
        <w:rPr>
          <w:sz w:val="20"/>
        </w:rPr>
        <w:tab/>
        <w:t>Ф.И.О.</w:t>
      </w:r>
    </w:p>
    <w:p w:rsidR="007A179B" w:rsidRPr="007A179B" w:rsidRDefault="007A179B" w:rsidP="007A179B">
      <w:pPr>
        <w:autoSpaceDE w:val="0"/>
        <w:autoSpaceDN w:val="0"/>
        <w:adjustRightInd w:val="0"/>
        <w:ind w:left="2102"/>
        <w:rPr>
          <w:sz w:val="20"/>
        </w:rPr>
      </w:pPr>
      <w:r w:rsidRPr="007A179B">
        <w:rPr>
          <w:sz w:val="20"/>
        </w:rPr>
        <w:t>должность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Отчет защищен с оценкой _________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Научный руководитель</w:t>
      </w:r>
      <w:r w:rsidRPr="007A179B">
        <w:rPr>
          <w:sz w:val="28"/>
          <w:szCs w:val="28"/>
        </w:rPr>
        <w:tab/>
        <w:t xml:space="preserve">                 </w:t>
      </w:r>
      <w:r w:rsidRPr="007A179B">
        <w:rPr>
          <w:sz w:val="28"/>
          <w:szCs w:val="28"/>
        </w:rPr>
        <w:tab/>
        <w:t>ФИО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Дата</w:t>
      </w:r>
      <w:r w:rsidRPr="007A179B">
        <w:rPr>
          <w:sz w:val="28"/>
          <w:szCs w:val="28"/>
        </w:rPr>
        <w:tab/>
      </w:r>
      <w:r w:rsidRPr="007A179B">
        <w:rPr>
          <w:sz w:val="28"/>
          <w:szCs w:val="28"/>
        </w:rPr>
        <w:tab/>
      </w:r>
      <w:r w:rsidRPr="007A179B">
        <w:rPr>
          <w:sz w:val="28"/>
          <w:szCs w:val="28"/>
        </w:rPr>
        <w:tab/>
        <w:t>Подпись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0"/>
          <w:szCs w:val="20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САМАРА  201</w:t>
      </w:r>
      <w:r w:rsidR="002035F3">
        <w:rPr>
          <w:sz w:val="28"/>
          <w:szCs w:val="28"/>
        </w:rPr>
        <w:t>9</w:t>
      </w:r>
    </w:p>
    <w:p w:rsidR="007A179B" w:rsidRPr="007A179B" w:rsidRDefault="007A179B" w:rsidP="007A179B">
      <w:pPr>
        <w:autoSpaceDE w:val="0"/>
        <w:autoSpaceDN w:val="0"/>
        <w:adjustRightInd w:val="0"/>
        <w:spacing w:line="240" w:lineRule="exact"/>
        <w:ind w:left="3744"/>
        <w:jc w:val="both"/>
        <w:rPr>
          <w:sz w:val="20"/>
          <w:szCs w:val="20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before="5" w:line="360" w:lineRule="auto"/>
        <w:ind w:firstLine="696"/>
        <w:jc w:val="both"/>
        <w:rPr>
          <w:sz w:val="28"/>
        </w:rPr>
      </w:pPr>
      <w:r w:rsidRPr="007A179B">
        <w:rPr>
          <w:sz w:val="28"/>
        </w:rPr>
        <w:lastRenderedPageBreak/>
        <w:t>Излагаются результаты прохождения педагогической практики в соответствии с индивидуальной программой практики.</w:t>
      </w:r>
    </w:p>
    <w:p w:rsidR="007A179B" w:rsidRPr="007A179B" w:rsidRDefault="007A179B" w:rsidP="007A179B">
      <w:pPr>
        <w:autoSpaceDE w:val="0"/>
        <w:autoSpaceDN w:val="0"/>
        <w:adjustRightInd w:val="0"/>
        <w:spacing w:before="115" w:line="360" w:lineRule="auto"/>
        <w:ind w:firstLine="696"/>
        <w:jc w:val="both"/>
        <w:rPr>
          <w:sz w:val="28"/>
        </w:rPr>
      </w:pPr>
      <w:r w:rsidRPr="007A179B">
        <w:rPr>
          <w:sz w:val="28"/>
        </w:rPr>
        <w:t>К отчету могут прилагаться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процессе; список литературы.</w:t>
      </w: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179B" w:rsidRPr="007A179B" w:rsidRDefault="007A179B" w:rsidP="007A179B">
      <w:pPr>
        <w:spacing w:after="240" w:line="360" w:lineRule="auto"/>
        <w:rPr>
          <w:b/>
          <w:sz w:val="28"/>
          <w:szCs w:val="28"/>
        </w:rPr>
      </w:pPr>
      <w:r w:rsidRPr="007A179B">
        <w:rPr>
          <w:sz w:val="28"/>
        </w:rPr>
        <w:t>Подпись аспиранта  ____________________</w:t>
      </w:r>
    </w:p>
    <w:p w:rsidR="007A179B" w:rsidRPr="007A179B" w:rsidRDefault="007A179B" w:rsidP="00A514D3">
      <w:pPr>
        <w:shd w:val="clear" w:color="auto" w:fill="FFFFFF"/>
        <w:spacing w:line="360" w:lineRule="auto"/>
      </w:pPr>
    </w:p>
    <w:p w:rsidR="00CA77FD" w:rsidRPr="008C4F13" w:rsidRDefault="00CA77FD" w:rsidP="007A179B">
      <w:pPr>
        <w:jc w:val="center"/>
      </w:pPr>
    </w:p>
    <w:sectPr w:rsidR="00CA77FD" w:rsidRPr="008C4F13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E9" w:rsidRDefault="003010E9">
      <w:r>
        <w:separator/>
      </w:r>
    </w:p>
  </w:endnote>
  <w:endnote w:type="continuationSeparator" w:id="0">
    <w:p w:rsidR="003010E9" w:rsidRDefault="0030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E9" w:rsidRDefault="003010E9">
      <w:r>
        <w:separator/>
      </w:r>
    </w:p>
  </w:footnote>
  <w:footnote w:type="continuationSeparator" w:id="0">
    <w:p w:rsidR="003010E9" w:rsidRDefault="0030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BF0237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BF0237">
    <w:pPr>
      <w:pStyle w:val="a7"/>
      <w:jc w:val="center"/>
    </w:pPr>
    <w:fldSimple w:instr=" PAGE   \* MERGEFORMAT ">
      <w:r w:rsidR="002035F3">
        <w:rPr>
          <w:noProof/>
        </w:rPr>
        <w:t>2</w:t>
      </w:r>
    </w:fldSimple>
  </w:p>
  <w:p w:rsidR="00543BFC" w:rsidRDefault="00543BF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2DF0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1C0F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035F3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57E24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0E9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1318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47D9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87AF5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14D3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E5496"/>
    <w:rsid w:val="00BF0237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205"/>
    <w:rsid w:val="00DD3568"/>
    <w:rsid w:val="00DD3997"/>
    <w:rsid w:val="00DE1562"/>
    <w:rsid w:val="00DE2AC3"/>
    <w:rsid w:val="00DF0211"/>
    <w:rsid w:val="00DF1001"/>
    <w:rsid w:val="00DF5FEA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2EA8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1072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BelyakovaP.A</cp:lastModifiedBy>
  <cp:revision>2</cp:revision>
  <cp:lastPrinted>2018-03-06T09:44:00Z</cp:lastPrinted>
  <dcterms:created xsi:type="dcterms:W3CDTF">2019-12-04T11:52:00Z</dcterms:created>
  <dcterms:modified xsi:type="dcterms:W3CDTF">2019-12-04T11:52:00Z</dcterms:modified>
</cp:coreProperties>
</file>