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7A0AFD"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71B4575C" w14:textId="00931E4C" w:rsidR="00E91E87" w:rsidRDefault="00184842" w:rsidP="00184842">
      <w:pPr>
        <w:tabs>
          <w:tab w:val="left" w:pos="2774"/>
        </w:tabs>
        <w:spacing w:after="0" w:line="240" w:lineRule="auto"/>
        <w:jc w:val="center"/>
        <w:rPr>
          <w:b/>
          <w:lang w:val="ru-RU"/>
        </w:rPr>
      </w:pPr>
      <w:r w:rsidRPr="00184842">
        <w:rPr>
          <w:b/>
          <w:lang w:val="ru-RU"/>
        </w:rPr>
        <w:t>КОМПЛЕКТ ОЦЕНОЧНЫХ МАТЕРИАЛОВ</w:t>
      </w:r>
    </w:p>
    <w:p w14:paraId="26FDF2F9" w14:textId="77777777" w:rsidR="00184842" w:rsidRDefault="00184842" w:rsidP="00184842">
      <w:pPr>
        <w:tabs>
          <w:tab w:val="left" w:pos="2774"/>
        </w:tabs>
        <w:spacing w:after="0" w:line="240" w:lineRule="auto"/>
        <w:jc w:val="center"/>
        <w:rPr>
          <w:lang w:val="ru-RU"/>
        </w:rPr>
      </w:pPr>
    </w:p>
    <w:p w14:paraId="7D575450" w14:textId="71FA765A" w:rsidR="00E91E87" w:rsidRDefault="00E91E87" w:rsidP="00E91E87">
      <w:pPr>
        <w:tabs>
          <w:tab w:val="left" w:pos="2774"/>
        </w:tabs>
        <w:spacing w:after="0" w:line="240" w:lineRule="auto"/>
        <w:rPr>
          <w:lang w:val="ru-RU"/>
        </w:rPr>
      </w:pPr>
      <w:r w:rsidRPr="007A0AFD">
        <w:rPr>
          <w:lang w:val="ru-RU"/>
        </w:rPr>
        <w:t xml:space="preserve">Наименование дисциплины </w:t>
      </w:r>
      <w:r w:rsidR="007A0AFD" w:rsidRPr="007A0AFD">
        <w:rPr>
          <w:lang w:val="ru-RU"/>
        </w:rPr>
        <w:t>СГ.01 История России</w:t>
      </w:r>
    </w:p>
    <w:p w14:paraId="6C794DD7" w14:textId="77777777" w:rsidR="00184842"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1161B56A"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31304342" w14:textId="77777777" w:rsidR="00E91E87" w:rsidRDefault="00E91E87" w:rsidP="00E91E87">
      <w:pPr>
        <w:tabs>
          <w:tab w:val="left" w:pos="2774"/>
        </w:tabs>
        <w:spacing w:after="0" w:line="240" w:lineRule="auto"/>
        <w:jc w:val="center"/>
        <w:rPr>
          <w:lang w:val="ru-RU"/>
        </w:rPr>
        <w:sectPr w:rsidR="00E91E87">
          <w:pgSz w:w="11906" w:h="16838"/>
          <w:pgMar w:top="1134" w:right="850" w:bottom="1134" w:left="1701" w:header="708" w:footer="708" w:gutter="0"/>
          <w:cols w:space="708"/>
          <w:docGrid w:linePitch="360"/>
        </w:sectPr>
      </w:pPr>
      <w:r w:rsidRPr="00E91E87">
        <w:rPr>
          <w:lang w:val="ru-RU"/>
        </w:rPr>
        <w:t>Самара 2023</w:t>
      </w:r>
    </w:p>
    <w:tbl>
      <w:tblPr>
        <w:tblStyle w:val="a4"/>
        <w:tblpPr w:leftFromText="180" w:rightFromText="180" w:vertAnchor="page" w:horzAnchor="margin" w:tblpY="751"/>
        <w:tblW w:w="15304" w:type="dxa"/>
        <w:tblLook w:val="04A0" w:firstRow="1" w:lastRow="0" w:firstColumn="1" w:lastColumn="0" w:noHBand="0" w:noVBand="1"/>
      </w:tblPr>
      <w:tblGrid>
        <w:gridCol w:w="639"/>
        <w:gridCol w:w="9163"/>
        <w:gridCol w:w="3281"/>
        <w:gridCol w:w="2221"/>
      </w:tblGrid>
      <w:tr w:rsidR="007A0AFD" w:rsidRPr="006B425C" w14:paraId="4CC9F8B8" w14:textId="77777777" w:rsidTr="007A0AFD">
        <w:tc>
          <w:tcPr>
            <w:tcW w:w="15304" w:type="dxa"/>
            <w:gridSpan w:val="4"/>
            <w:shd w:val="clear" w:color="auto" w:fill="auto"/>
          </w:tcPr>
          <w:p w14:paraId="711233F0" w14:textId="4ECE5F6D" w:rsidR="007A0AFD" w:rsidRPr="007A0AFD" w:rsidRDefault="007A0AFD" w:rsidP="007A0AFD">
            <w:pPr>
              <w:spacing w:after="0" w:line="240" w:lineRule="auto"/>
              <w:jc w:val="both"/>
              <w:rPr>
                <w:rFonts w:eastAsiaTheme="minorHAnsi"/>
                <w:b/>
                <w:sz w:val="20"/>
                <w:szCs w:val="20"/>
                <w:lang w:val="ru-RU"/>
              </w:rPr>
            </w:pPr>
            <w:bookmarkStart w:id="0" w:name="_Hlk158816501"/>
            <w:r w:rsidRPr="007A0AFD">
              <w:rPr>
                <w:rFonts w:eastAsiaTheme="minorHAnsi"/>
                <w:b/>
                <w:sz w:val="20"/>
                <w:szCs w:val="20"/>
                <w:lang w:val="ru-RU"/>
              </w:rPr>
              <w:lastRenderedPageBreak/>
              <w:t>ОК 01 ВЫБИРАТЬ СПОСОБЫ РЕШЕНИЯ ЗАДАЧ ПРОФЕССИОНАЛЬНОЙ ДЕЯТЕЛЬНОСТИ ПРИМЕНИТЕЛЬНО К РАЗЛИЧНЫМ КОНТЕКСТАМ</w:t>
            </w:r>
          </w:p>
        </w:tc>
      </w:tr>
      <w:tr w:rsidR="007A0AFD" w:rsidRPr="007A0AFD" w14:paraId="7A00AD75" w14:textId="77777777" w:rsidTr="007A0AFD">
        <w:trPr>
          <w:tblHeader/>
        </w:trPr>
        <w:tc>
          <w:tcPr>
            <w:tcW w:w="704" w:type="dxa"/>
            <w:shd w:val="clear" w:color="auto" w:fill="auto"/>
            <w:vAlign w:val="center"/>
          </w:tcPr>
          <w:p w14:paraId="7B578D4C" w14:textId="77777777" w:rsidR="007A0AFD" w:rsidRPr="007A0AFD" w:rsidRDefault="007A0AFD" w:rsidP="007A0AFD">
            <w:pPr>
              <w:spacing w:after="0" w:line="240" w:lineRule="auto"/>
              <w:jc w:val="center"/>
              <w:rPr>
                <w:rFonts w:eastAsiaTheme="minorHAnsi"/>
                <w:b/>
                <w:sz w:val="20"/>
                <w:szCs w:val="20"/>
                <w:lang w:val="ru-RU"/>
              </w:rPr>
            </w:pPr>
            <w:r w:rsidRPr="007A0AFD">
              <w:rPr>
                <w:rFonts w:eastAsiaTheme="minorHAnsi"/>
                <w:b/>
                <w:sz w:val="20"/>
                <w:szCs w:val="20"/>
                <w:lang w:val="ru-RU"/>
              </w:rPr>
              <w:t>№ п/п</w:t>
            </w:r>
          </w:p>
        </w:tc>
        <w:tc>
          <w:tcPr>
            <w:tcW w:w="8222" w:type="dxa"/>
            <w:shd w:val="clear" w:color="auto" w:fill="auto"/>
            <w:vAlign w:val="center"/>
          </w:tcPr>
          <w:p w14:paraId="68D4905F" w14:textId="77777777" w:rsidR="007A0AFD" w:rsidRPr="007A0AFD" w:rsidRDefault="007A0AFD" w:rsidP="007A0AFD">
            <w:pPr>
              <w:spacing w:after="0" w:line="240" w:lineRule="auto"/>
              <w:jc w:val="center"/>
              <w:rPr>
                <w:rFonts w:eastAsiaTheme="minorHAnsi"/>
                <w:b/>
                <w:sz w:val="20"/>
                <w:szCs w:val="20"/>
                <w:lang w:val="ru-RU"/>
              </w:rPr>
            </w:pPr>
            <w:r w:rsidRPr="007A0AFD">
              <w:rPr>
                <w:rFonts w:eastAsiaTheme="minorHAnsi"/>
                <w:b/>
                <w:sz w:val="20"/>
                <w:szCs w:val="20"/>
                <w:lang w:val="ru-RU"/>
              </w:rPr>
              <w:t>Задание</w:t>
            </w:r>
          </w:p>
        </w:tc>
        <w:tc>
          <w:tcPr>
            <w:tcW w:w="3827" w:type="dxa"/>
            <w:shd w:val="clear" w:color="auto" w:fill="auto"/>
            <w:vAlign w:val="center"/>
          </w:tcPr>
          <w:p w14:paraId="3DB37EC7" w14:textId="77777777" w:rsidR="007A0AFD" w:rsidRPr="007A0AFD" w:rsidRDefault="007A0AFD" w:rsidP="007A0AFD">
            <w:pPr>
              <w:spacing w:after="0" w:line="240" w:lineRule="auto"/>
              <w:jc w:val="center"/>
              <w:rPr>
                <w:rFonts w:eastAsiaTheme="minorHAnsi"/>
                <w:b/>
                <w:sz w:val="20"/>
                <w:szCs w:val="20"/>
                <w:lang w:val="ru-RU"/>
              </w:rPr>
            </w:pPr>
            <w:r w:rsidRPr="007A0AFD">
              <w:rPr>
                <w:rFonts w:eastAsiaTheme="minorHAnsi"/>
                <w:b/>
                <w:sz w:val="20"/>
                <w:szCs w:val="20"/>
                <w:lang w:val="ru-RU"/>
              </w:rPr>
              <w:t>Ключ к заданию / Эталонный ответ</w:t>
            </w:r>
          </w:p>
        </w:tc>
        <w:tc>
          <w:tcPr>
            <w:tcW w:w="2551" w:type="dxa"/>
            <w:shd w:val="clear" w:color="auto" w:fill="auto"/>
            <w:vAlign w:val="center"/>
          </w:tcPr>
          <w:p w14:paraId="2A137235" w14:textId="77777777" w:rsidR="007A0AFD" w:rsidRPr="007A0AFD" w:rsidRDefault="007A0AFD" w:rsidP="007A0AFD">
            <w:pPr>
              <w:spacing w:after="0" w:line="240" w:lineRule="auto"/>
              <w:jc w:val="center"/>
              <w:rPr>
                <w:rFonts w:eastAsiaTheme="minorHAnsi"/>
                <w:b/>
                <w:sz w:val="20"/>
                <w:szCs w:val="20"/>
                <w:lang w:val="ru-RU"/>
              </w:rPr>
            </w:pPr>
            <w:r w:rsidRPr="007A0AFD">
              <w:rPr>
                <w:rFonts w:eastAsiaTheme="minorHAnsi"/>
                <w:b/>
                <w:sz w:val="20"/>
                <w:szCs w:val="20"/>
                <w:lang w:val="ru-RU"/>
              </w:rPr>
              <w:t>Критерии оценивания</w:t>
            </w:r>
          </w:p>
        </w:tc>
      </w:tr>
      <w:tr w:rsidR="007A0AFD" w:rsidRPr="007A0AFD" w14:paraId="204AD2A2" w14:textId="77777777" w:rsidTr="007A0AFD">
        <w:tc>
          <w:tcPr>
            <w:tcW w:w="704" w:type="dxa"/>
            <w:shd w:val="clear" w:color="auto" w:fill="auto"/>
          </w:tcPr>
          <w:p w14:paraId="070B5679" w14:textId="77777777" w:rsidR="007A0AFD" w:rsidRPr="007A0AFD" w:rsidRDefault="007A0AFD" w:rsidP="007A0AFD">
            <w:pPr>
              <w:numPr>
                <w:ilvl w:val="0"/>
                <w:numId w:val="5"/>
              </w:numPr>
              <w:spacing w:after="0" w:line="240" w:lineRule="auto"/>
              <w:ind w:left="0" w:firstLine="0"/>
              <w:contextualSpacing/>
              <w:rPr>
                <w:rFonts w:eastAsiaTheme="minorHAnsi"/>
                <w:sz w:val="20"/>
                <w:szCs w:val="20"/>
                <w:lang w:val="ru-RU"/>
              </w:rPr>
            </w:pPr>
          </w:p>
        </w:tc>
        <w:tc>
          <w:tcPr>
            <w:tcW w:w="8222" w:type="dxa"/>
            <w:shd w:val="clear" w:color="auto" w:fill="auto"/>
          </w:tcPr>
          <w:p w14:paraId="590101E6" w14:textId="77777777" w:rsidR="007A0AFD" w:rsidRPr="007A0AFD" w:rsidRDefault="007A0AFD" w:rsidP="007A0AFD">
            <w:pPr>
              <w:spacing w:after="0" w:line="240" w:lineRule="auto"/>
              <w:jc w:val="both"/>
              <w:rPr>
                <w:rFonts w:eastAsiaTheme="minorHAnsi"/>
                <w:sz w:val="20"/>
                <w:szCs w:val="20"/>
                <w:lang w:val="ru-RU"/>
              </w:rPr>
            </w:pPr>
            <w:r w:rsidRPr="007A0AFD">
              <w:rPr>
                <w:rFonts w:eastAsiaTheme="minorHAnsi"/>
                <w:sz w:val="20"/>
                <w:szCs w:val="20"/>
                <w:lang w:val="ru-RU"/>
              </w:rPr>
              <w:t>Источниками информации при составлении Судебника 1497 г. явились:</w:t>
            </w:r>
          </w:p>
          <w:p w14:paraId="16B2B943" w14:textId="77777777" w:rsidR="007A0AFD" w:rsidRPr="007A0AFD" w:rsidRDefault="007A0AFD" w:rsidP="007A0AFD">
            <w:pPr>
              <w:numPr>
                <w:ilvl w:val="0"/>
                <w:numId w:val="3"/>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княжеская уставная грамота, договоры, обычаи;</w:t>
            </w:r>
          </w:p>
          <w:p w14:paraId="6179F79C" w14:textId="77777777" w:rsidR="007A0AFD" w:rsidRPr="007A0AFD" w:rsidRDefault="007A0AFD" w:rsidP="007A0AFD">
            <w:pPr>
              <w:numPr>
                <w:ilvl w:val="0"/>
                <w:numId w:val="3"/>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Русская Правда, Псковская судная грамота, текущее законодательство московских вел. князей;</w:t>
            </w:r>
          </w:p>
          <w:p w14:paraId="1F1D0553" w14:textId="77777777" w:rsidR="007A0AFD" w:rsidRPr="007A0AFD" w:rsidRDefault="007A0AFD" w:rsidP="007A0AFD">
            <w:pPr>
              <w:numPr>
                <w:ilvl w:val="0"/>
                <w:numId w:val="3"/>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Новгородская судная грамота, манифесты царя, думские приговоры;</w:t>
            </w:r>
          </w:p>
          <w:p w14:paraId="3761F8FA" w14:textId="77777777" w:rsidR="007A0AFD" w:rsidRPr="007A0AFD" w:rsidRDefault="007A0AFD" w:rsidP="007A0AFD">
            <w:pPr>
              <w:numPr>
                <w:ilvl w:val="0"/>
                <w:numId w:val="3"/>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обычаи, договоры с иностранными государствами;</w:t>
            </w:r>
          </w:p>
          <w:p w14:paraId="44994EA9" w14:textId="77777777" w:rsidR="007A0AFD" w:rsidRPr="007A0AFD" w:rsidRDefault="007A0AFD" w:rsidP="007A0AFD">
            <w:pPr>
              <w:numPr>
                <w:ilvl w:val="0"/>
                <w:numId w:val="3"/>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византийское каноническое право.</w:t>
            </w:r>
          </w:p>
        </w:tc>
        <w:tc>
          <w:tcPr>
            <w:tcW w:w="3827" w:type="dxa"/>
            <w:shd w:val="clear" w:color="auto" w:fill="auto"/>
            <w:vAlign w:val="center"/>
          </w:tcPr>
          <w:p w14:paraId="486B79F1" w14:textId="77777777" w:rsidR="007A0AFD" w:rsidRPr="007A0AFD" w:rsidRDefault="007A0AFD" w:rsidP="007A0AFD">
            <w:pPr>
              <w:spacing w:after="0" w:line="240" w:lineRule="auto"/>
              <w:jc w:val="center"/>
              <w:rPr>
                <w:rFonts w:eastAsiaTheme="minorHAnsi"/>
                <w:sz w:val="20"/>
                <w:szCs w:val="20"/>
                <w:lang w:val="ru-RU"/>
              </w:rPr>
            </w:pPr>
            <w:r w:rsidRPr="007A0AFD">
              <w:rPr>
                <w:rFonts w:eastAsiaTheme="minorHAnsi"/>
                <w:sz w:val="20"/>
                <w:szCs w:val="20"/>
                <w:lang w:val="ru-RU"/>
              </w:rPr>
              <w:t>2</w:t>
            </w:r>
          </w:p>
        </w:tc>
        <w:tc>
          <w:tcPr>
            <w:tcW w:w="2551" w:type="dxa"/>
            <w:shd w:val="clear" w:color="auto" w:fill="auto"/>
            <w:vAlign w:val="center"/>
          </w:tcPr>
          <w:p w14:paraId="5E31F681" w14:textId="2E6323C0" w:rsidR="007A0AFD" w:rsidRPr="007A0AFD" w:rsidRDefault="007A0AFD" w:rsidP="007A0AFD">
            <w:pPr>
              <w:spacing w:after="0" w:line="240" w:lineRule="auto"/>
              <w:jc w:val="center"/>
              <w:rPr>
                <w:rFonts w:eastAsiaTheme="minorHAnsi"/>
                <w:sz w:val="20"/>
                <w:szCs w:val="20"/>
                <w:lang w:val="ru-RU"/>
              </w:rPr>
            </w:pPr>
            <w:r>
              <w:rPr>
                <w:rFonts w:eastAsiaTheme="minorHAnsi"/>
                <w:sz w:val="20"/>
                <w:szCs w:val="20"/>
                <w:lang w:val="ru-RU"/>
              </w:rPr>
              <w:t>Дан верный ответ</w:t>
            </w:r>
          </w:p>
        </w:tc>
      </w:tr>
      <w:tr w:rsidR="007A0AFD" w:rsidRPr="007A0AFD" w14:paraId="395C7172" w14:textId="77777777" w:rsidTr="007A0AFD">
        <w:tc>
          <w:tcPr>
            <w:tcW w:w="704" w:type="dxa"/>
            <w:shd w:val="clear" w:color="auto" w:fill="auto"/>
          </w:tcPr>
          <w:p w14:paraId="717F44ED"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A841B27" w14:textId="77777777" w:rsidR="007A0AFD" w:rsidRPr="007A0AFD" w:rsidRDefault="007A0AFD" w:rsidP="007A0AFD">
            <w:pPr>
              <w:spacing w:after="0" w:line="240" w:lineRule="auto"/>
              <w:jc w:val="both"/>
              <w:rPr>
                <w:rFonts w:eastAsiaTheme="minorHAnsi"/>
                <w:sz w:val="20"/>
                <w:szCs w:val="20"/>
                <w:lang w:val="ru-RU"/>
              </w:rPr>
            </w:pPr>
            <w:r w:rsidRPr="007A0AFD">
              <w:rPr>
                <w:rFonts w:eastAsiaTheme="minorHAnsi"/>
                <w:sz w:val="20"/>
                <w:szCs w:val="20"/>
                <w:lang w:val="ru-RU"/>
              </w:rPr>
              <w:t>До принятия Русской Правды за преступления в Киевской Руси судили:</w:t>
            </w:r>
          </w:p>
          <w:p w14:paraId="79128619" w14:textId="77777777" w:rsidR="007A0AFD" w:rsidRPr="007A0AFD" w:rsidRDefault="007A0AFD" w:rsidP="007A0AFD">
            <w:pPr>
              <w:numPr>
                <w:ilvl w:val="0"/>
                <w:numId w:val="1"/>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на основе личного распоряжения князя по конкретному факту;</w:t>
            </w:r>
          </w:p>
          <w:p w14:paraId="56AF729A" w14:textId="77777777" w:rsidR="007A0AFD" w:rsidRPr="007A0AFD" w:rsidRDefault="007A0AFD" w:rsidP="007A0AFD">
            <w:pPr>
              <w:numPr>
                <w:ilvl w:val="0"/>
                <w:numId w:val="1"/>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на основе решения общины;</w:t>
            </w:r>
          </w:p>
          <w:p w14:paraId="23CC7229" w14:textId="77777777" w:rsidR="007A0AFD" w:rsidRPr="007A0AFD" w:rsidRDefault="007A0AFD" w:rsidP="007A0AFD">
            <w:pPr>
              <w:numPr>
                <w:ilvl w:val="0"/>
                <w:numId w:val="1"/>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по приговору волхвов;</w:t>
            </w:r>
          </w:p>
          <w:p w14:paraId="75445E2A" w14:textId="77777777" w:rsidR="007A0AFD" w:rsidRPr="007A0AFD" w:rsidRDefault="007A0AFD" w:rsidP="007A0AFD">
            <w:pPr>
              <w:numPr>
                <w:ilvl w:val="0"/>
                <w:numId w:val="1"/>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 xml:space="preserve">на основе традиций, правил, передаваемых их поколения в поколение;  </w:t>
            </w:r>
          </w:p>
          <w:p w14:paraId="5ADD7834" w14:textId="77777777" w:rsidR="007A0AFD" w:rsidRPr="007A0AFD" w:rsidRDefault="007A0AFD" w:rsidP="007A0AFD">
            <w:pPr>
              <w:numPr>
                <w:ilvl w:val="0"/>
                <w:numId w:val="1"/>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судьи, назначаемые князем.</w:t>
            </w:r>
          </w:p>
        </w:tc>
        <w:tc>
          <w:tcPr>
            <w:tcW w:w="3827" w:type="dxa"/>
            <w:shd w:val="clear" w:color="auto" w:fill="auto"/>
            <w:vAlign w:val="center"/>
          </w:tcPr>
          <w:p w14:paraId="7D5941F9" w14:textId="77777777" w:rsidR="007A0AFD" w:rsidRPr="007A0AFD" w:rsidRDefault="007A0AFD" w:rsidP="007A0AFD">
            <w:pPr>
              <w:spacing w:after="0" w:line="240" w:lineRule="auto"/>
              <w:jc w:val="center"/>
              <w:rPr>
                <w:rFonts w:eastAsiaTheme="minorHAnsi"/>
                <w:sz w:val="20"/>
                <w:szCs w:val="20"/>
                <w:lang w:val="ru-RU"/>
              </w:rPr>
            </w:pPr>
            <w:r w:rsidRPr="007A0AFD">
              <w:rPr>
                <w:rFonts w:eastAsiaTheme="minorHAnsi"/>
                <w:sz w:val="20"/>
                <w:szCs w:val="20"/>
                <w:lang w:val="ru-RU"/>
              </w:rPr>
              <w:t>1, 2, 4</w:t>
            </w:r>
          </w:p>
        </w:tc>
        <w:tc>
          <w:tcPr>
            <w:tcW w:w="2551" w:type="dxa"/>
            <w:shd w:val="clear" w:color="auto" w:fill="auto"/>
            <w:vAlign w:val="center"/>
          </w:tcPr>
          <w:p w14:paraId="6444DA8D" w14:textId="1279DDD1" w:rsidR="007A0AFD" w:rsidRPr="007A0AFD" w:rsidRDefault="007A0AFD" w:rsidP="007A0AFD">
            <w:pPr>
              <w:spacing w:after="0" w:line="240" w:lineRule="auto"/>
              <w:jc w:val="center"/>
              <w:rPr>
                <w:rFonts w:eastAsiaTheme="minorHAnsi"/>
                <w:sz w:val="20"/>
                <w:szCs w:val="20"/>
                <w:lang w:val="ru-RU"/>
              </w:rPr>
            </w:pPr>
            <w:r w:rsidRPr="007A0AFD">
              <w:rPr>
                <w:rFonts w:eastAsiaTheme="minorHAnsi"/>
                <w:sz w:val="20"/>
                <w:szCs w:val="20"/>
                <w:lang w:val="ru-RU"/>
              </w:rPr>
              <w:t>Дан верный ответ</w:t>
            </w:r>
          </w:p>
        </w:tc>
      </w:tr>
      <w:tr w:rsidR="007A0AFD" w:rsidRPr="007A0AFD" w14:paraId="0A2470F5" w14:textId="77777777" w:rsidTr="007A0AFD">
        <w:tc>
          <w:tcPr>
            <w:tcW w:w="704" w:type="dxa"/>
            <w:shd w:val="clear" w:color="auto" w:fill="auto"/>
          </w:tcPr>
          <w:p w14:paraId="2A790432"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7FA2CD93" w14:textId="77777777" w:rsidR="007A0AFD" w:rsidRPr="007A0AFD" w:rsidRDefault="007A0AFD" w:rsidP="007A0AFD">
            <w:pPr>
              <w:spacing w:after="0" w:line="240" w:lineRule="auto"/>
              <w:jc w:val="both"/>
              <w:rPr>
                <w:rFonts w:eastAsiaTheme="minorHAnsi"/>
                <w:sz w:val="20"/>
                <w:szCs w:val="20"/>
                <w:lang w:val="ru-RU"/>
              </w:rPr>
            </w:pPr>
            <w:r w:rsidRPr="007A0AFD">
              <w:rPr>
                <w:rFonts w:eastAsiaTheme="minorHAnsi"/>
                <w:sz w:val="20"/>
                <w:szCs w:val="20"/>
                <w:lang w:val="ru-RU"/>
              </w:rPr>
              <w:t>Русская Правда (Пространная редакция) регулировала кровную месть следующим образом:</w:t>
            </w:r>
          </w:p>
          <w:p w14:paraId="23B57152" w14:textId="77777777" w:rsidR="007A0AFD" w:rsidRPr="007A0AFD" w:rsidRDefault="007A0AFD" w:rsidP="007A0AFD">
            <w:pPr>
              <w:numPr>
                <w:ilvl w:val="0"/>
                <w:numId w:val="2"/>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разрешала месть за особо жестокие преступления;</w:t>
            </w:r>
          </w:p>
          <w:p w14:paraId="02C92671" w14:textId="77777777" w:rsidR="007A0AFD" w:rsidRPr="007A0AFD" w:rsidRDefault="007A0AFD" w:rsidP="007A0AFD">
            <w:pPr>
              <w:numPr>
                <w:ilvl w:val="0"/>
                <w:numId w:val="2"/>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разрешала мстить только близким родичам;</w:t>
            </w:r>
          </w:p>
          <w:p w14:paraId="79D473BF" w14:textId="77777777" w:rsidR="007A0AFD" w:rsidRPr="007A0AFD" w:rsidRDefault="007A0AFD" w:rsidP="007A0AFD">
            <w:pPr>
              <w:numPr>
                <w:ilvl w:val="0"/>
                <w:numId w:val="2"/>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запрещала любую кровную месть.;</w:t>
            </w:r>
          </w:p>
          <w:p w14:paraId="66695727" w14:textId="77777777" w:rsidR="007A0AFD" w:rsidRPr="007A0AFD" w:rsidRDefault="007A0AFD" w:rsidP="007A0AFD">
            <w:pPr>
              <w:numPr>
                <w:ilvl w:val="0"/>
                <w:numId w:val="2"/>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не знала понятия кровной мести</w:t>
            </w:r>
          </w:p>
        </w:tc>
        <w:tc>
          <w:tcPr>
            <w:tcW w:w="3827" w:type="dxa"/>
            <w:shd w:val="clear" w:color="auto" w:fill="auto"/>
            <w:vAlign w:val="center"/>
          </w:tcPr>
          <w:p w14:paraId="7241722B" w14:textId="77777777" w:rsidR="007A0AFD" w:rsidRPr="007A0AFD" w:rsidRDefault="007A0AFD" w:rsidP="007A0AFD">
            <w:pPr>
              <w:spacing w:after="0" w:line="240" w:lineRule="auto"/>
              <w:jc w:val="center"/>
              <w:rPr>
                <w:rFonts w:eastAsiaTheme="minorHAnsi"/>
                <w:sz w:val="20"/>
                <w:szCs w:val="20"/>
                <w:lang w:val="ru-RU"/>
              </w:rPr>
            </w:pPr>
            <w:r w:rsidRPr="007A0AFD">
              <w:rPr>
                <w:rFonts w:eastAsiaTheme="minorHAnsi"/>
                <w:sz w:val="20"/>
                <w:szCs w:val="20"/>
                <w:lang w:val="ru-RU"/>
              </w:rPr>
              <w:t>2</w:t>
            </w:r>
          </w:p>
        </w:tc>
        <w:tc>
          <w:tcPr>
            <w:tcW w:w="2551" w:type="dxa"/>
            <w:shd w:val="clear" w:color="auto" w:fill="auto"/>
            <w:vAlign w:val="center"/>
          </w:tcPr>
          <w:p w14:paraId="53C5D740" w14:textId="0210535B" w:rsidR="007A0AFD" w:rsidRPr="007A0AFD" w:rsidRDefault="007A0AFD" w:rsidP="007A0AFD">
            <w:pPr>
              <w:spacing w:after="0" w:line="240" w:lineRule="auto"/>
              <w:jc w:val="center"/>
              <w:rPr>
                <w:rFonts w:eastAsiaTheme="minorHAnsi"/>
                <w:sz w:val="20"/>
                <w:szCs w:val="20"/>
                <w:lang w:val="ru-RU"/>
              </w:rPr>
            </w:pPr>
            <w:r w:rsidRPr="007A0AFD">
              <w:rPr>
                <w:rFonts w:eastAsiaTheme="minorHAnsi"/>
                <w:sz w:val="20"/>
                <w:szCs w:val="20"/>
                <w:lang w:val="ru-RU"/>
              </w:rPr>
              <w:t>Дан верный ответ</w:t>
            </w:r>
          </w:p>
        </w:tc>
      </w:tr>
      <w:tr w:rsidR="007A0AFD" w:rsidRPr="007A0AFD" w14:paraId="4796FA48" w14:textId="77777777" w:rsidTr="007A0AFD">
        <w:tc>
          <w:tcPr>
            <w:tcW w:w="704" w:type="dxa"/>
            <w:shd w:val="clear" w:color="auto" w:fill="auto"/>
          </w:tcPr>
          <w:p w14:paraId="330E162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E73F9DB" w14:textId="77777777" w:rsidR="007A0AFD" w:rsidRPr="007A0AFD" w:rsidRDefault="007A0AFD" w:rsidP="007A0AFD">
            <w:pPr>
              <w:spacing w:after="0" w:line="240" w:lineRule="auto"/>
              <w:jc w:val="both"/>
              <w:rPr>
                <w:rFonts w:eastAsiaTheme="minorHAnsi"/>
                <w:sz w:val="20"/>
                <w:szCs w:val="20"/>
                <w:lang w:val="ru-RU"/>
              </w:rPr>
            </w:pPr>
            <w:r w:rsidRPr="007A0AFD">
              <w:rPr>
                <w:rFonts w:eastAsiaTheme="minorHAnsi"/>
                <w:sz w:val="20"/>
                <w:szCs w:val="20"/>
                <w:lang w:val="ru-RU"/>
              </w:rPr>
              <w:t>Судебник 1497 г. понимал под преступлением следующие действия:</w:t>
            </w:r>
          </w:p>
          <w:p w14:paraId="024528CB" w14:textId="77777777" w:rsidR="007A0AFD" w:rsidRPr="007A0AFD" w:rsidRDefault="007A0AFD" w:rsidP="007A0AFD">
            <w:pPr>
              <w:numPr>
                <w:ilvl w:val="0"/>
                <w:numId w:val="4"/>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угрожающие жизни или здоровью государя;</w:t>
            </w:r>
          </w:p>
          <w:p w14:paraId="323AAC3E" w14:textId="77777777" w:rsidR="007A0AFD" w:rsidRPr="007A0AFD" w:rsidRDefault="007A0AFD" w:rsidP="007A0AFD">
            <w:pPr>
              <w:numPr>
                <w:ilvl w:val="0"/>
                <w:numId w:val="4"/>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 xml:space="preserve">угрожающие государству или господствующим слоям населения;  </w:t>
            </w:r>
          </w:p>
          <w:p w14:paraId="0FEE9EB8" w14:textId="77777777" w:rsidR="007A0AFD" w:rsidRPr="007A0AFD" w:rsidRDefault="007A0AFD" w:rsidP="007A0AFD">
            <w:pPr>
              <w:numPr>
                <w:ilvl w:val="0"/>
                <w:numId w:val="4"/>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запрещенные указами царя</w:t>
            </w:r>
          </w:p>
          <w:p w14:paraId="504BBB4E" w14:textId="77777777" w:rsidR="007A0AFD" w:rsidRPr="007A0AFD" w:rsidRDefault="007A0AFD" w:rsidP="007A0AFD">
            <w:pPr>
              <w:numPr>
                <w:ilvl w:val="0"/>
                <w:numId w:val="4"/>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прямо запрещенные постановлениями Боярской Думы;</w:t>
            </w:r>
          </w:p>
          <w:p w14:paraId="045D7D9A" w14:textId="77777777" w:rsidR="007A0AFD" w:rsidRPr="007A0AFD" w:rsidRDefault="007A0AFD" w:rsidP="007A0AFD">
            <w:pPr>
              <w:numPr>
                <w:ilvl w:val="0"/>
                <w:numId w:val="4"/>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угрожающие православной церкви.</w:t>
            </w:r>
          </w:p>
        </w:tc>
        <w:tc>
          <w:tcPr>
            <w:tcW w:w="3827" w:type="dxa"/>
            <w:shd w:val="clear" w:color="auto" w:fill="auto"/>
            <w:vAlign w:val="center"/>
          </w:tcPr>
          <w:p w14:paraId="11A81D64" w14:textId="77777777" w:rsidR="007A0AFD" w:rsidRPr="007A0AFD" w:rsidRDefault="007A0AFD" w:rsidP="007A0AFD">
            <w:pPr>
              <w:spacing w:after="0" w:line="240" w:lineRule="auto"/>
              <w:jc w:val="center"/>
              <w:rPr>
                <w:rFonts w:eastAsiaTheme="minorHAnsi"/>
                <w:sz w:val="20"/>
                <w:szCs w:val="20"/>
                <w:lang w:val="ru-RU"/>
              </w:rPr>
            </w:pPr>
            <w:r w:rsidRPr="007A0AFD">
              <w:rPr>
                <w:rFonts w:eastAsiaTheme="minorHAnsi"/>
                <w:sz w:val="20"/>
                <w:szCs w:val="20"/>
                <w:lang w:val="ru-RU"/>
              </w:rPr>
              <w:t>1, 2, 3</w:t>
            </w:r>
          </w:p>
        </w:tc>
        <w:tc>
          <w:tcPr>
            <w:tcW w:w="2551" w:type="dxa"/>
            <w:shd w:val="clear" w:color="auto" w:fill="auto"/>
            <w:vAlign w:val="center"/>
          </w:tcPr>
          <w:p w14:paraId="797C51C0" w14:textId="15705CA3" w:rsidR="007A0AFD" w:rsidRPr="007A0AFD" w:rsidRDefault="007A0AFD" w:rsidP="007A0AFD">
            <w:pPr>
              <w:spacing w:after="0" w:line="240" w:lineRule="auto"/>
              <w:jc w:val="center"/>
              <w:rPr>
                <w:rFonts w:eastAsiaTheme="minorHAnsi"/>
                <w:sz w:val="20"/>
                <w:szCs w:val="20"/>
                <w:lang w:val="ru-RU"/>
              </w:rPr>
            </w:pPr>
            <w:r w:rsidRPr="007A0AFD">
              <w:rPr>
                <w:rFonts w:eastAsiaTheme="minorHAnsi"/>
                <w:sz w:val="20"/>
                <w:szCs w:val="20"/>
                <w:lang w:val="ru-RU"/>
              </w:rPr>
              <w:t>Дан верный ответ</w:t>
            </w:r>
          </w:p>
        </w:tc>
      </w:tr>
      <w:tr w:rsidR="007A0AFD" w:rsidRPr="007A0AFD" w14:paraId="74ADC724" w14:textId="77777777" w:rsidTr="007A0AFD">
        <w:tc>
          <w:tcPr>
            <w:tcW w:w="704" w:type="dxa"/>
            <w:shd w:val="clear" w:color="auto" w:fill="auto"/>
          </w:tcPr>
          <w:p w14:paraId="060C7B0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27D820A5"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Рациональное объяснение закономерностей исторической эволюции правовых ситуаций заключается в</w:t>
            </w:r>
            <w:r w:rsidRPr="007A0AFD">
              <w:rPr>
                <w:rFonts w:eastAsia="Times New Roman"/>
                <w:color w:val="000000" w:themeColor="text1"/>
                <w:sz w:val="20"/>
                <w:szCs w:val="20"/>
                <w:lang w:val="ru-RU" w:eastAsia="ru-RU"/>
              </w:rPr>
              <w:br/>
              <w:t>1) наборе правовых оценок</w:t>
            </w:r>
          </w:p>
          <w:p w14:paraId="29692BC4"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2) методах исторического анализа</w:t>
            </w:r>
          </w:p>
          <w:p w14:paraId="42C0BF2B"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3) теоретической истории</w:t>
            </w:r>
          </w:p>
          <w:p w14:paraId="77729A9A" w14:textId="77777777" w:rsidR="007A0AFD" w:rsidRPr="007A0AFD" w:rsidRDefault="007A0AFD" w:rsidP="007A0AFD">
            <w:pPr>
              <w:spacing w:after="0" w:line="240" w:lineRule="auto"/>
              <w:jc w:val="both"/>
              <w:rPr>
                <w:rFonts w:eastAsiaTheme="minorHAnsi"/>
                <w:sz w:val="20"/>
                <w:szCs w:val="20"/>
                <w:lang w:val="ru-RU"/>
              </w:rPr>
            </w:pPr>
            <w:r w:rsidRPr="007A0AFD">
              <w:rPr>
                <w:rFonts w:eastAsia="Times New Roman"/>
                <w:color w:val="000000" w:themeColor="text1"/>
                <w:sz w:val="20"/>
                <w:szCs w:val="20"/>
                <w:lang w:val="ru-RU" w:eastAsia="ru-RU"/>
              </w:rPr>
              <w:t xml:space="preserve">4) правовой ситуации </w:t>
            </w:r>
          </w:p>
        </w:tc>
        <w:tc>
          <w:tcPr>
            <w:tcW w:w="3827" w:type="dxa"/>
            <w:vAlign w:val="center"/>
          </w:tcPr>
          <w:p w14:paraId="02A1F8D1" w14:textId="77777777" w:rsidR="007A0AFD" w:rsidRPr="007A0AFD" w:rsidRDefault="007A0AFD" w:rsidP="007A0AFD">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2</w:t>
            </w:r>
          </w:p>
        </w:tc>
        <w:tc>
          <w:tcPr>
            <w:tcW w:w="2551" w:type="dxa"/>
            <w:vAlign w:val="center"/>
          </w:tcPr>
          <w:p w14:paraId="1AD30893" w14:textId="0E110304" w:rsidR="007A0AFD" w:rsidRPr="007A0AFD" w:rsidRDefault="007A0AFD" w:rsidP="007A0AFD">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7A0AFD" w:rsidRPr="006B425C" w14:paraId="3BD86E1B" w14:textId="77777777" w:rsidTr="007A0AFD">
        <w:tc>
          <w:tcPr>
            <w:tcW w:w="704" w:type="dxa"/>
            <w:shd w:val="clear" w:color="auto" w:fill="auto"/>
          </w:tcPr>
          <w:p w14:paraId="49BDA68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0BAADCB8"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Используя знания по истории России, раскройте смысл понятия «приказы» применительно к системе органов государственной власти. Приведите один исторический факт, конкретизирующий данное понятие применительно к истории России. </w:t>
            </w:r>
          </w:p>
          <w:p w14:paraId="34E2377E"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p>
        </w:tc>
        <w:tc>
          <w:tcPr>
            <w:tcW w:w="3827" w:type="dxa"/>
            <w:vAlign w:val="center"/>
          </w:tcPr>
          <w:p w14:paraId="65779C89" w14:textId="77777777" w:rsidR="007A0AFD" w:rsidRPr="007A0AFD" w:rsidRDefault="007A0AFD" w:rsidP="007A0AFD">
            <w:pPr>
              <w:shd w:val="clear" w:color="auto" w:fill="FFFFFF"/>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Приказы - органы централизованного управления в России конца XV — начала XVIII вв. Их наименование произошло от термина "приказ", употребляемого в смысле особого поручения. Приказная система начала складываться при Иване I</w:t>
            </w:r>
            <w:r w:rsidRPr="007A0AFD">
              <w:rPr>
                <w:rFonts w:eastAsia="Times New Roman"/>
                <w:color w:val="000000" w:themeColor="text1"/>
                <w:sz w:val="20"/>
                <w:szCs w:val="20"/>
                <w:lang w:eastAsia="ru-RU"/>
              </w:rPr>
              <w:t>II</w:t>
            </w:r>
            <w:r w:rsidRPr="007A0AFD">
              <w:rPr>
                <w:rFonts w:eastAsia="Times New Roman"/>
                <w:color w:val="000000" w:themeColor="text1"/>
                <w:sz w:val="20"/>
                <w:szCs w:val="20"/>
                <w:lang w:val="ru-RU" w:eastAsia="ru-RU"/>
              </w:rPr>
              <w:t>, а четкую иерархию создал Иван I</w:t>
            </w:r>
            <w:r w:rsidRPr="007A0AFD">
              <w:rPr>
                <w:rFonts w:eastAsia="Times New Roman"/>
                <w:color w:val="000000" w:themeColor="text1"/>
                <w:sz w:val="20"/>
                <w:szCs w:val="20"/>
                <w:lang w:eastAsia="ru-RU"/>
              </w:rPr>
              <w:t>V</w:t>
            </w:r>
            <w:r w:rsidRPr="007A0AFD">
              <w:rPr>
                <w:rFonts w:eastAsia="Times New Roman"/>
                <w:color w:val="000000" w:themeColor="text1"/>
                <w:sz w:val="20"/>
                <w:szCs w:val="20"/>
                <w:lang w:val="ru-RU" w:eastAsia="ru-RU"/>
              </w:rPr>
              <w:t xml:space="preserve"> (их полномочия были прописаны в Судебнике 1550 г.)</w:t>
            </w:r>
          </w:p>
        </w:tc>
        <w:tc>
          <w:tcPr>
            <w:tcW w:w="2551" w:type="dxa"/>
            <w:vAlign w:val="center"/>
          </w:tcPr>
          <w:p w14:paraId="38BD23B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Допускаются иные формулировки, не искажающие смысла</w:t>
            </w:r>
          </w:p>
        </w:tc>
      </w:tr>
      <w:tr w:rsidR="007A0AFD" w:rsidRPr="006B425C" w14:paraId="08C0E8D6" w14:textId="77777777" w:rsidTr="007A0AFD">
        <w:tc>
          <w:tcPr>
            <w:tcW w:w="704" w:type="dxa"/>
            <w:shd w:val="clear" w:color="auto" w:fill="auto"/>
          </w:tcPr>
          <w:p w14:paraId="7904CB7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47FE5CE9"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shd w:val="clear" w:color="auto" w:fill="FFFFFF"/>
                <w:lang w:val="ru-RU" w:eastAsia="ru-RU"/>
              </w:rPr>
              <w:t>Этот манифест был составлен по инициативе председателя Комитета министров и под его влиянием подписан императором. Следствием издания данного манифеста стало зарождение российского парламентаризма</w:t>
            </w:r>
            <w:r w:rsidRPr="007A0AFD">
              <w:rPr>
                <w:rFonts w:eastAsia="Times New Roman"/>
                <w:color w:val="000000" w:themeColor="text1"/>
                <w:sz w:val="20"/>
                <w:szCs w:val="20"/>
                <w:lang w:val="ru-RU" w:eastAsia="ru-RU"/>
              </w:rPr>
              <w:br/>
            </w:r>
            <w:r w:rsidRPr="007A0AFD">
              <w:rPr>
                <w:rFonts w:eastAsia="Times New Roman"/>
                <w:color w:val="000000" w:themeColor="text1"/>
                <w:sz w:val="20"/>
                <w:szCs w:val="20"/>
                <w:shd w:val="clear" w:color="auto" w:fill="FFFFFF"/>
                <w:lang w:val="ru-RU" w:eastAsia="ru-RU"/>
              </w:rPr>
              <w:t>и возникновение многопартийности в стране. Укажите причину составления данного манифеста.</w:t>
            </w:r>
          </w:p>
        </w:tc>
        <w:tc>
          <w:tcPr>
            <w:tcW w:w="3827" w:type="dxa"/>
            <w:vAlign w:val="center"/>
          </w:tcPr>
          <w:p w14:paraId="043F37F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1) </w:t>
            </w:r>
            <w:r w:rsidRPr="007A0AFD">
              <w:rPr>
                <w:rFonts w:eastAsia="Times New Roman"/>
                <w:color w:val="000000" w:themeColor="text1"/>
                <w:sz w:val="20"/>
                <w:szCs w:val="20"/>
                <w:shd w:val="clear" w:color="auto" w:fill="FFFFFF"/>
                <w:lang w:val="ru-RU" w:eastAsia="ru-RU"/>
              </w:rPr>
              <w:t xml:space="preserve">негативная реакция на </w:t>
            </w:r>
            <w:proofErr w:type="spellStart"/>
            <w:r w:rsidRPr="007A0AFD">
              <w:rPr>
                <w:rFonts w:eastAsia="Times New Roman"/>
                <w:color w:val="000000" w:themeColor="text1"/>
                <w:sz w:val="20"/>
                <w:szCs w:val="20"/>
                <w:shd w:val="clear" w:color="auto" w:fill="FFFFFF"/>
                <w:lang w:val="ru-RU" w:eastAsia="ru-RU"/>
              </w:rPr>
              <w:t>булыгинскую</w:t>
            </w:r>
            <w:proofErr w:type="spellEnd"/>
            <w:r w:rsidRPr="007A0AFD">
              <w:rPr>
                <w:rFonts w:eastAsia="Times New Roman"/>
                <w:color w:val="000000" w:themeColor="text1"/>
                <w:sz w:val="20"/>
                <w:szCs w:val="20"/>
                <w:shd w:val="clear" w:color="auto" w:fill="FFFFFF"/>
                <w:lang w:val="ru-RU" w:eastAsia="ru-RU"/>
              </w:rPr>
              <w:t xml:space="preserve"> Думу и рост политической активности общества;</w:t>
            </w:r>
          </w:p>
          <w:p w14:paraId="085349C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2) </w:t>
            </w:r>
            <w:r w:rsidRPr="007A0AFD">
              <w:rPr>
                <w:rFonts w:eastAsia="Times New Roman"/>
                <w:color w:val="000000" w:themeColor="text1"/>
                <w:sz w:val="20"/>
                <w:szCs w:val="20"/>
                <w:shd w:val="clear" w:color="auto" w:fill="FFFFFF"/>
                <w:lang w:val="ru-RU" w:eastAsia="ru-RU"/>
              </w:rPr>
              <w:t>октябрьская политическая стачка.</w:t>
            </w:r>
          </w:p>
        </w:tc>
        <w:tc>
          <w:tcPr>
            <w:tcW w:w="2551" w:type="dxa"/>
            <w:vAlign w:val="center"/>
          </w:tcPr>
          <w:p w14:paraId="7E42874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Допускаются иные формулировки, не искажающие смысла</w:t>
            </w:r>
          </w:p>
        </w:tc>
      </w:tr>
      <w:tr w:rsidR="007A0AFD" w:rsidRPr="006B425C" w14:paraId="0404E0CE" w14:textId="77777777" w:rsidTr="007A0AFD">
        <w:tc>
          <w:tcPr>
            <w:tcW w:w="704" w:type="dxa"/>
            <w:shd w:val="clear" w:color="auto" w:fill="auto"/>
          </w:tcPr>
          <w:p w14:paraId="6BB10A71"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01EA93CE"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В годы «перестройки» в СССР в качестве важнейшего рычага демократизации и повышения социальной активности населения рассматривалась политика гласности. </w:t>
            </w:r>
          </w:p>
          <w:p w14:paraId="1F34F7F7"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Укажите форму проявления политики гласности.</w:t>
            </w:r>
          </w:p>
        </w:tc>
        <w:tc>
          <w:tcPr>
            <w:tcW w:w="3827" w:type="dxa"/>
            <w:vAlign w:val="center"/>
          </w:tcPr>
          <w:p w14:paraId="4E198610"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shd w:val="clear" w:color="auto" w:fill="FFFFFF"/>
                <w:lang w:val="ru-RU" w:eastAsia="ru-RU"/>
              </w:rPr>
              <w:t>Демонстрация без купюр по телевидению текущих политических событий (XIX Всесоюзной партийной конференции)</w:t>
            </w:r>
          </w:p>
        </w:tc>
        <w:tc>
          <w:tcPr>
            <w:tcW w:w="2551" w:type="dxa"/>
            <w:vAlign w:val="center"/>
          </w:tcPr>
          <w:p w14:paraId="443901A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Допускаются иные формулировки, не искажающие смысла</w:t>
            </w:r>
          </w:p>
        </w:tc>
      </w:tr>
      <w:tr w:rsidR="007A0AFD" w:rsidRPr="006B425C" w14:paraId="53B0D59E" w14:textId="77777777" w:rsidTr="007A0AFD">
        <w:tc>
          <w:tcPr>
            <w:tcW w:w="704" w:type="dxa"/>
            <w:shd w:val="clear" w:color="auto" w:fill="auto"/>
          </w:tcPr>
          <w:p w14:paraId="4A30FE00"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548D248F"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Одной из характеристик социального развития России в эпоху дворцовых переворотов и в период правления Екатерины II стало расширение прав дворянства в отношении крепостных крестьян. С чем связано расширение прав и привилегий дворянства в этот период? </w:t>
            </w:r>
          </w:p>
          <w:p w14:paraId="45C064A1"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p>
        </w:tc>
        <w:tc>
          <w:tcPr>
            <w:tcW w:w="3827" w:type="dxa"/>
            <w:vAlign w:val="center"/>
          </w:tcPr>
          <w:p w14:paraId="00E156CC" w14:textId="77777777" w:rsidR="007A0AFD" w:rsidRPr="007A0AFD" w:rsidRDefault="007A0AFD" w:rsidP="007A0AFD">
            <w:pPr>
              <w:spacing w:after="0" w:line="240" w:lineRule="auto"/>
              <w:jc w:val="center"/>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Екатерине </w:t>
            </w:r>
            <w:r w:rsidRPr="007A0AFD">
              <w:rPr>
                <w:rFonts w:eastAsia="Times New Roman"/>
                <w:color w:val="000000" w:themeColor="text1"/>
                <w:sz w:val="20"/>
                <w:szCs w:val="20"/>
                <w:shd w:val="clear" w:color="auto" w:fill="FFFFFF"/>
                <w:lang w:eastAsia="ru-RU"/>
              </w:rPr>
              <w:t>II </w:t>
            </w:r>
            <w:r w:rsidRPr="007A0AFD">
              <w:rPr>
                <w:rFonts w:eastAsia="Times New Roman"/>
                <w:color w:val="000000" w:themeColor="text1"/>
                <w:sz w:val="20"/>
                <w:szCs w:val="20"/>
                <w:shd w:val="clear" w:color="auto" w:fill="FFFFFF"/>
                <w:lang w:val="ru-RU" w:eastAsia="ru-RU"/>
              </w:rPr>
              <w:t>нужна была поддержка дворянства, так как она пришла к власти в результате дворцового переворота</w:t>
            </w:r>
          </w:p>
        </w:tc>
        <w:tc>
          <w:tcPr>
            <w:tcW w:w="2551" w:type="dxa"/>
            <w:vAlign w:val="center"/>
          </w:tcPr>
          <w:p w14:paraId="5FCB8F92"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Допускаются иные формулировки, не искажающие смысла</w:t>
            </w:r>
          </w:p>
        </w:tc>
      </w:tr>
      <w:tr w:rsidR="007A0AFD" w:rsidRPr="006B425C" w14:paraId="3FB0B46A" w14:textId="77777777" w:rsidTr="007A0AFD">
        <w:tc>
          <w:tcPr>
            <w:tcW w:w="704" w:type="dxa"/>
            <w:shd w:val="clear" w:color="auto" w:fill="auto"/>
          </w:tcPr>
          <w:p w14:paraId="41FFEA30"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11C7FA79"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shd w:val="clear" w:color="auto" w:fill="FFFFFF"/>
                <w:lang w:val="ru-RU" w:eastAsia="ru-RU"/>
              </w:rPr>
              <w:t>Одной из характеристик социального развития России в эпоху дворцовых переворотов и в период правления Екатерины II стало расширение прав дворянства в отношении крепостных крестьян. Укажите факт, свидетельствующий об усилении крепостного права в этот период</w:t>
            </w:r>
          </w:p>
          <w:p w14:paraId="3FE0AEED"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p>
        </w:tc>
        <w:tc>
          <w:tcPr>
            <w:tcW w:w="3827" w:type="dxa"/>
            <w:vAlign w:val="center"/>
          </w:tcPr>
          <w:p w14:paraId="29A3921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1) </w:t>
            </w:r>
            <w:r w:rsidRPr="007A0AFD">
              <w:rPr>
                <w:rFonts w:eastAsia="Times New Roman"/>
                <w:color w:val="000000" w:themeColor="text1"/>
                <w:sz w:val="20"/>
                <w:szCs w:val="20"/>
                <w:shd w:val="clear" w:color="auto" w:fill="FFFFFF"/>
                <w:lang w:val="ru-RU" w:eastAsia="ru-RU"/>
              </w:rPr>
              <w:t xml:space="preserve"> в 1767 г. крестьянам было запрещено подавать жалобы на помещиков;</w:t>
            </w:r>
          </w:p>
          <w:p w14:paraId="03275319" w14:textId="77777777" w:rsidR="007A0AFD" w:rsidRPr="007A0AFD" w:rsidRDefault="007A0AFD" w:rsidP="007A0AFD">
            <w:pPr>
              <w:spacing w:after="0" w:line="240" w:lineRule="auto"/>
              <w:jc w:val="center"/>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lang w:val="ru-RU" w:eastAsia="ru-RU"/>
              </w:rPr>
              <w:t xml:space="preserve">2) </w:t>
            </w:r>
            <w:r w:rsidRPr="007A0AFD">
              <w:rPr>
                <w:rFonts w:eastAsia="Times New Roman"/>
                <w:color w:val="000000" w:themeColor="text1"/>
                <w:sz w:val="20"/>
                <w:szCs w:val="20"/>
                <w:shd w:val="clear" w:color="auto" w:fill="FFFFFF"/>
                <w:lang w:val="ru-RU" w:eastAsia="ru-RU"/>
              </w:rPr>
              <w:t xml:space="preserve"> увеличилось количество крепостных крестьян за счет раздачи государственных крестьян дворянам.</w:t>
            </w:r>
          </w:p>
        </w:tc>
        <w:tc>
          <w:tcPr>
            <w:tcW w:w="2551" w:type="dxa"/>
            <w:vAlign w:val="center"/>
          </w:tcPr>
          <w:p w14:paraId="16AB8D0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Допускаются иные формулировки, не искажающие смысла</w:t>
            </w:r>
          </w:p>
        </w:tc>
      </w:tr>
      <w:tr w:rsidR="007A0AFD" w:rsidRPr="006B425C" w14:paraId="659FA1AC" w14:textId="77777777" w:rsidTr="007A0AFD">
        <w:tc>
          <w:tcPr>
            <w:tcW w:w="704" w:type="dxa"/>
            <w:shd w:val="clear" w:color="auto" w:fill="auto"/>
          </w:tcPr>
          <w:p w14:paraId="790619D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7A19B341"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pacing w:val="-3"/>
                <w:sz w:val="20"/>
                <w:szCs w:val="20"/>
                <w:shd w:val="clear" w:color="auto" w:fill="FFFFFF"/>
                <w:lang w:val="ru-RU" w:eastAsia="ru-RU"/>
              </w:rPr>
              <w:t>Деятельность юристов имела колоссальное значение для римского государства и права, и оказала решающее влияние на развитие права в последующие эпохи. Какие функции они выполняли?</w:t>
            </w:r>
          </w:p>
          <w:p w14:paraId="46FEAB5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vAlign w:val="center"/>
          </w:tcPr>
          <w:p w14:paraId="330003A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pacing w:val="-3"/>
                <w:sz w:val="20"/>
                <w:szCs w:val="20"/>
                <w:shd w:val="clear" w:color="auto" w:fill="FFFFFF"/>
                <w:lang w:val="ru-RU" w:eastAsia="ru-RU"/>
              </w:rPr>
              <w:t>К юристам обращались за помощью при заключении сделок, при наличии каких-либо правовых сомнений, для составления исков и получения советов о том, как вести дело в суде.</w:t>
            </w:r>
          </w:p>
        </w:tc>
        <w:tc>
          <w:tcPr>
            <w:tcW w:w="2551" w:type="dxa"/>
            <w:vAlign w:val="center"/>
          </w:tcPr>
          <w:p w14:paraId="22989F0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Допускаются иные формулировки ответа, не искажающие его смысла</w:t>
            </w:r>
          </w:p>
          <w:p w14:paraId="541940A2"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p>
        </w:tc>
      </w:tr>
      <w:tr w:rsidR="007A0AFD" w:rsidRPr="006B425C" w14:paraId="2458E2FA" w14:textId="77777777" w:rsidTr="007A0AFD">
        <w:tc>
          <w:tcPr>
            <w:tcW w:w="704" w:type="dxa"/>
            <w:shd w:val="clear" w:color="auto" w:fill="auto"/>
          </w:tcPr>
          <w:p w14:paraId="380A1F0C"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7755E7D9"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Раскройте смысл понятия «Табель о рангах». В каком современном нормативно-правовом акте затрагивается данная сфера?</w:t>
            </w:r>
          </w:p>
          <w:p w14:paraId="35AC5D8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vAlign w:val="center"/>
          </w:tcPr>
          <w:p w14:paraId="308CDAE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p>
          <w:p w14:paraId="26B5FDF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Конституция</w:t>
            </w:r>
          </w:p>
          <w:p w14:paraId="2EDC11B2"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p>
        </w:tc>
        <w:tc>
          <w:tcPr>
            <w:tcW w:w="2551" w:type="dxa"/>
            <w:vAlign w:val="center"/>
          </w:tcPr>
          <w:p w14:paraId="4B9F98E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Допускаются иные формулировки ответа, не искажающие его смысла</w:t>
            </w:r>
          </w:p>
        </w:tc>
      </w:tr>
      <w:tr w:rsidR="007A0AFD" w:rsidRPr="006B425C" w14:paraId="630B1F98" w14:textId="77777777" w:rsidTr="007A0AFD">
        <w:tc>
          <w:tcPr>
            <w:tcW w:w="704" w:type="dxa"/>
            <w:shd w:val="clear" w:color="auto" w:fill="auto"/>
          </w:tcPr>
          <w:p w14:paraId="01084D2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36841A0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lang w:val="ru-RU" w:eastAsia="ru-RU"/>
              </w:rPr>
              <w:t>Государственность в Древней Греции возникает в начале I тысячелетия до н. э. в форме самостоятельных и независимых полисов — отдельных городов-государств, включавших наряду с городской территорией также и прилегающие сельские поселения. Какое название получил факт самостоятельности и независимости?</w:t>
            </w:r>
          </w:p>
        </w:tc>
        <w:tc>
          <w:tcPr>
            <w:tcW w:w="3827" w:type="dxa"/>
            <w:vAlign w:val="center"/>
          </w:tcPr>
          <w:p w14:paraId="04E717A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Суверенитет</w:t>
            </w:r>
          </w:p>
        </w:tc>
        <w:tc>
          <w:tcPr>
            <w:tcW w:w="2551" w:type="dxa"/>
            <w:vAlign w:val="center"/>
          </w:tcPr>
          <w:p w14:paraId="3082F47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Допускаются иные формулировки ответа, не искажающие его смысла</w:t>
            </w:r>
          </w:p>
        </w:tc>
      </w:tr>
      <w:tr w:rsidR="007A0AFD" w:rsidRPr="006B425C" w14:paraId="23D447B6" w14:textId="77777777" w:rsidTr="007A0AFD">
        <w:tc>
          <w:tcPr>
            <w:tcW w:w="704" w:type="dxa"/>
            <w:shd w:val="clear" w:color="auto" w:fill="auto"/>
          </w:tcPr>
          <w:p w14:paraId="3CC7F4E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5E0BA805"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lang w:val="ru-RU" w:eastAsia="ru-RU"/>
              </w:rPr>
              <w:t>В государстве, по Демокриту, представлены общее благо и справедливость. Интересы государства превыше всего, и заботы граждан должны быть направлены к его лучшему устройству и управлению. Как Вы считаете для чего установлены такие требования?</w:t>
            </w:r>
          </w:p>
        </w:tc>
        <w:tc>
          <w:tcPr>
            <w:tcW w:w="3827" w:type="dxa"/>
            <w:vAlign w:val="center"/>
          </w:tcPr>
          <w:p w14:paraId="0039C10E"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Для сохранения государственного единства Демокрит требует единения граждан, их взаимного сочувствия, взаимопомощи, </w:t>
            </w:r>
            <w:proofErr w:type="spellStart"/>
            <w:r w:rsidRPr="007A0AFD">
              <w:rPr>
                <w:rFonts w:eastAsia="Times New Roman"/>
                <w:color w:val="000000" w:themeColor="text1"/>
                <w:sz w:val="20"/>
                <w:szCs w:val="20"/>
                <w:lang w:val="ru-RU" w:eastAsia="ru-RU"/>
              </w:rPr>
              <w:t>взаимозащиты</w:t>
            </w:r>
            <w:proofErr w:type="spellEnd"/>
            <w:r w:rsidRPr="007A0AFD">
              <w:rPr>
                <w:rFonts w:eastAsia="Times New Roman"/>
                <w:color w:val="000000" w:themeColor="text1"/>
                <w:sz w:val="20"/>
                <w:szCs w:val="20"/>
                <w:lang w:val="ru-RU" w:eastAsia="ru-RU"/>
              </w:rPr>
              <w:t xml:space="preserve"> и братства</w:t>
            </w:r>
          </w:p>
        </w:tc>
        <w:tc>
          <w:tcPr>
            <w:tcW w:w="2551" w:type="dxa"/>
            <w:vAlign w:val="center"/>
          </w:tcPr>
          <w:p w14:paraId="42AFE584"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Допускаются иные формулировки ответа, не искажающие его смысла</w:t>
            </w:r>
          </w:p>
          <w:p w14:paraId="7104D1F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p>
        </w:tc>
      </w:tr>
      <w:tr w:rsidR="007A0AFD" w:rsidRPr="006B425C" w14:paraId="3BCAB2E4" w14:textId="77777777" w:rsidTr="007A0AFD">
        <w:tc>
          <w:tcPr>
            <w:tcW w:w="704" w:type="dxa"/>
            <w:shd w:val="clear" w:color="auto" w:fill="auto"/>
          </w:tcPr>
          <w:p w14:paraId="21CFCA37"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3B8D6331"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shd w:val="clear" w:color="auto" w:fill="FFFFFF"/>
                <w:lang w:val="ru-RU" w:eastAsia="ru-RU"/>
              </w:rPr>
              <w:t xml:space="preserve">В первой половине царствования Александра I видную роль в разработке и осуществлении политических и правовых преобразований играл М. М. Сперанский. Однако в 1812 г. последовали внезапное удаление М. М. Сперанского от активной правовой деятельности, опала и фактическая высылка из столицы. Укажите название социально-политического течения, определившего общее направление проекта </w:t>
            </w:r>
            <w:r w:rsidRPr="007A0AFD">
              <w:rPr>
                <w:rFonts w:eastAsia="Times New Roman"/>
                <w:color w:val="000000" w:themeColor="text1"/>
                <w:sz w:val="20"/>
                <w:szCs w:val="20"/>
                <w:shd w:val="clear" w:color="auto" w:fill="FFFFFF"/>
                <w:lang w:val="ru-RU" w:eastAsia="ru-RU"/>
              </w:rPr>
              <w:lastRenderedPageBreak/>
              <w:t>преобразований государственного устройства России, подготовленного М. М. Сперанским в первой половине XIX в. Укажите две любые причины (предпосылки) опалы М. М. Сперанского.</w:t>
            </w:r>
          </w:p>
          <w:p w14:paraId="3A232605"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vAlign w:val="center"/>
          </w:tcPr>
          <w:p w14:paraId="717651C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shd w:val="clear" w:color="auto" w:fill="FFFFFF"/>
                <w:lang w:val="ru-RU" w:eastAsia="ru-RU"/>
              </w:rPr>
              <w:lastRenderedPageBreak/>
              <w:t>1) название социально-политического течения – либерализм;</w:t>
            </w:r>
          </w:p>
          <w:p w14:paraId="632C0F7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lastRenderedPageBreak/>
              <w:t xml:space="preserve">2) </w:t>
            </w:r>
            <w:r w:rsidRPr="007A0AFD">
              <w:rPr>
                <w:rFonts w:eastAsia="Times New Roman"/>
                <w:color w:val="000000" w:themeColor="text1"/>
                <w:sz w:val="20"/>
                <w:szCs w:val="20"/>
                <w:shd w:val="clear" w:color="auto" w:fill="FFFFFF"/>
                <w:lang w:val="ru-RU" w:eastAsia="ru-RU"/>
              </w:rPr>
              <w:t>- обвинения М. М. Сперанского в шпионаже и тайных связях с наполеоновской Францией; растущее недовольство окружения Александра I и широких кругов дворянства преобразовательными инициативами М. М. Сперанского.</w:t>
            </w:r>
          </w:p>
        </w:tc>
        <w:tc>
          <w:tcPr>
            <w:tcW w:w="2551" w:type="dxa"/>
            <w:vAlign w:val="center"/>
          </w:tcPr>
          <w:p w14:paraId="2C5A2FD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lastRenderedPageBreak/>
              <w:t>Могут быть указаны другие причины</w:t>
            </w:r>
          </w:p>
        </w:tc>
      </w:tr>
      <w:tr w:rsidR="007A0AFD" w:rsidRPr="006B425C" w14:paraId="12AC6855" w14:textId="77777777" w:rsidTr="007A0AFD">
        <w:tc>
          <w:tcPr>
            <w:tcW w:w="704" w:type="dxa"/>
            <w:shd w:val="clear" w:color="auto" w:fill="auto"/>
          </w:tcPr>
          <w:p w14:paraId="6A3D9B42"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587A294A"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9 ноября 1906 г. Николай II подписал именной высочайший указ</w:t>
            </w:r>
            <w:r w:rsidRPr="007A0AFD">
              <w:rPr>
                <w:rFonts w:eastAsia="Times New Roman"/>
                <w:color w:val="000000" w:themeColor="text1"/>
                <w:sz w:val="20"/>
                <w:szCs w:val="20"/>
                <w:lang w:val="ru-RU" w:eastAsia="ru-RU"/>
              </w:rPr>
              <w:br/>
              <w:t>«О дополнении некоторых постановлений действующего закона, касающихся крестьянского землевладения и землепользования», положивший начало аграрной реформе в Российской империи. Укажите три любых последствия данной реформы.</w:t>
            </w:r>
          </w:p>
          <w:p w14:paraId="618ECE7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vAlign w:val="center"/>
          </w:tcPr>
          <w:p w14:paraId="3E93186D" w14:textId="77777777" w:rsidR="007A0AFD" w:rsidRPr="007A0AFD" w:rsidRDefault="007A0AFD" w:rsidP="007A0AFD">
            <w:pPr>
              <w:spacing w:after="0" w:line="240" w:lineRule="auto"/>
              <w:jc w:val="center"/>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lang w:val="ru-RU" w:eastAsia="ru-RU"/>
              </w:rPr>
              <w:t>1) р</w:t>
            </w:r>
            <w:r w:rsidRPr="007A0AFD">
              <w:rPr>
                <w:rFonts w:eastAsia="Times New Roman"/>
                <w:color w:val="000000" w:themeColor="text1"/>
                <w:sz w:val="20"/>
                <w:szCs w:val="20"/>
                <w:shd w:val="clear" w:color="auto" w:fill="FFFFFF"/>
                <w:lang w:val="ru-RU" w:eastAsia="ru-RU"/>
              </w:rPr>
              <w:t>еформа включала в себя систему льгот для переселенцев в Сибирь</w:t>
            </w:r>
          </w:p>
          <w:p w14:paraId="2C1CD0B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shd w:val="clear" w:color="auto" w:fill="FFFFFF"/>
                <w:lang w:val="ru-RU" w:eastAsia="ru-RU"/>
              </w:rPr>
              <w:t>2) Реформа создала в России прослойку крестьян-собственников</w:t>
            </w:r>
          </w:p>
          <w:p w14:paraId="68808C8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3) </w:t>
            </w:r>
            <w:r w:rsidRPr="007A0AFD">
              <w:rPr>
                <w:rFonts w:eastAsia="Times New Roman"/>
                <w:color w:val="000000" w:themeColor="text1"/>
                <w:sz w:val="20"/>
                <w:szCs w:val="20"/>
                <w:shd w:val="clear" w:color="auto" w:fill="FFFFFF"/>
                <w:lang w:val="ru-RU" w:eastAsia="ru-RU"/>
              </w:rPr>
              <w:t>реформа способствовала насыщению рынка труда в России новыми кадрами</w:t>
            </w:r>
          </w:p>
        </w:tc>
        <w:tc>
          <w:tcPr>
            <w:tcW w:w="2551" w:type="dxa"/>
            <w:vAlign w:val="center"/>
          </w:tcPr>
          <w:p w14:paraId="269C9EF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Могут быть указаны другие последствия</w:t>
            </w:r>
          </w:p>
        </w:tc>
      </w:tr>
      <w:tr w:rsidR="007A0AFD" w:rsidRPr="006B425C" w14:paraId="67863206" w14:textId="77777777" w:rsidTr="007A0AFD">
        <w:tc>
          <w:tcPr>
            <w:tcW w:w="704" w:type="dxa"/>
            <w:shd w:val="clear" w:color="auto" w:fill="auto"/>
          </w:tcPr>
          <w:p w14:paraId="7B2B470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46513362"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По историческим вопросам высказываются различные, часто противоречивые точки зрения. Ниже приведена одна из противоречивых точек зрения.</w:t>
            </w:r>
          </w:p>
          <w:p w14:paraId="342D0E0B" w14:textId="77777777" w:rsidR="007A0AFD" w:rsidRPr="007A0AFD" w:rsidRDefault="007A0AFD" w:rsidP="007A0AFD">
            <w:pPr>
              <w:spacing w:after="0" w:line="240" w:lineRule="auto"/>
              <w:jc w:val="both"/>
              <w:rPr>
                <w:rFonts w:eastAsia="Times New Roman"/>
                <w:i/>
                <w:iCs/>
                <w:color w:val="000000" w:themeColor="text1"/>
                <w:sz w:val="20"/>
                <w:szCs w:val="20"/>
                <w:shd w:val="clear" w:color="auto" w:fill="FFFFFF"/>
                <w:lang w:val="ru-RU" w:eastAsia="ru-RU"/>
              </w:rPr>
            </w:pPr>
            <w:r w:rsidRPr="007A0AFD">
              <w:rPr>
                <w:rFonts w:eastAsia="Times New Roman"/>
                <w:i/>
                <w:iCs/>
                <w:color w:val="000000" w:themeColor="text1"/>
                <w:sz w:val="20"/>
                <w:szCs w:val="20"/>
                <w:shd w:val="clear" w:color="auto" w:fill="FFFFFF"/>
                <w:lang w:val="ru-RU" w:eastAsia="ru-RU"/>
              </w:rPr>
              <w:t>«Внешняя политика в период руководства СССР Л. И. Брежнева способствовала укреплению международных позиций страны».</w:t>
            </w:r>
          </w:p>
          <w:p w14:paraId="3F8094DD" w14:textId="77777777" w:rsidR="007A0AFD" w:rsidRPr="007A0AFD" w:rsidRDefault="007A0AFD" w:rsidP="007A0AFD">
            <w:pPr>
              <w:spacing w:after="0" w:line="240" w:lineRule="auto"/>
              <w:jc w:val="both"/>
              <w:rPr>
                <w:rFonts w:eastAsia="Times New Roman"/>
                <w:i/>
                <w:iCs/>
                <w:color w:val="000000" w:themeColor="text1"/>
                <w:sz w:val="20"/>
                <w:szCs w:val="20"/>
                <w:lang w:val="ru-RU" w:eastAsia="ru-RU"/>
              </w:rPr>
            </w:pPr>
            <w:r w:rsidRPr="007A0AFD">
              <w:rPr>
                <w:rFonts w:eastAsia="Times New Roman"/>
                <w:color w:val="000000" w:themeColor="text1"/>
                <w:sz w:val="20"/>
                <w:szCs w:val="20"/>
                <w:lang w:val="ru-RU" w:eastAsia="ru-RU"/>
              </w:rPr>
              <w:t>Используя исторические знания, приведите два аргумента, которыми можно подтвердить данную точку зрения.</w:t>
            </w:r>
          </w:p>
          <w:p w14:paraId="42DBA61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vAlign w:val="center"/>
          </w:tcPr>
          <w:p w14:paraId="7F7FCF5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1) </w:t>
            </w:r>
            <w:r w:rsidRPr="007A0AFD">
              <w:rPr>
                <w:rFonts w:eastAsia="Times New Roman"/>
                <w:color w:val="000000" w:themeColor="text1"/>
                <w:sz w:val="20"/>
                <w:szCs w:val="20"/>
                <w:shd w:val="clear" w:color="auto" w:fill="FFFFFF"/>
                <w:lang w:val="ru-RU" w:eastAsia="ru-RU"/>
              </w:rPr>
              <w:t xml:space="preserve"> содержание «доктрины Брежнева» определило эффективную стратегию отношений СССР с социалистическими странами, укрепило социалистический лагерь, где СССР играл ключевую роль;</w:t>
            </w:r>
          </w:p>
          <w:p w14:paraId="65414624"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2) </w:t>
            </w:r>
            <w:r w:rsidRPr="007A0AFD">
              <w:rPr>
                <w:rFonts w:eastAsia="Times New Roman"/>
                <w:color w:val="000000" w:themeColor="text1"/>
                <w:sz w:val="20"/>
                <w:szCs w:val="20"/>
                <w:shd w:val="clear" w:color="auto" w:fill="FFFFFF"/>
                <w:lang w:val="ru-RU" w:eastAsia="ru-RU"/>
              </w:rPr>
              <w:t xml:space="preserve"> в первой половине 1970-х гг. было подписано несколько договоров между СССР и США, направленных на недопущение мировой войны</w:t>
            </w:r>
          </w:p>
        </w:tc>
        <w:tc>
          <w:tcPr>
            <w:tcW w:w="2551" w:type="dxa"/>
            <w:vAlign w:val="center"/>
          </w:tcPr>
          <w:p w14:paraId="142CCCB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Могут быть указаны другие аргументы</w:t>
            </w:r>
          </w:p>
        </w:tc>
      </w:tr>
      <w:tr w:rsidR="007A0AFD" w:rsidRPr="006B425C" w14:paraId="22F61835" w14:textId="77777777" w:rsidTr="007A0AFD">
        <w:tc>
          <w:tcPr>
            <w:tcW w:w="704" w:type="dxa"/>
            <w:shd w:val="clear" w:color="auto" w:fill="auto"/>
          </w:tcPr>
          <w:p w14:paraId="223A0A2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27A4BC02"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По историческим вопросам высказываются различные, часто противоречивые точки зрения. Ниже приведена одна из противоречивых точек зрения.</w:t>
            </w:r>
          </w:p>
          <w:p w14:paraId="75CD6EE4" w14:textId="77777777" w:rsidR="007A0AFD" w:rsidRPr="007A0AFD" w:rsidRDefault="007A0AFD" w:rsidP="007A0AFD">
            <w:pPr>
              <w:spacing w:after="0" w:line="240" w:lineRule="auto"/>
              <w:jc w:val="both"/>
              <w:rPr>
                <w:rFonts w:eastAsia="Times New Roman"/>
                <w:i/>
                <w:iCs/>
                <w:color w:val="000000" w:themeColor="text1"/>
                <w:sz w:val="20"/>
                <w:szCs w:val="20"/>
                <w:shd w:val="clear" w:color="auto" w:fill="FFFFFF"/>
                <w:lang w:val="ru-RU" w:eastAsia="ru-RU"/>
              </w:rPr>
            </w:pPr>
            <w:r w:rsidRPr="007A0AFD">
              <w:rPr>
                <w:rFonts w:eastAsia="Times New Roman"/>
                <w:i/>
                <w:iCs/>
                <w:color w:val="000000" w:themeColor="text1"/>
                <w:sz w:val="20"/>
                <w:szCs w:val="20"/>
                <w:shd w:val="clear" w:color="auto" w:fill="FFFFFF"/>
                <w:lang w:val="ru-RU" w:eastAsia="ru-RU"/>
              </w:rPr>
              <w:t>«Внешняя политика в период руководства СССР Л. И. Брежнева способствовала укреплению международных позиций страны».</w:t>
            </w:r>
          </w:p>
          <w:p w14:paraId="65241CA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lang w:val="ru-RU" w:eastAsia="ru-RU"/>
              </w:rPr>
              <w:t>Используя исторические знания, приведите два аргумента, которыми можно опровергнуть данную точку зрения.</w:t>
            </w:r>
          </w:p>
        </w:tc>
        <w:tc>
          <w:tcPr>
            <w:tcW w:w="3827" w:type="dxa"/>
            <w:vAlign w:val="center"/>
          </w:tcPr>
          <w:p w14:paraId="356D492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1) </w:t>
            </w:r>
            <w:r w:rsidRPr="007A0AFD">
              <w:rPr>
                <w:rFonts w:eastAsia="Times New Roman"/>
                <w:color w:val="000000" w:themeColor="text1"/>
                <w:sz w:val="20"/>
                <w:szCs w:val="20"/>
                <w:shd w:val="clear" w:color="auto" w:fill="FFFFFF"/>
                <w:lang w:val="ru-RU" w:eastAsia="ru-RU"/>
              </w:rPr>
              <w:t xml:space="preserve"> заложенный в «доктрине Брежнева» принцип «ограниченного суверенитета» подорвал доверие демократически настроенных граждан социалистических стран по отношению к СССР;</w:t>
            </w:r>
          </w:p>
          <w:p w14:paraId="3C9C465E"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2) </w:t>
            </w:r>
            <w:r w:rsidRPr="007A0AFD">
              <w:rPr>
                <w:rFonts w:eastAsia="Times New Roman"/>
                <w:color w:val="000000" w:themeColor="text1"/>
                <w:sz w:val="20"/>
                <w:szCs w:val="20"/>
                <w:shd w:val="clear" w:color="auto" w:fill="FFFFFF"/>
                <w:lang w:val="ru-RU" w:eastAsia="ru-RU"/>
              </w:rPr>
              <w:t xml:space="preserve">  принятие Программы мира не привело к прекращению гонки вооружений между СССР и странами НАТО во главе с США</w:t>
            </w:r>
          </w:p>
        </w:tc>
        <w:tc>
          <w:tcPr>
            <w:tcW w:w="2551" w:type="dxa"/>
            <w:vAlign w:val="center"/>
          </w:tcPr>
          <w:p w14:paraId="52445EE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Могут быть указаны другие аргументы</w:t>
            </w:r>
          </w:p>
        </w:tc>
      </w:tr>
      <w:tr w:rsidR="007A0AFD" w:rsidRPr="006B425C" w14:paraId="050D962E" w14:textId="77777777" w:rsidTr="007A0AFD">
        <w:tc>
          <w:tcPr>
            <w:tcW w:w="704" w:type="dxa"/>
            <w:shd w:val="clear" w:color="auto" w:fill="auto"/>
          </w:tcPr>
          <w:p w14:paraId="560B7BF9"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119FEDAE"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По историческим вопросам высказываются различные, часто противоречивые точки зрения. Ниже приведена одна из противоречивых точек зрения.</w:t>
            </w:r>
          </w:p>
          <w:p w14:paraId="3F6DE71B"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i/>
                <w:iCs/>
                <w:color w:val="000000" w:themeColor="text1"/>
                <w:sz w:val="20"/>
                <w:szCs w:val="20"/>
                <w:lang w:val="ru-RU" w:eastAsia="ru-RU"/>
              </w:rPr>
              <w:t> «Политика, проводимая Екатериной II, была направлена на утверждение прав не только дворян, но и других сословий».</w:t>
            </w:r>
          </w:p>
          <w:p w14:paraId="7647C7CE" w14:textId="77777777" w:rsidR="007A0AFD" w:rsidRPr="007A0AFD" w:rsidRDefault="007A0AFD" w:rsidP="007A0AFD">
            <w:pPr>
              <w:spacing w:after="0" w:line="240" w:lineRule="auto"/>
              <w:jc w:val="both"/>
              <w:rPr>
                <w:rFonts w:eastAsia="Times New Roman"/>
                <w:i/>
                <w:iCs/>
                <w:color w:val="000000" w:themeColor="text1"/>
                <w:sz w:val="20"/>
                <w:szCs w:val="20"/>
                <w:lang w:val="ru-RU" w:eastAsia="ru-RU"/>
              </w:rPr>
            </w:pPr>
            <w:r w:rsidRPr="007A0AFD">
              <w:rPr>
                <w:rFonts w:eastAsia="Times New Roman"/>
                <w:color w:val="000000" w:themeColor="text1"/>
                <w:sz w:val="20"/>
                <w:szCs w:val="20"/>
                <w:lang w:val="ru-RU" w:eastAsia="ru-RU"/>
              </w:rPr>
              <w:t>Используя исторические знания, приведите два аргумента, которыми можно опровергнуть данную точку зрения.</w:t>
            </w:r>
          </w:p>
          <w:p w14:paraId="3AC9113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vAlign w:val="center"/>
          </w:tcPr>
          <w:p w14:paraId="4EA71E1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lastRenderedPageBreak/>
              <w:t xml:space="preserve">1) </w:t>
            </w:r>
            <w:r w:rsidRPr="007A0AFD">
              <w:rPr>
                <w:rFonts w:eastAsia="Times New Roman"/>
                <w:color w:val="000000" w:themeColor="text1"/>
                <w:sz w:val="20"/>
                <w:szCs w:val="20"/>
                <w:shd w:val="clear" w:color="auto" w:fill="FFFFFF"/>
                <w:lang w:val="ru-RU" w:eastAsia="ru-RU"/>
              </w:rPr>
              <w:t xml:space="preserve">1) факт: по указу 1765 помещик получил право ссылать крепостного на каторгу, самостоятельно устанавливая ее срок. Другой екатерининский указ запрещал крепостным под угрозой </w:t>
            </w:r>
            <w:r w:rsidRPr="007A0AFD">
              <w:rPr>
                <w:rFonts w:eastAsia="Times New Roman"/>
                <w:color w:val="000000" w:themeColor="text1"/>
                <w:sz w:val="20"/>
                <w:szCs w:val="20"/>
                <w:shd w:val="clear" w:color="auto" w:fill="FFFFFF"/>
                <w:lang w:val="ru-RU" w:eastAsia="ru-RU"/>
              </w:rPr>
              <w:lastRenderedPageBreak/>
              <w:t>ссылки в Нерчинск жаловаться на помещика.</w:t>
            </w:r>
          </w:p>
          <w:p w14:paraId="7C3B06E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2) </w:t>
            </w:r>
            <w:r w:rsidRPr="007A0AFD">
              <w:rPr>
                <w:rFonts w:eastAsia="Times New Roman"/>
                <w:color w:val="000000" w:themeColor="text1"/>
                <w:sz w:val="20"/>
                <w:szCs w:val="20"/>
                <w:shd w:val="clear" w:color="auto" w:fill="FFFFFF"/>
                <w:lang w:val="ru-RU" w:eastAsia="ru-RU"/>
              </w:rPr>
              <w:t> Екатерина II законодательно закрепила крепостное право на Украине. Это было выгодно прежде всего дворянам.</w:t>
            </w:r>
          </w:p>
        </w:tc>
        <w:tc>
          <w:tcPr>
            <w:tcW w:w="2551" w:type="dxa"/>
            <w:vAlign w:val="center"/>
          </w:tcPr>
          <w:p w14:paraId="7F852AAD"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lastRenderedPageBreak/>
              <w:t>Могут быть указаны другие аргументы</w:t>
            </w:r>
          </w:p>
        </w:tc>
      </w:tr>
      <w:tr w:rsidR="007A0AFD" w:rsidRPr="006B425C" w14:paraId="6346A399" w14:textId="77777777" w:rsidTr="007A0AFD">
        <w:tc>
          <w:tcPr>
            <w:tcW w:w="704" w:type="dxa"/>
            <w:shd w:val="clear" w:color="auto" w:fill="auto"/>
          </w:tcPr>
          <w:p w14:paraId="754719D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43B7DAC6"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По историческим вопросам высказываются различные, часто противоречивые точки зрения. Ниже приведена одна из противоречивых точек зрения.</w:t>
            </w:r>
          </w:p>
          <w:p w14:paraId="7F50AD46" w14:textId="77777777" w:rsidR="007A0AFD" w:rsidRPr="007A0AFD" w:rsidRDefault="007A0AFD" w:rsidP="007A0AFD">
            <w:pPr>
              <w:spacing w:after="0" w:line="240" w:lineRule="auto"/>
              <w:jc w:val="both"/>
              <w:rPr>
                <w:rFonts w:eastAsia="Times New Roman"/>
                <w:i/>
                <w:iCs/>
                <w:color w:val="000000" w:themeColor="text1"/>
                <w:sz w:val="20"/>
                <w:szCs w:val="20"/>
                <w:lang w:val="ru-RU" w:eastAsia="ru-RU"/>
              </w:rPr>
            </w:pPr>
            <w:r w:rsidRPr="007A0AFD">
              <w:rPr>
                <w:rFonts w:eastAsia="Times New Roman"/>
                <w:i/>
                <w:iCs/>
                <w:color w:val="000000" w:themeColor="text1"/>
                <w:sz w:val="20"/>
                <w:szCs w:val="20"/>
                <w:lang w:val="ru-RU" w:eastAsia="ru-RU"/>
              </w:rPr>
              <w:t> «Политика, проводимая Екатериной II, была направлена на утверждение прав не только дворян, но и других сословий».</w:t>
            </w:r>
          </w:p>
          <w:p w14:paraId="5514645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lang w:val="ru-RU" w:eastAsia="ru-RU"/>
              </w:rPr>
              <w:t>Используя исторические знания, приведите два аргумента, которыми можно подтвердить данную точку зрения.</w:t>
            </w:r>
          </w:p>
        </w:tc>
        <w:tc>
          <w:tcPr>
            <w:tcW w:w="3827" w:type="dxa"/>
            <w:vAlign w:val="center"/>
          </w:tcPr>
          <w:p w14:paraId="0A5A5F0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1) </w:t>
            </w:r>
            <w:r w:rsidRPr="007A0AFD">
              <w:rPr>
                <w:rFonts w:eastAsia="Times New Roman"/>
                <w:color w:val="000000" w:themeColor="text1"/>
                <w:sz w:val="20"/>
                <w:szCs w:val="20"/>
                <w:shd w:val="clear" w:color="auto" w:fill="FFFFFF"/>
                <w:lang w:val="ru-RU" w:eastAsia="ru-RU"/>
              </w:rPr>
              <w:t>Екатерина II издала манифест о свободе предпринимательства. Согласно нему, право заводить производство давалось "всем и каждому". Это позволило некоторым выходцам из низов стать богаче помещиков.</w:t>
            </w:r>
          </w:p>
          <w:p w14:paraId="47FB9DCD"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2) </w:t>
            </w:r>
            <w:r w:rsidRPr="007A0AFD">
              <w:rPr>
                <w:rFonts w:eastAsia="Times New Roman"/>
                <w:color w:val="000000" w:themeColor="text1"/>
                <w:sz w:val="20"/>
                <w:szCs w:val="20"/>
                <w:shd w:val="clear" w:color="auto" w:fill="FFFFFF"/>
                <w:lang w:val="ru-RU" w:eastAsia="ru-RU"/>
              </w:rPr>
              <w:t> В "Уложенной комиссии" принимали участие представители всех сословий, кроме крепостных крестьян.</w:t>
            </w:r>
          </w:p>
        </w:tc>
        <w:tc>
          <w:tcPr>
            <w:tcW w:w="2551" w:type="dxa"/>
            <w:vAlign w:val="center"/>
          </w:tcPr>
          <w:p w14:paraId="1AE1A5A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Могут быть указаны другие аргументы</w:t>
            </w:r>
          </w:p>
        </w:tc>
      </w:tr>
      <w:tr w:rsidR="007A0AFD" w:rsidRPr="006B425C" w14:paraId="73F8A2B2" w14:textId="77777777" w:rsidTr="007A0AFD">
        <w:tc>
          <w:tcPr>
            <w:tcW w:w="704" w:type="dxa"/>
            <w:shd w:val="clear" w:color="auto" w:fill="auto"/>
          </w:tcPr>
          <w:p w14:paraId="27FF002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7CB563EE" w14:textId="77777777" w:rsidR="007A0AFD" w:rsidRPr="007A0AFD" w:rsidRDefault="007A0AFD" w:rsidP="007A0AFD">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Используя исторические знания, приведите аргументы в подтверждение точки зрения, что изменения в социальном строе общества в XIII–XVI вв. в ряде европейских стран и в России привели к изменениям в сфере центрального управления государством: один аргумент для России и один – для любой европейской страны.</w:t>
            </w:r>
          </w:p>
          <w:p w14:paraId="55C78F2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vAlign w:val="center"/>
          </w:tcPr>
          <w:p w14:paraId="63CBC85F"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 в середине XVI в. происходит укрепление позиций дворянского служилого сословия, нуждавшегося в усилении своей власти над крестьянством, что стало одной из предпосылок созыва первого Земского собора в 1549 г. Таким образом, в России складывается сословно-представительная монархия</w:t>
            </w:r>
          </w:p>
          <w:p w14:paraId="1BD2D25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p>
          <w:p w14:paraId="01DCD1D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2) к XIV в. во Франции оформляются три крупных сословия, постепенно устанавливается их правовой статус, что позволило Филиппу IV опереться на дворянство и третье сословие в борьбе против римского папы. Для этого в 1302 г. были созваны Генеральные штаты; с того времени короли Франции каждый раз, когда хотели ввести новый налог, созывали Генеральные штаты; так было положено начало созданию во Франции сословной монархии.</w:t>
            </w:r>
          </w:p>
        </w:tc>
        <w:tc>
          <w:tcPr>
            <w:tcW w:w="2551" w:type="dxa"/>
            <w:vAlign w:val="center"/>
          </w:tcPr>
          <w:p w14:paraId="0F6AE45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Могут быть указаны другие аргументы</w:t>
            </w:r>
          </w:p>
        </w:tc>
      </w:tr>
      <w:tr w:rsidR="007A0AFD" w:rsidRPr="007A0AFD" w14:paraId="20BEE82C" w14:textId="77777777" w:rsidTr="007A0AFD">
        <w:tc>
          <w:tcPr>
            <w:tcW w:w="704" w:type="dxa"/>
            <w:shd w:val="clear" w:color="auto" w:fill="auto"/>
          </w:tcPr>
          <w:p w14:paraId="248686A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7E824B5" w14:textId="77777777" w:rsidR="007A0AFD" w:rsidRPr="007A0AFD" w:rsidRDefault="007A0AFD" w:rsidP="007A0AFD">
            <w:pPr>
              <w:widowControl w:val="0"/>
              <w:tabs>
                <w:tab w:val="left" w:pos="752"/>
              </w:tabs>
              <w:spacing w:after="0" w:line="240" w:lineRule="auto"/>
              <w:jc w:val="both"/>
              <w:rPr>
                <w:rFonts w:eastAsia="Times New Roman"/>
                <w:sz w:val="20"/>
                <w:szCs w:val="20"/>
                <w:lang w:val="ru-RU"/>
              </w:rPr>
            </w:pPr>
            <w:r w:rsidRPr="007A0AFD">
              <w:rPr>
                <w:rFonts w:eastAsia="Times New Roman"/>
                <w:sz w:val="20"/>
                <w:szCs w:val="20"/>
                <w:lang w:val="ru-RU"/>
              </w:rPr>
              <w:t>Какому должностному лицу в Киевской Руси принадлежала функция главного судьи?</w:t>
            </w:r>
          </w:p>
          <w:p w14:paraId="7FD51981" w14:textId="77777777" w:rsidR="007A0AFD" w:rsidRPr="007A0AFD" w:rsidRDefault="007A0AFD" w:rsidP="007A0AFD">
            <w:pPr>
              <w:widowControl w:val="0"/>
              <w:tabs>
                <w:tab w:val="left" w:pos="752"/>
              </w:tabs>
              <w:spacing w:after="0" w:line="240" w:lineRule="auto"/>
              <w:jc w:val="both"/>
              <w:rPr>
                <w:rFonts w:eastAsia="Times New Roman"/>
                <w:sz w:val="20"/>
                <w:szCs w:val="20"/>
                <w:lang w:val="ru-RU"/>
              </w:rPr>
            </w:pPr>
            <w:r w:rsidRPr="007A0AFD">
              <w:rPr>
                <w:rFonts w:eastAsia="Times New Roman"/>
                <w:sz w:val="20"/>
                <w:szCs w:val="20"/>
                <w:lang w:val="ru-RU"/>
              </w:rPr>
              <w:t>1. посаднику</w:t>
            </w:r>
          </w:p>
          <w:p w14:paraId="2D405D54" w14:textId="77777777" w:rsidR="007A0AFD" w:rsidRPr="007A0AFD" w:rsidRDefault="007A0AFD" w:rsidP="007A0AFD">
            <w:pPr>
              <w:widowControl w:val="0"/>
              <w:tabs>
                <w:tab w:val="left" w:pos="752"/>
              </w:tabs>
              <w:spacing w:after="0" w:line="240" w:lineRule="auto"/>
              <w:jc w:val="both"/>
              <w:rPr>
                <w:rFonts w:eastAsia="Times New Roman"/>
                <w:sz w:val="20"/>
                <w:szCs w:val="20"/>
                <w:lang w:val="ru-RU"/>
              </w:rPr>
            </w:pPr>
            <w:r w:rsidRPr="007A0AFD">
              <w:rPr>
                <w:rFonts w:eastAsia="Times New Roman"/>
                <w:sz w:val="20"/>
                <w:szCs w:val="20"/>
                <w:lang w:val="ru-RU"/>
              </w:rPr>
              <w:lastRenderedPageBreak/>
              <w:t>2. великому князю</w:t>
            </w:r>
          </w:p>
          <w:p w14:paraId="194935E9" w14:textId="77777777" w:rsidR="007A0AFD" w:rsidRPr="007A0AFD" w:rsidRDefault="007A0AFD" w:rsidP="007A0AFD">
            <w:pPr>
              <w:widowControl w:val="0"/>
              <w:tabs>
                <w:tab w:val="left" w:pos="752"/>
              </w:tabs>
              <w:spacing w:after="0" w:line="240" w:lineRule="auto"/>
              <w:jc w:val="both"/>
              <w:rPr>
                <w:rFonts w:eastAsia="Times New Roman"/>
                <w:sz w:val="20"/>
                <w:szCs w:val="20"/>
                <w:lang w:val="ru-RU"/>
              </w:rPr>
            </w:pPr>
            <w:r w:rsidRPr="007A0AFD">
              <w:rPr>
                <w:rFonts w:eastAsia="Times New Roman"/>
                <w:sz w:val="20"/>
                <w:szCs w:val="20"/>
                <w:lang w:val="ru-RU"/>
              </w:rPr>
              <w:t xml:space="preserve">3. тиуну </w:t>
            </w:r>
          </w:p>
          <w:p w14:paraId="28A5EFA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4. архиепископу</w:t>
            </w:r>
          </w:p>
        </w:tc>
        <w:tc>
          <w:tcPr>
            <w:tcW w:w="3827" w:type="dxa"/>
            <w:shd w:val="clear" w:color="auto" w:fill="auto"/>
            <w:vAlign w:val="center"/>
          </w:tcPr>
          <w:p w14:paraId="00E8BD5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2</w:t>
            </w:r>
          </w:p>
        </w:tc>
        <w:tc>
          <w:tcPr>
            <w:tcW w:w="2551" w:type="dxa"/>
            <w:vAlign w:val="center"/>
          </w:tcPr>
          <w:p w14:paraId="7BB5090C" w14:textId="6424D18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5A5BC1E" w14:textId="77777777" w:rsidTr="007A0AFD">
        <w:tc>
          <w:tcPr>
            <w:tcW w:w="704" w:type="dxa"/>
            <w:shd w:val="clear" w:color="auto" w:fill="auto"/>
          </w:tcPr>
          <w:p w14:paraId="56DD970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DF8E15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Древнерусского князя, в чье правление появился первый письменный свод законов Русская Правда, звали:</w:t>
            </w:r>
          </w:p>
          <w:p w14:paraId="1FE94D4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Владимир Креститель</w:t>
            </w:r>
          </w:p>
          <w:p w14:paraId="544656A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Ярослав Мудрый</w:t>
            </w:r>
          </w:p>
          <w:p w14:paraId="29768DB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Олег Вещий</w:t>
            </w:r>
          </w:p>
          <w:p w14:paraId="4428ACC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Александр Невский</w:t>
            </w:r>
          </w:p>
        </w:tc>
        <w:tc>
          <w:tcPr>
            <w:tcW w:w="3827" w:type="dxa"/>
            <w:shd w:val="clear" w:color="auto" w:fill="auto"/>
            <w:vAlign w:val="center"/>
          </w:tcPr>
          <w:p w14:paraId="6778562E"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0E8F1C66" w14:textId="021E9803"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3CF4248" w14:textId="77777777" w:rsidTr="007A0AFD">
        <w:tc>
          <w:tcPr>
            <w:tcW w:w="704" w:type="dxa"/>
            <w:shd w:val="clear" w:color="auto" w:fill="auto"/>
          </w:tcPr>
          <w:p w14:paraId="122E788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BD2C4A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«Вот тебе, бабушка, и Юрьев день!». В связи с какой правовой нормой появилась данная поговорка?  </w:t>
            </w:r>
          </w:p>
          <w:p w14:paraId="7FCE62C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введение Юрьева дня</w:t>
            </w:r>
          </w:p>
          <w:p w14:paraId="2BB043A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отмена Юрьева дня</w:t>
            </w:r>
          </w:p>
          <w:p w14:paraId="24207C7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розыск беглых</w:t>
            </w:r>
          </w:p>
          <w:p w14:paraId="0D52D0E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закрепощение крестьян</w:t>
            </w:r>
          </w:p>
        </w:tc>
        <w:tc>
          <w:tcPr>
            <w:tcW w:w="3827" w:type="dxa"/>
            <w:shd w:val="clear" w:color="auto" w:fill="auto"/>
            <w:vAlign w:val="center"/>
          </w:tcPr>
          <w:p w14:paraId="3D25A75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68921BAF" w14:textId="012F7B3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10F89AC" w14:textId="77777777" w:rsidTr="007A0AFD">
        <w:tc>
          <w:tcPr>
            <w:tcW w:w="704" w:type="dxa"/>
            <w:shd w:val="clear" w:color="auto" w:fill="auto"/>
          </w:tcPr>
          <w:p w14:paraId="212EA20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50B4A5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В Древней Руси основным источником права были:</w:t>
            </w:r>
          </w:p>
          <w:p w14:paraId="6D2F332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нормативные правовые акты</w:t>
            </w:r>
          </w:p>
          <w:p w14:paraId="46CB7488"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религиозные нормы</w:t>
            </w:r>
          </w:p>
          <w:p w14:paraId="064252F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обычаи</w:t>
            </w:r>
          </w:p>
          <w:p w14:paraId="39755AC5"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судебные прецеденты</w:t>
            </w:r>
          </w:p>
        </w:tc>
        <w:tc>
          <w:tcPr>
            <w:tcW w:w="3827" w:type="dxa"/>
            <w:shd w:val="clear" w:color="auto" w:fill="auto"/>
            <w:vAlign w:val="center"/>
          </w:tcPr>
          <w:p w14:paraId="6628024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27EBEE94" w14:textId="3539F3CC"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253B1C7" w14:textId="77777777" w:rsidTr="007A0AFD">
        <w:tc>
          <w:tcPr>
            <w:tcW w:w="704" w:type="dxa"/>
            <w:shd w:val="clear" w:color="auto" w:fill="auto"/>
          </w:tcPr>
          <w:p w14:paraId="0C216C12"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793BA72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Какой указ Петра </w:t>
            </w:r>
            <w:r w:rsidRPr="007A0AFD">
              <w:rPr>
                <w:rFonts w:eastAsia="Calibri"/>
                <w:sz w:val="20"/>
                <w:szCs w:val="20"/>
                <w:lang w:val="en-GB"/>
              </w:rPr>
              <w:t>I</w:t>
            </w:r>
            <w:r w:rsidRPr="007A0AFD">
              <w:rPr>
                <w:rFonts w:eastAsia="Calibri"/>
                <w:sz w:val="20"/>
                <w:szCs w:val="20"/>
                <w:lang w:val="ru-RU"/>
              </w:rPr>
              <w:t xml:space="preserve"> уравнял в правах российских бояр и дворян?</w:t>
            </w:r>
          </w:p>
        </w:tc>
        <w:tc>
          <w:tcPr>
            <w:tcW w:w="3827" w:type="dxa"/>
            <w:shd w:val="clear" w:color="auto" w:fill="auto"/>
            <w:vAlign w:val="center"/>
          </w:tcPr>
          <w:p w14:paraId="00899C3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Указ о единонаследии / Указ 1714 г.</w:t>
            </w:r>
          </w:p>
        </w:tc>
        <w:tc>
          <w:tcPr>
            <w:tcW w:w="2551" w:type="dxa"/>
            <w:vAlign w:val="center"/>
          </w:tcPr>
          <w:p w14:paraId="3A3A408C" w14:textId="117064A4"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E7E1CB2" w14:textId="77777777" w:rsidTr="007A0AFD">
        <w:tc>
          <w:tcPr>
            <w:tcW w:w="704" w:type="dxa"/>
            <w:shd w:val="clear" w:color="auto" w:fill="auto"/>
          </w:tcPr>
          <w:p w14:paraId="0FD807AC"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DAB060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В статьях «Русской правды» размер штрафа за убийство людей различается: за княжеского тиуна – 80 гривен, за княжеского сельского старосту – 12 гривен, а за убитого смерда или холопа – 5 гривен. Определите, от чего зависел размер штрафа?</w:t>
            </w:r>
          </w:p>
        </w:tc>
        <w:tc>
          <w:tcPr>
            <w:tcW w:w="3827" w:type="dxa"/>
            <w:shd w:val="clear" w:color="auto" w:fill="auto"/>
            <w:vAlign w:val="center"/>
          </w:tcPr>
          <w:p w14:paraId="5512613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От социального статуса</w:t>
            </w:r>
          </w:p>
        </w:tc>
        <w:tc>
          <w:tcPr>
            <w:tcW w:w="2551" w:type="dxa"/>
            <w:vAlign w:val="center"/>
          </w:tcPr>
          <w:p w14:paraId="3D28DA7E" w14:textId="7E643F04"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E5CB3D3" w14:textId="77777777" w:rsidTr="007A0AFD">
        <w:tc>
          <w:tcPr>
            <w:tcW w:w="704" w:type="dxa"/>
            <w:shd w:val="clear" w:color="auto" w:fill="auto"/>
          </w:tcPr>
          <w:p w14:paraId="471FDD70"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C7EE66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Как назывался свод законов древнерусского государства, где впервые появились статьи о защите частной собственности?</w:t>
            </w:r>
          </w:p>
        </w:tc>
        <w:tc>
          <w:tcPr>
            <w:tcW w:w="3827" w:type="dxa"/>
            <w:shd w:val="clear" w:color="auto" w:fill="auto"/>
            <w:vAlign w:val="center"/>
          </w:tcPr>
          <w:p w14:paraId="1B5AF48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Русская Правда</w:t>
            </w:r>
          </w:p>
        </w:tc>
        <w:tc>
          <w:tcPr>
            <w:tcW w:w="2551" w:type="dxa"/>
            <w:vAlign w:val="center"/>
          </w:tcPr>
          <w:p w14:paraId="0B63044F" w14:textId="62CF2A4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E2DA8B2" w14:textId="77777777" w:rsidTr="007A0AFD">
        <w:tc>
          <w:tcPr>
            <w:tcW w:w="704" w:type="dxa"/>
            <w:shd w:val="clear" w:color="auto" w:fill="auto"/>
          </w:tcPr>
          <w:p w14:paraId="656B5F6C"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3388DC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Назовите свод русских законов, закрепивший крепостное право в России</w:t>
            </w:r>
          </w:p>
        </w:tc>
        <w:tc>
          <w:tcPr>
            <w:tcW w:w="3827" w:type="dxa"/>
            <w:shd w:val="clear" w:color="auto" w:fill="auto"/>
            <w:vAlign w:val="center"/>
          </w:tcPr>
          <w:p w14:paraId="0BA4A39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Соборное уложение 1649 г. / Соборное уложение</w:t>
            </w:r>
          </w:p>
        </w:tc>
        <w:tc>
          <w:tcPr>
            <w:tcW w:w="2551" w:type="dxa"/>
            <w:vAlign w:val="center"/>
          </w:tcPr>
          <w:p w14:paraId="46251247" w14:textId="4D8E53C0"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791975E" w14:textId="77777777" w:rsidTr="007A0AFD">
        <w:tc>
          <w:tcPr>
            <w:tcW w:w="704" w:type="dxa"/>
            <w:shd w:val="clear" w:color="auto" w:fill="auto"/>
          </w:tcPr>
          <w:p w14:paraId="48AD9971"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46E469A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Кто исполнял судебные функции в древнерусском государстве?</w:t>
            </w:r>
          </w:p>
          <w:p w14:paraId="43B6113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волхвы</w:t>
            </w:r>
          </w:p>
          <w:p w14:paraId="3ABE89B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князь</w:t>
            </w:r>
          </w:p>
          <w:p w14:paraId="3AB660E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дружина</w:t>
            </w:r>
          </w:p>
          <w:p w14:paraId="01AFC6C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вотчинники</w:t>
            </w:r>
          </w:p>
        </w:tc>
        <w:tc>
          <w:tcPr>
            <w:tcW w:w="3827" w:type="dxa"/>
            <w:shd w:val="clear" w:color="auto" w:fill="auto"/>
            <w:vAlign w:val="center"/>
          </w:tcPr>
          <w:p w14:paraId="4F69596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24</w:t>
            </w:r>
          </w:p>
        </w:tc>
        <w:tc>
          <w:tcPr>
            <w:tcW w:w="2551" w:type="dxa"/>
            <w:vAlign w:val="center"/>
          </w:tcPr>
          <w:p w14:paraId="17974BC4" w14:textId="682FCB15"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202F7BE" w14:textId="77777777" w:rsidTr="007A0AFD">
        <w:tc>
          <w:tcPr>
            <w:tcW w:w="704" w:type="dxa"/>
            <w:shd w:val="clear" w:color="auto" w:fill="auto"/>
          </w:tcPr>
          <w:p w14:paraId="5768F01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FCEFD9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Какие виды наказаний существовали в Русской Правде?</w:t>
            </w:r>
          </w:p>
          <w:p w14:paraId="72E2766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ордалия</w:t>
            </w:r>
          </w:p>
          <w:p w14:paraId="74E4EEE8"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вира</w:t>
            </w:r>
          </w:p>
          <w:p w14:paraId="0DAE41F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смертная казнь</w:t>
            </w:r>
          </w:p>
          <w:p w14:paraId="7125EBD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«поток и разграбление»</w:t>
            </w:r>
          </w:p>
        </w:tc>
        <w:tc>
          <w:tcPr>
            <w:tcW w:w="3827" w:type="dxa"/>
            <w:shd w:val="clear" w:color="auto" w:fill="auto"/>
            <w:vAlign w:val="center"/>
          </w:tcPr>
          <w:p w14:paraId="56D6412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124</w:t>
            </w:r>
          </w:p>
        </w:tc>
        <w:tc>
          <w:tcPr>
            <w:tcW w:w="2551" w:type="dxa"/>
            <w:vAlign w:val="center"/>
          </w:tcPr>
          <w:p w14:paraId="748EFE56" w14:textId="0C8ED8C5"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B3423E9" w14:textId="77777777" w:rsidTr="007A0AFD">
        <w:tc>
          <w:tcPr>
            <w:tcW w:w="704" w:type="dxa"/>
            <w:shd w:val="clear" w:color="auto" w:fill="auto"/>
          </w:tcPr>
          <w:p w14:paraId="26E730D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E4A0C91"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Дополните определение: «В</w:t>
            </w:r>
            <w:r w:rsidRPr="007A0AFD">
              <w:rPr>
                <w:rFonts w:eastAsia="Calibri"/>
                <w:sz w:val="20"/>
                <w:szCs w:val="20"/>
                <w:shd w:val="clear" w:color="auto" w:fill="FFFFFF"/>
                <w:lang w:val="ru-RU"/>
              </w:rPr>
              <w:t>ажнейший источник раннефеодального права, действовавший с XI до XV в., назывался…»</w:t>
            </w:r>
          </w:p>
        </w:tc>
        <w:tc>
          <w:tcPr>
            <w:tcW w:w="3827" w:type="dxa"/>
            <w:shd w:val="clear" w:color="auto" w:fill="auto"/>
            <w:vAlign w:val="center"/>
          </w:tcPr>
          <w:p w14:paraId="49D0C35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color w:val="333333"/>
                <w:sz w:val="20"/>
                <w:szCs w:val="20"/>
                <w:shd w:val="clear" w:color="auto" w:fill="FFFFFF"/>
                <w:lang w:val="ru-RU"/>
              </w:rPr>
              <w:t>Русская Правда / Русской Правдой</w:t>
            </w:r>
          </w:p>
        </w:tc>
        <w:tc>
          <w:tcPr>
            <w:tcW w:w="2551" w:type="dxa"/>
            <w:vAlign w:val="center"/>
          </w:tcPr>
          <w:p w14:paraId="68E2779B" w14:textId="5F1EC5D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DE38274" w14:textId="77777777" w:rsidTr="007A0AFD">
        <w:tc>
          <w:tcPr>
            <w:tcW w:w="704" w:type="dxa"/>
            <w:shd w:val="clear" w:color="auto" w:fill="auto"/>
          </w:tcPr>
          <w:p w14:paraId="0A527AF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943F6A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Какой указ Петра </w:t>
            </w:r>
            <w:r w:rsidRPr="007A0AFD">
              <w:rPr>
                <w:rFonts w:eastAsia="Calibri"/>
                <w:sz w:val="20"/>
                <w:szCs w:val="20"/>
                <w:lang w:val="en-GB"/>
              </w:rPr>
              <w:t>I</w:t>
            </w:r>
            <w:r w:rsidRPr="007A0AFD">
              <w:rPr>
                <w:rFonts w:eastAsia="Calibri"/>
                <w:sz w:val="20"/>
                <w:szCs w:val="20"/>
                <w:lang w:val="ru-RU"/>
              </w:rPr>
              <w:t xml:space="preserve"> с</w:t>
            </w:r>
            <w:r w:rsidRPr="007A0AFD">
              <w:rPr>
                <w:rFonts w:eastAsia="Calibri"/>
                <w:color w:val="000000"/>
                <w:sz w:val="20"/>
                <w:szCs w:val="20"/>
                <w:lang w:val="ru-RU"/>
              </w:rPr>
              <w:t>оздал правовую базу для оформления дворянства?</w:t>
            </w:r>
          </w:p>
        </w:tc>
        <w:tc>
          <w:tcPr>
            <w:tcW w:w="3827" w:type="dxa"/>
            <w:shd w:val="clear" w:color="auto" w:fill="auto"/>
            <w:vAlign w:val="center"/>
          </w:tcPr>
          <w:p w14:paraId="5F5927FF"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Табель о рангах / Указ 1722 г.</w:t>
            </w:r>
          </w:p>
        </w:tc>
        <w:tc>
          <w:tcPr>
            <w:tcW w:w="2551" w:type="dxa"/>
            <w:vAlign w:val="center"/>
          </w:tcPr>
          <w:p w14:paraId="7A605399" w14:textId="3A99E0B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C43D5CA" w14:textId="77777777" w:rsidTr="007A0AFD">
        <w:tc>
          <w:tcPr>
            <w:tcW w:w="704" w:type="dxa"/>
            <w:shd w:val="clear" w:color="auto" w:fill="auto"/>
          </w:tcPr>
          <w:p w14:paraId="4C10964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361D84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 xml:space="preserve">Как называется форма правления, при которой правитель </w:t>
            </w:r>
            <w:r w:rsidRPr="007A0AFD">
              <w:rPr>
                <w:rFonts w:eastAsia="Times New Roman"/>
                <w:color w:val="000000"/>
                <w:sz w:val="20"/>
                <w:szCs w:val="20"/>
                <w:lang w:val="ru-RU" w:eastAsia="ru-RU"/>
              </w:rPr>
              <w:t>сосредоточивает в своих руках законодательную, исполнительную и судебную власть?</w:t>
            </w:r>
          </w:p>
        </w:tc>
        <w:tc>
          <w:tcPr>
            <w:tcW w:w="3827" w:type="dxa"/>
            <w:shd w:val="clear" w:color="auto" w:fill="auto"/>
            <w:vAlign w:val="center"/>
          </w:tcPr>
          <w:p w14:paraId="4BB2849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Абсолютная монархия</w:t>
            </w:r>
          </w:p>
        </w:tc>
        <w:tc>
          <w:tcPr>
            <w:tcW w:w="2551" w:type="dxa"/>
            <w:vAlign w:val="center"/>
          </w:tcPr>
          <w:p w14:paraId="1A947CAE" w14:textId="3C4EAB1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70B3258" w14:textId="77777777" w:rsidTr="007A0AFD">
        <w:tc>
          <w:tcPr>
            <w:tcW w:w="704" w:type="dxa"/>
            <w:shd w:val="clear" w:color="auto" w:fill="auto"/>
          </w:tcPr>
          <w:p w14:paraId="116D862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1BFF22A" w14:textId="77777777" w:rsidR="007A0AFD" w:rsidRPr="007A0AFD" w:rsidRDefault="007A0AFD" w:rsidP="007A0AFD">
            <w:pPr>
              <w:tabs>
                <w:tab w:val="left" w:pos="418"/>
              </w:tabs>
              <w:autoSpaceDE w:val="0"/>
              <w:autoSpaceDN w:val="0"/>
              <w:adjustRightInd w:val="0"/>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В 1718 г. в России учреждаются государственные органы отраслевого управления – коллегии. В каких коллегиях рассматривались юридические вопросы?</w:t>
            </w:r>
          </w:p>
          <w:p w14:paraId="2BB9FBFE" w14:textId="77777777" w:rsidR="007A0AFD" w:rsidRPr="007A0AFD" w:rsidRDefault="007A0AFD" w:rsidP="007A0AFD">
            <w:pPr>
              <w:tabs>
                <w:tab w:val="left" w:pos="418"/>
              </w:tabs>
              <w:autoSpaceDE w:val="0"/>
              <w:autoSpaceDN w:val="0"/>
              <w:adjustRightInd w:val="0"/>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 xml:space="preserve">1. военная коллегия и адмиралтейств-коллегия </w:t>
            </w:r>
          </w:p>
          <w:p w14:paraId="190504BC" w14:textId="77777777" w:rsidR="007A0AFD" w:rsidRPr="007A0AFD" w:rsidRDefault="007A0AFD" w:rsidP="007A0AFD">
            <w:pPr>
              <w:tabs>
                <w:tab w:val="left" w:pos="418"/>
              </w:tabs>
              <w:autoSpaceDE w:val="0"/>
              <w:autoSpaceDN w:val="0"/>
              <w:adjustRightInd w:val="0"/>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2. коллегия иностранных дел берг-коллегия</w:t>
            </w:r>
          </w:p>
          <w:p w14:paraId="70936262" w14:textId="77777777" w:rsidR="007A0AFD" w:rsidRPr="007A0AFD" w:rsidRDefault="007A0AFD" w:rsidP="007A0AFD">
            <w:pPr>
              <w:tabs>
                <w:tab w:val="left" w:pos="418"/>
              </w:tabs>
              <w:autoSpaceDE w:val="0"/>
              <w:autoSpaceDN w:val="0"/>
              <w:adjustRightInd w:val="0"/>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 xml:space="preserve">3.камер-коллегия и </w:t>
            </w:r>
            <w:proofErr w:type="spellStart"/>
            <w:r w:rsidRPr="007A0AFD">
              <w:rPr>
                <w:rFonts w:eastAsia="Times New Roman"/>
                <w:color w:val="000000"/>
                <w:sz w:val="20"/>
                <w:szCs w:val="20"/>
                <w:lang w:val="ru-RU" w:eastAsia="ru-RU"/>
              </w:rPr>
              <w:t>штатс</w:t>
            </w:r>
            <w:proofErr w:type="spellEnd"/>
            <w:r w:rsidRPr="007A0AFD">
              <w:rPr>
                <w:rFonts w:eastAsia="Times New Roman"/>
                <w:color w:val="000000"/>
                <w:sz w:val="20"/>
                <w:szCs w:val="20"/>
                <w:lang w:val="ru-RU" w:eastAsia="ru-RU"/>
              </w:rPr>
              <w:t>-контор-коллегия</w:t>
            </w:r>
          </w:p>
          <w:p w14:paraId="61322B6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color w:val="000000"/>
                <w:sz w:val="20"/>
                <w:szCs w:val="20"/>
                <w:lang w:val="ru-RU"/>
              </w:rPr>
              <w:t>4. юстиц-коллегия и вотчинная коллегия</w:t>
            </w:r>
          </w:p>
        </w:tc>
        <w:tc>
          <w:tcPr>
            <w:tcW w:w="3827" w:type="dxa"/>
            <w:shd w:val="clear" w:color="auto" w:fill="auto"/>
            <w:vAlign w:val="center"/>
          </w:tcPr>
          <w:p w14:paraId="5CB72A1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551" w:type="dxa"/>
            <w:vAlign w:val="center"/>
          </w:tcPr>
          <w:p w14:paraId="79D685E0" w14:textId="5F1357A5"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97B23F8" w14:textId="77777777" w:rsidTr="007A0AFD">
        <w:tc>
          <w:tcPr>
            <w:tcW w:w="704" w:type="dxa"/>
            <w:shd w:val="clear" w:color="auto" w:fill="auto"/>
          </w:tcPr>
          <w:p w14:paraId="73972BF0"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97D8B7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Судебная реформа 1775 г. учредила в Российской Империи:</w:t>
            </w:r>
          </w:p>
          <w:p w14:paraId="305B9EF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современную систему судопроизводства</w:t>
            </w:r>
          </w:p>
          <w:p w14:paraId="45EDF13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всесословное правосудие</w:t>
            </w:r>
          </w:p>
          <w:p w14:paraId="544BF7D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сословные суды для дворян, городского населения, государственных крестьян</w:t>
            </w:r>
          </w:p>
          <w:p w14:paraId="016FCEA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отменила вотчинную юстицию</w:t>
            </w:r>
          </w:p>
        </w:tc>
        <w:tc>
          <w:tcPr>
            <w:tcW w:w="3827" w:type="dxa"/>
            <w:shd w:val="clear" w:color="auto" w:fill="auto"/>
            <w:vAlign w:val="center"/>
          </w:tcPr>
          <w:p w14:paraId="39584E9D"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0BCCA45F" w14:textId="04162F62"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8276FD9" w14:textId="77777777" w:rsidTr="007A0AFD">
        <w:tc>
          <w:tcPr>
            <w:tcW w:w="704" w:type="dxa"/>
            <w:shd w:val="clear" w:color="auto" w:fill="auto"/>
          </w:tcPr>
          <w:p w14:paraId="741FB529"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7F75DE7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Какая из функций великого князя в Киевской Руси совпадает с принципом разделения властей, лежащим в основе современной системы права:</w:t>
            </w:r>
          </w:p>
          <w:p w14:paraId="67E3EC0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главный судья</w:t>
            </w:r>
          </w:p>
          <w:p w14:paraId="2DE25A9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2.законодатель</w:t>
            </w:r>
          </w:p>
          <w:p w14:paraId="5FBA972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сборщик налогов</w:t>
            </w:r>
          </w:p>
          <w:p w14:paraId="14462291"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4. главнокомандующий </w:t>
            </w:r>
          </w:p>
        </w:tc>
        <w:tc>
          <w:tcPr>
            <w:tcW w:w="3827" w:type="dxa"/>
            <w:shd w:val="clear" w:color="auto" w:fill="auto"/>
            <w:vAlign w:val="center"/>
          </w:tcPr>
          <w:p w14:paraId="61A8D54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551" w:type="dxa"/>
            <w:vAlign w:val="center"/>
          </w:tcPr>
          <w:p w14:paraId="250A5B36" w14:textId="62247F4B"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BA9B099" w14:textId="77777777" w:rsidTr="007A0AFD">
        <w:tc>
          <w:tcPr>
            <w:tcW w:w="704" w:type="dxa"/>
            <w:shd w:val="clear" w:color="auto" w:fill="auto"/>
          </w:tcPr>
          <w:p w14:paraId="0BFAA11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903A1B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Какие источники права Древней Руси актуальны для современной правовой системы и активно используются современными отечественными юристами в процессе их профессиональной деятельности?</w:t>
            </w:r>
          </w:p>
          <w:p w14:paraId="0B609F1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нормативные правовые акты</w:t>
            </w:r>
          </w:p>
          <w:p w14:paraId="14C3D72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религиозные нормы</w:t>
            </w:r>
          </w:p>
          <w:p w14:paraId="3821A39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обычаи</w:t>
            </w:r>
          </w:p>
          <w:p w14:paraId="7D8CFEEA"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судебные прецеденты</w:t>
            </w:r>
          </w:p>
        </w:tc>
        <w:tc>
          <w:tcPr>
            <w:tcW w:w="3827" w:type="dxa"/>
            <w:shd w:val="clear" w:color="auto" w:fill="auto"/>
            <w:vAlign w:val="center"/>
          </w:tcPr>
          <w:p w14:paraId="251C3FE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551" w:type="dxa"/>
            <w:vAlign w:val="center"/>
          </w:tcPr>
          <w:p w14:paraId="47CC8C82" w14:textId="2D343F08"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8D8A96B" w14:textId="77777777" w:rsidTr="007A0AFD">
        <w:tc>
          <w:tcPr>
            <w:tcW w:w="704" w:type="dxa"/>
            <w:shd w:val="clear" w:color="auto" w:fill="auto"/>
          </w:tcPr>
          <w:p w14:paraId="57E8980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11D121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К какой области современного права можно отнести указ Петра </w:t>
            </w:r>
            <w:r w:rsidRPr="007A0AFD">
              <w:rPr>
                <w:rFonts w:eastAsia="Calibri"/>
                <w:sz w:val="20"/>
                <w:szCs w:val="20"/>
                <w:lang w:val="en-GB"/>
              </w:rPr>
              <w:t>I</w:t>
            </w:r>
            <w:r w:rsidRPr="007A0AFD">
              <w:rPr>
                <w:rFonts w:eastAsia="Calibri"/>
                <w:sz w:val="20"/>
                <w:szCs w:val="20"/>
                <w:lang w:val="ru-RU"/>
              </w:rPr>
              <w:t xml:space="preserve"> о единонаследии?</w:t>
            </w:r>
          </w:p>
          <w:p w14:paraId="234BFC7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уголовное</w:t>
            </w:r>
          </w:p>
          <w:p w14:paraId="3521EBC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административное</w:t>
            </w:r>
          </w:p>
          <w:p w14:paraId="715E024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гражданское</w:t>
            </w:r>
          </w:p>
          <w:p w14:paraId="3E899231"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процессуальное</w:t>
            </w:r>
          </w:p>
        </w:tc>
        <w:tc>
          <w:tcPr>
            <w:tcW w:w="3827" w:type="dxa"/>
            <w:shd w:val="clear" w:color="auto" w:fill="auto"/>
            <w:vAlign w:val="center"/>
          </w:tcPr>
          <w:p w14:paraId="3EBA312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07FC665C" w14:textId="4862E72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D607A10" w14:textId="77777777" w:rsidTr="007A0AFD">
        <w:tc>
          <w:tcPr>
            <w:tcW w:w="704" w:type="dxa"/>
            <w:shd w:val="clear" w:color="auto" w:fill="auto"/>
          </w:tcPr>
          <w:p w14:paraId="4AE833E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491D04E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Какие виды наказаний, существовавшие в Русской Правде, не применяются в современном отечественном судопроизводстве?</w:t>
            </w:r>
          </w:p>
          <w:p w14:paraId="795305A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ордалия</w:t>
            </w:r>
          </w:p>
          <w:p w14:paraId="010C1CA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вира</w:t>
            </w:r>
          </w:p>
          <w:p w14:paraId="48B2FAD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смертная казнь</w:t>
            </w:r>
          </w:p>
          <w:p w14:paraId="154F0133"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4. «поток и разграбление» </w:t>
            </w:r>
          </w:p>
        </w:tc>
        <w:tc>
          <w:tcPr>
            <w:tcW w:w="3827" w:type="dxa"/>
            <w:shd w:val="clear" w:color="auto" w:fill="auto"/>
            <w:vAlign w:val="center"/>
          </w:tcPr>
          <w:p w14:paraId="12EDCBB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134</w:t>
            </w:r>
          </w:p>
        </w:tc>
        <w:tc>
          <w:tcPr>
            <w:tcW w:w="2551" w:type="dxa"/>
            <w:vAlign w:val="center"/>
          </w:tcPr>
          <w:p w14:paraId="47ACB1D9" w14:textId="1549B2E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CB65F98" w14:textId="77777777" w:rsidTr="007A0AFD">
        <w:tc>
          <w:tcPr>
            <w:tcW w:w="704" w:type="dxa"/>
            <w:shd w:val="clear" w:color="auto" w:fill="auto"/>
          </w:tcPr>
          <w:p w14:paraId="49376452"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D10739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Какие из достижений научно-технических революций особо значимы для профессии юриста?</w:t>
            </w:r>
          </w:p>
          <w:p w14:paraId="2B2EF42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книгопечатание</w:t>
            </w:r>
          </w:p>
          <w:p w14:paraId="4359013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алфавит</w:t>
            </w:r>
          </w:p>
          <w:p w14:paraId="488F6EC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ткацкий станок</w:t>
            </w:r>
          </w:p>
          <w:p w14:paraId="419A523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компас</w:t>
            </w:r>
          </w:p>
        </w:tc>
        <w:tc>
          <w:tcPr>
            <w:tcW w:w="3827" w:type="dxa"/>
            <w:shd w:val="clear" w:color="auto" w:fill="auto"/>
            <w:vAlign w:val="center"/>
          </w:tcPr>
          <w:p w14:paraId="5850D41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12</w:t>
            </w:r>
          </w:p>
        </w:tc>
        <w:tc>
          <w:tcPr>
            <w:tcW w:w="2551" w:type="dxa"/>
            <w:vAlign w:val="center"/>
          </w:tcPr>
          <w:p w14:paraId="2FE5FEA1" w14:textId="773E388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3C35D11" w14:textId="77777777" w:rsidTr="007A0AFD">
        <w:tc>
          <w:tcPr>
            <w:tcW w:w="704" w:type="dxa"/>
            <w:shd w:val="clear" w:color="auto" w:fill="auto"/>
          </w:tcPr>
          <w:p w14:paraId="5B7E349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3B5688B"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Какие сословия в первой четверти XVIII в. в России получили правовое оформление?</w:t>
            </w:r>
          </w:p>
          <w:p w14:paraId="3178597D"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1. дворяне, духовенство, мещане, крестьяне, духовенство</w:t>
            </w:r>
          </w:p>
          <w:p w14:paraId="710DE4B4"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2. дворяне, бояре, посадские люди, духовенство</w:t>
            </w:r>
          </w:p>
          <w:p w14:paraId="3D0BB47E"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3. дворяне, купечество, крестьяне</w:t>
            </w:r>
          </w:p>
          <w:p w14:paraId="05181D3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дворяне, казаки, крестьяне</w:t>
            </w:r>
          </w:p>
        </w:tc>
        <w:tc>
          <w:tcPr>
            <w:tcW w:w="3827" w:type="dxa"/>
            <w:shd w:val="clear" w:color="auto" w:fill="auto"/>
            <w:vAlign w:val="center"/>
          </w:tcPr>
          <w:p w14:paraId="09259FD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551" w:type="dxa"/>
            <w:vAlign w:val="center"/>
          </w:tcPr>
          <w:p w14:paraId="03720BA5" w14:textId="290BC60C"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930F5B6" w14:textId="77777777" w:rsidTr="007A0AFD">
        <w:tc>
          <w:tcPr>
            <w:tcW w:w="704" w:type="dxa"/>
            <w:shd w:val="clear" w:color="auto" w:fill="auto"/>
          </w:tcPr>
          <w:p w14:paraId="18D62859"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AD6A9A2"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 xml:space="preserve">Что являлось главной целью уголовного наказания в XVIII в.? </w:t>
            </w:r>
          </w:p>
          <w:p w14:paraId="48369ABF"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lastRenderedPageBreak/>
              <w:t>1. устрашение, возмездие, извлечение пользы из труда осужденного</w:t>
            </w:r>
          </w:p>
          <w:p w14:paraId="71DB64A1"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2. устрашение и возмездие</w:t>
            </w:r>
          </w:p>
          <w:p w14:paraId="08B06D20"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3. возмездие и исправление преступника</w:t>
            </w:r>
          </w:p>
          <w:p w14:paraId="7357292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4. </w:t>
            </w:r>
            <w:r w:rsidRPr="007A0AFD">
              <w:rPr>
                <w:rFonts w:eastAsia="Times New Roman"/>
                <w:color w:val="000000"/>
                <w:sz w:val="20"/>
                <w:szCs w:val="20"/>
                <w:lang w:val="ru-RU" w:eastAsia="ru-RU"/>
              </w:rPr>
              <w:t xml:space="preserve"> устрашение, извлечение пользы из труда осужденного</w:t>
            </w:r>
          </w:p>
        </w:tc>
        <w:tc>
          <w:tcPr>
            <w:tcW w:w="3827" w:type="dxa"/>
            <w:shd w:val="clear" w:color="auto" w:fill="auto"/>
            <w:vAlign w:val="center"/>
          </w:tcPr>
          <w:p w14:paraId="71D3D1A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1</w:t>
            </w:r>
          </w:p>
        </w:tc>
        <w:tc>
          <w:tcPr>
            <w:tcW w:w="2551" w:type="dxa"/>
            <w:vAlign w:val="center"/>
          </w:tcPr>
          <w:p w14:paraId="661DFA82" w14:textId="43B991F3"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E208622" w14:textId="77777777" w:rsidTr="007A0AFD">
        <w:tc>
          <w:tcPr>
            <w:tcW w:w="704" w:type="dxa"/>
            <w:shd w:val="clear" w:color="auto" w:fill="auto"/>
          </w:tcPr>
          <w:p w14:paraId="064EFE0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F74A4F2"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Какого права лишились русские крестьяне по Судебнику 1497 г.?</w:t>
            </w:r>
          </w:p>
          <w:p w14:paraId="58E88D30"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1. владеть землей</w:t>
            </w:r>
          </w:p>
          <w:p w14:paraId="6C7D49E5"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2. перейти от одного феодала к другому в любое время без уплаты выкупа</w:t>
            </w:r>
          </w:p>
          <w:p w14:paraId="1D88BFC5"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3. перейти от одного феодала к другому в любое время, уплатив феодалу выкуп </w:t>
            </w:r>
          </w:p>
          <w:p w14:paraId="2231997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не платить налогов</w:t>
            </w:r>
          </w:p>
        </w:tc>
        <w:tc>
          <w:tcPr>
            <w:tcW w:w="3827" w:type="dxa"/>
            <w:shd w:val="clear" w:color="auto" w:fill="auto"/>
            <w:vAlign w:val="center"/>
          </w:tcPr>
          <w:p w14:paraId="63DA6810"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4CD7203A" w14:textId="4120FE14"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D24B4E8" w14:textId="77777777" w:rsidTr="007A0AFD">
        <w:tc>
          <w:tcPr>
            <w:tcW w:w="704" w:type="dxa"/>
            <w:shd w:val="clear" w:color="auto" w:fill="auto"/>
          </w:tcPr>
          <w:p w14:paraId="30C69C72"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4E6C8FF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Какие наказания мог применять волостной суд в XIX столетии?</w:t>
            </w:r>
          </w:p>
          <w:p w14:paraId="35DAD1D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штраф суммой до трех рублей</w:t>
            </w:r>
          </w:p>
          <w:p w14:paraId="26AFFA6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общественные работы сроком до шести дней</w:t>
            </w:r>
          </w:p>
          <w:p w14:paraId="4826BD4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20 ударов розгами</w:t>
            </w:r>
          </w:p>
          <w:p w14:paraId="11372D0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4. арест на 10 дней </w:t>
            </w:r>
          </w:p>
        </w:tc>
        <w:tc>
          <w:tcPr>
            <w:tcW w:w="3827" w:type="dxa"/>
            <w:shd w:val="clear" w:color="auto" w:fill="auto"/>
            <w:vAlign w:val="center"/>
          </w:tcPr>
          <w:p w14:paraId="0CC7F550"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123</w:t>
            </w:r>
          </w:p>
        </w:tc>
        <w:tc>
          <w:tcPr>
            <w:tcW w:w="2551" w:type="dxa"/>
            <w:vAlign w:val="center"/>
          </w:tcPr>
          <w:p w14:paraId="6E1AAA45" w14:textId="29C02733"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581E3A1" w14:textId="77777777" w:rsidTr="007A0AFD">
        <w:tc>
          <w:tcPr>
            <w:tcW w:w="704" w:type="dxa"/>
            <w:shd w:val="clear" w:color="auto" w:fill="auto"/>
          </w:tcPr>
          <w:p w14:paraId="643CFF7F"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322957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Судебные уставы 1864 г. создали одну из передовых судебных систем того времени, элементами которой являлись:</w:t>
            </w:r>
          </w:p>
          <w:p w14:paraId="30CCA00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адвокатура</w:t>
            </w:r>
          </w:p>
          <w:p w14:paraId="3524871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жандармерия</w:t>
            </w:r>
          </w:p>
          <w:p w14:paraId="5560111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волостной суд</w:t>
            </w:r>
          </w:p>
          <w:p w14:paraId="617C89F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4. суд присяжных</w:t>
            </w:r>
          </w:p>
          <w:p w14:paraId="01C627D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5. дворянские суды</w:t>
            </w:r>
          </w:p>
        </w:tc>
        <w:tc>
          <w:tcPr>
            <w:tcW w:w="3827" w:type="dxa"/>
            <w:shd w:val="clear" w:color="auto" w:fill="auto"/>
            <w:vAlign w:val="center"/>
          </w:tcPr>
          <w:p w14:paraId="29F446A4"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134</w:t>
            </w:r>
          </w:p>
        </w:tc>
        <w:tc>
          <w:tcPr>
            <w:tcW w:w="2551" w:type="dxa"/>
            <w:vAlign w:val="center"/>
          </w:tcPr>
          <w:p w14:paraId="1B46D700" w14:textId="4BAC9283"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83040BB" w14:textId="77777777" w:rsidTr="007A0AFD">
        <w:tc>
          <w:tcPr>
            <w:tcW w:w="704" w:type="dxa"/>
            <w:shd w:val="clear" w:color="auto" w:fill="auto"/>
          </w:tcPr>
          <w:p w14:paraId="13069D2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7FC8098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Какие наказания могли применять мировые судьи в XIX столетии?</w:t>
            </w:r>
          </w:p>
          <w:p w14:paraId="382285D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выговор</w:t>
            </w:r>
          </w:p>
          <w:p w14:paraId="1F76590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2. </w:t>
            </w:r>
            <w:r w:rsidRPr="007A0AFD">
              <w:rPr>
                <w:rFonts w:eastAsia="Calibri"/>
                <w:color w:val="0A0A0A"/>
                <w:sz w:val="20"/>
                <w:szCs w:val="20"/>
                <w:lang w:val="ru-RU"/>
              </w:rPr>
              <w:t>тюремное заключение до одного года</w:t>
            </w:r>
          </w:p>
          <w:p w14:paraId="1A4186E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денежный штраф до 300 рублей</w:t>
            </w:r>
          </w:p>
          <w:p w14:paraId="5EE047D1" w14:textId="77777777" w:rsidR="007A0AFD" w:rsidRPr="007A0AFD" w:rsidRDefault="007A0AFD" w:rsidP="007A0AFD">
            <w:pPr>
              <w:shd w:val="clear" w:color="auto" w:fill="FFFFFF"/>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4. арест до трех месяцев </w:t>
            </w:r>
          </w:p>
          <w:p w14:paraId="5D30143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5. а</w:t>
            </w:r>
            <w:r w:rsidRPr="007A0AFD">
              <w:rPr>
                <w:rFonts w:eastAsia="Times New Roman"/>
                <w:color w:val="0A0A0A"/>
                <w:sz w:val="20"/>
                <w:szCs w:val="20"/>
                <w:lang w:val="ru-RU" w:eastAsia="ru-RU"/>
              </w:rPr>
              <w:t>дминистративная ссылка</w:t>
            </w:r>
          </w:p>
        </w:tc>
        <w:tc>
          <w:tcPr>
            <w:tcW w:w="3827" w:type="dxa"/>
            <w:shd w:val="clear" w:color="auto" w:fill="auto"/>
            <w:vAlign w:val="center"/>
          </w:tcPr>
          <w:p w14:paraId="18843C0D"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1234</w:t>
            </w:r>
          </w:p>
        </w:tc>
        <w:tc>
          <w:tcPr>
            <w:tcW w:w="2551" w:type="dxa"/>
            <w:vAlign w:val="center"/>
          </w:tcPr>
          <w:p w14:paraId="24008FCC" w14:textId="26B10E92"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37B7D2D" w14:textId="77777777" w:rsidTr="007A0AFD">
        <w:tc>
          <w:tcPr>
            <w:tcW w:w="704" w:type="dxa"/>
            <w:shd w:val="clear" w:color="auto" w:fill="auto"/>
          </w:tcPr>
          <w:p w14:paraId="7E300EAF"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4B05E1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Какие стадии судебного процесса существовали в древнерусском государстве?</w:t>
            </w:r>
          </w:p>
          <w:p w14:paraId="4D165E6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объявление о совершенном преступлении на торговой площади</w:t>
            </w:r>
          </w:p>
          <w:p w14:paraId="6E30DBF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розыск преступника или пропавшей вещи</w:t>
            </w:r>
          </w:p>
          <w:p w14:paraId="6373ECF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очная ставка</w:t>
            </w:r>
          </w:p>
          <w:p w14:paraId="7157D11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проведение экспертизы</w:t>
            </w:r>
          </w:p>
        </w:tc>
        <w:tc>
          <w:tcPr>
            <w:tcW w:w="3827" w:type="dxa"/>
            <w:shd w:val="clear" w:color="auto" w:fill="auto"/>
            <w:vAlign w:val="center"/>
          </w:tcPr>
          <w:p w14:paraId="50FE6DF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123</w:t>
            </w:r>
          </w:p>
        </w:tc>
        <w:tc>
          <w:tcPr>
            <w:tcW w:w="2551" w:type="dxa"/>
            <w:vAlign w:val="center"/>
          </w:tcPr>
          <w:p w14:paraId="4BCDCFE2" w14:textId="7188D033"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FF2975C" w14:textId="77777777" w:rsidTr="007A0AFD">
        <w:tc>
          <w:tcPr>
            <w:tcW w:w="704" w:type="dxa"/>
            <w:shd w:val="clear" w:color="auto" w:fill="auto"/>
          </w:tcPr>
          <w:p w14:paraId="437E0E2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5F1A9B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 назывался первый в России свод военно-уголовного законодательства?</w:t>
            </w:r>
          </w:p>
          <w:p w14:paraId="33097AA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Уложение о службе</w:t>
            </w:r>
          </w:p>
          <w:p w14:paraId="0DB2F49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Воинский устав</w:t>
            </w:r>
          </w:p>
          <w:p w14:paraId="255F21B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Устав рекрутский</w:t>
            </w:r>
          </w:p>
          <w:p w14:paraId="4D9D854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Артикул воинский</w:t>
            </w:r>
          </w:p>
        </w:tc>
        <w:tc>
          <w:tcPr>
            <w:tcW w:w="3827" w:type="dxa"/>
            <w:shd w:val="clear" w:color="auto" w:fill="auto"/>
            <w:vAlign w:val="center"/>
          </w:tcPr>
          <w:p w14:paraId="2F0E00A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551" w:type="dxa"/>
            <w:vAlign w:val="center"/>
          </w:tcPr>
          <w:p w14:paraId="473BF20A" w14:textId="28A83A93"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03CB2E0" w14:textId="77777777" w:rsidTr="007A0AFD">
        <w:tc>
          <w:tcPr>
            <w:tcW w:w="704" w:type="dxa"/>
            <w:shd w:val="clear" w:color="auto" w:fill="auto"/>
          </w:tcPr>
          <w:p w14:paraId="28A57D97"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FCFC32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Как назывался первый свод законов Российского централизованного государства?</w:t>
            </w:r>
          </w:p>
        </w:tc>
        <w:tc>
          <w:tcPr>
            <w:tcW w:w="3827" w:type="dxa"/>
            <w:shd w:val="clear" w:color="auto" w:fill="auto"/>
            <w:vAlign w:val="center"/>
          </w:tcPr>
          <w:p w14:paraId="107F6D7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 xml:space="preserve">Судебник 1497 г. / Судебник Ивана </w:t>
            </w:r>
            <w:r w:rsidRPr="007A0AFD">
              <w:rPr>
                <w:rFonts w:eastAsia="Calibri"/>
                <w:sz w:val="20"/>
                <w:szCs w:val="20"/>
                <w:lang w:val="en-GB"/>
              </w:rPr>
              <w:t>III</w:t>
            </w:r>
          </w:p>
        </w:tc>
        <w:tc>
          <w:tcPr>
            <w:tcW w:w="2551" w:type="dxa"/>
            <w:vAlign w:val="center"/>
          </w:tcPr>
          <w:p w14:paraId="03973916" w14:textId="58DBF19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53993F5" w14:textId="77777777" w:rsidTr="007A0AFD">
        <w:tc>
          <w:tcPr>
            <w:tcW w:w="704" w:type="dxa"/>
            <w:shd w:val="clear" w:color="auto" w:fill="auto"/>
          </w:tcPr>
          <w:p w14:paraId="43A70B6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7A6D219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Назовите имя древнерусского князя, в чье правление началось становление отечественной системы права? </w:t>
            </w:r>
          </w:p>
        </w:tc>
        <w:tc>
          <w:tcPr>
            <w:tcW w:w="3827" w:type="dxa"/>
            <w:shd w:val="clear" w:color="auto" w:fill="auto"/>
            <w:vAlign w:val="center"/>
          </w:tcPr>
          <w:p w14:paraId="47AEA06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Ярослав Мудрый</w:t>
            </w:r>
          </w:p>
        </w:tc>
        <w:tc>
          <w:tcPr>
            <w:tcW w:w="2551" w:type="dxa"/>
            <w:vAlign w:val="center"/>
          </w:tcPr>
          <w:p w14:paraId="114B9344" w14:textId="08D0260B"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4C3488A" w14:textId="77777777" w:rsidTr="007A0AFD">
        <w:tc>
          <w:tcPr>
            <w:tcW w:w="704" w:type="dxa"/>
            <w:shd w:val="clear" w:color="auto" w:fill="auto"/>
          </w:tcPr>
          <w:p w14:paraId="6CEE16C9"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4ED15B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С принятия какого закона началось становление отечественной системы права?</w:t>
            </w:r>
          </w:p>
        </w:tc>
        <w:tc>
          <w:tcPr>
            <w:tcW w:w="3827" w:type="dxa"/>
            <w:shd w:val="clear" w:color="auto" w:fill="auto"/>
            <w:vAlign w:val="center"/>
          </w:tcPr>
          <w:p w14:paraId="16677264"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Русская Правда</w:t>
            </w:r>
          </w:p>
        </w:tc>
        <w:tc>
          <w:tcPr>
            <w:tcW w:w="2551" w:type="dxa"/>
            <w:vAlign w:val="center"/>
          </w:tcPr>
          <w:p w14:paraId="199C166F" w14:textId="345034F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77A6BFA" w14:textId="77777777" w:rsidTr="007A0AFD">
        <w:tc>
          <w:tcPr>
            <w:tcW w:w="704" w:type="dxa"/>
            <w:shd w:val="clear" w:color="auto" w:fill="auto"/>
          </w:tcPr>
          <w:p w14:paraId="22C29380"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DA1664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Какие из функций великого князя в Киевской Руси нарушают принцип разделения властей, лежащий в основе современной системы права:</w:t>
            </w:r>
          </w:p>
          <w:p w14:paraId="53DD5DE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главный судья</w:t>
            </w:r>
          </w:p>
          <w:p w14:paraId="6E69266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lastRenderedPageBreak/>
              <w:t>2.законодатель</w:t>
            </w:r>
          </w:p>
          <w:p w14:paraId="52F377C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сборщик налогов</w:t>
            </w:r>
          </w:p>
          <w:p w14:paraId="61466A2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главнокомандующий</w:t>
            </w:r>
          </w:p>
        </w:tc>
        <w:tc>
          <w:tcPr>
            <w:tcW w:w="3827" w:type="dxa"/>
            <w:shd w:val="clear" w:color="auto" w:fill="auto"/>
            <w:vAlign w:val="center"/>
          </w:tcPr>
          <w:p w14:paraId="65632CBD"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123</w:t>
            </w:r>
          </w:p>
        </w:tc>
        <w:tc>
          <w:tcPr>
            <w:tcW w:w="2551" w:type="dxa"/>
            <w:vAlign w:val="center"/>
          </w:tcPr>
          <w:p w14:paraId="28B82EF2" w14:textId="46EF23B4"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4C2FBE4" w14:textId="77777777" w:rsidTr="007A0AFD">
        <w:tc>
          <w:tcPr>
            <w:tcW w:w="704" w:type="dxa"/>
            <w:shd w:val="clear" w:color="auto" w:fill="auto"/>
          </w:tcPr>
          <w:p w14:paraId="7E8CF789"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10138F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Выберите, к какой области современного отечественного права относится приведенная ниже статья Русской Правды? «Если убьет огнищанина умышленно, то убийце платить за него 80 гривен, а люди не платят, а за княжеского подъездного 80 гривен»</w:t>
            </w:r>
          </w:p>
        </w:tc>
        <w:tc>
          <w:tcPr>
            <w:tcW w:w="3827" w:type="dxa"/>
            <w:shd w:val="clear" w:color="auto" w:fill="auto"/>
            <w:vAlign w:val="center"/>
          </w:tcPr>
          <w:p w14:paraId="26F1ED8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Уголовное право</w:t>
            </w:r>
          </w:p>
        </w:tc>
        <w:tc>
          <w:tcPr>
            <w:tcW w:w="2551" w:type="dxa"/>
            <w:vAlign w:val="center"/>
          </w:tcPr>
          <w:p w14:paraId="2A3269E7" w14:textId="5F398C6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79C6513" w14:textId="77777777" w:rsidTr="007A0AFD">
        <w:tc>
          <w:tcPr>
            <w:tcW w:w="704" w:type="dxa"/>
            <w:shd w:val="clear" w:color="auto" w:fill="auto"/>
          </w:tcPr>
          <w:p w14:paraId="374621AF"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88717D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Выберите правильную хронологическую последовательность возникновения юридических актов российского государства:</w:t>
            </w:r>
          </w:p>
          <w:p w14:paraId="11AA176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Русская правда, Соборное уложение, Судебник Ивана Грозного</w:t>
            </w:r>
          </w:p>
          <w:p w14:paraId="454FA54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Судебник Ивана III, Судебник Ивана Грозного, Соборное уложение</w:t>
            </w:r>
          </w:p>
          <w:p w14:paraId="1B8461B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Судебник Ивана Грозного, Русская правда, Соборное уложение</w:t>
            </w:r>
          </w:p>
          <w:p w14:paraId="40A6A4C5"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4.  Соборное уложение, Русская правда, Судебник Ивана III</w:t>
            </w:r>
          </w:p>
        </w:tc>
        <w:tc>
          <w:tcPr>
            <w:tcW w:w="3827" w:type="dxa"/>
            <w:shd w:val="clear" w:color="auto" w:fill="auto"/>
            <w:vAlign w:val="center"/>
          </w:tcPr>
          <w:p w14:paraId="540BDEE0"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667211E3" w14:textId="3DCC275B"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937CFF5" w14:textId="77777777" w:rsidTr="007A0AFD">
        <w:tc>
          <w:tcPr>
            <w:tcW w:w="704" w:type="dxa"/>
            <w:shd w:val="clear" w:color="auto" w:fill="auto"/>
          </w:tcPr>
          <w:p w14:paraId="55DE5B80"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4E690FEC" w14:textId="77777777" w:rsidR="007A0AFD" w:rsidRPr="007A0AFD" w:rsidRDefault="007A0AFD" w:rsidP="007A0AFD">
            <w:pPr>
              <w:widowControl w:val="0"/>
              <w:tabs>
                <w:tab w:val="left" w:pos="709"/>
                <w:tab w:val="left" w:pos="783"/>
              </w:tabs>
              <w:spacing w:after="0" w:line="240" w:lineRule="auto"/>
              <w:jc w:val="both"/>
              <w:rPr>
                <w:rFonts w:eastAsia="Times New Roman"/>
                <w:sz w:val="20"/>
                <w:szCs w:val="20"/>
                <w:lang w:val="ru-RU"/>
              </w:rPr>
            </w:pPr>
            <w:r w:rsidRPr="007A0AFD">
              <w:rPr>
                <w:rFonts w:eastAsia="Times New Roman"/>
                <w:sz w:val="20"/>
                <w:szCs w:val="20"/>
                <w:lang w:val="ru-RU"/>
              </w:rPr>
              <w:t xml:space="preserve">Из предложенных вариантов выберите тот, который в полной мере определяет правовое значение полюдья для древнерусского государства?  </w:t>
            </w:r>
          </w:p>
          <w:p w14:paraId="2F94A315" w14:textId="77777777" w:rsidR="007A0AFD" w:rsidRPr="007A0AFD" w:rsidRDefault="007A0AFD" w:rsidP="007A0AFD">
            <w:pPr>
              <w:widowControl w:val="0"/>
              <w:tabs>
                <w:tab w:val="left" w:pos="709"/>
                <w:tab w:val="left" w:pos="783"/>
              </w:tabs>
              <w:spacing w:after="0" w:line="240" w:lineRule="auto"/>
              <w:jc w:val="both"/>
              <w:rPr>
                <w:rFonts w:eastAsia="Times New Roman"/>
                <w:sz w:val="20"/>
                <w:szCs w:val="20"/>
                <w:lang w:val="ru-RU"/>
              </w:rPr>
            </w:pPr>
            <w:r w:rsidRPr="007A0AFD">
              <w:rPr>
                <w:rFonts w:eastAsia="Times New Roman"/>
                <w:sz w:val="20"/>
                <w:szCs w:val="20"/>
                <w:lang w:val="ru-RU"/>
              </w:rPr>
              <w:t>1. только способ пополнения казны</w:t>
            </w:r>
          </w:p>
          <w:p w14:paraId="74412801" w14:textId="77777777" w:rsidR="007A0AFD" w:rsidRPr="007A0AFD" w:rsidRDefault="007A0AFD" w:rsidP="007A0AFD">
            <w:pPr>
              <w:widowControl w:val="0"/>
              <w:tabs>
                <w:tab w:val="left" w:pos="709"/>
                <w:tab w:val="left" w:pos="783"/>
              </w:tabs>
              <w:spacing w:after="0" w:line="240" w:lineRule="auto"/>
              <w:jc w:val="both"/>
              <w:rPr>
                <w:rFonts w:eastAsia="Times New Roman"/>
                <w:sz w:val="20"/>
                <w:szCs w:val="20"/>
                <w:lang w:val="ru-RU"/>
              </w:rPr>
            </w:pPr>
            <w:r w:rsidRPr="007A0AFD">
              <w:rPr>
                <w:rFonts w:eastAsia="Times New Roman"/>
                <w:sz w:val="20"/>
                <w:szCs w:val="20"/>
                <w:lang w:val="ru-RU"/>
              </w:rPr>
              <w:t>2. только присяга населения на верность князю</w:t>
            </w:r>
          </w:p>
          <w:p w14:paraId="02A8A43B" w14:textId="77777777" w:rsidR="007A0AFD" w:rsidRPr="007A0AFD" w:rsidRDefault="007A0AFD" w:rsidP="007A0AFD">
            <w:pPr>
              <w:widowControl w:val="0"/>
              <w:tabs>
                <w:tab w:val="left" w:pos="709"/>
                <w:tab w:val="left" w:pos="783"/>
              </w:tabs>
              <w:spacing w:after="0" w:line="240" w:lineRule="auto"/>
              <w:jc w:val="both"/>
              <w:rPr>
                <w:rFonts w:eastAsia="Times New Roman"/>
                <w:sz w:val="20"/>
                <w:szCs w:val="20"/>
                <w:lang w:val="ru-RU"/>
              </w:rPr>
            </w:pPr>
            <w:r w:rsidRPr="007A0AFD">
              <w:rPr>
                <w:rFonts w:eastAsia="Times New Roman"/>
                <w:sz w:val="20"/>
                <w:szCs w:val="20"/>
                <w:lang w:val="ru-RU"/>
              </w:rPr>
              <w:t xml:space="preserve">3. способ пополнения казны </w:t>
            </w:r>
            <w:proofErr w:type="gramStart"/>
            <w:r w:rsidRPr="007A0AFD">
              <w:rPr>
                <w:rFonts w:eastAsia="Times New Roman"/>
                <w:sz w:val="20"/>
                <w:szCs w:val="20"/>
                <w:lang w:val="ru-RU"/>
              </w:rPr>
              <w:t>и  присяга</w:t>
            </w:r>
            <w:proofErr w:type="gramEnd"/>
            <w:r w:rsidRPr="007A0AFD">
              <w:rPr>
                <w:rFonts w:eastAsia="Times New Roman"/>
                <w:sz w:val="20"/>
                <w:szCs w:val="20"/>
                <w:lang w:val="ru-RU"/>
              </w:rPr>
              <w:t xml:space="preserve"> населения на верность князю </w:t>
            </w:r>
          </w:p>
          <w:p w14:paraId="1AB1144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4. объезд населения с целью выявления недовольных</w:t>
            </w:r>
          </w:p>
        </w:tc>
        <w:tc>
          <w:tcPr>
            <w:tcW w:w="3827" w:type="dxa"/>
            <w:shd w:val="clear" w:color="auto" w:fill="auto"/>
            <w:vAlign w:val="center"/>
          </w:tcPr>
          <w:p w14:paraId="166374B0"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00803159" w14:textId="5C0EA30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3C7700B" w14:textId="77777777" w:rsidTr="007A0AFD">
        <w:tc>
          <w:tcPr>
            <w:tcW w:w="704" w:type="dxa"/>
            <w:shd w:val="clear" w:color="auto" w:fill="auto"/>
          </w:tcPr>
          <w:p w14:paraId="1D31CBB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A60D99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Какие методы современной юриспруденции вы бы применили для выделения из общего массива российских законов </w:t>
            </w:r>
            <w:r w:rsidRPr="007A0AFD">
              <w:rPr>
                <w:rFonts w:eastAsia="Calibri"/>
                <w:sz w:val="20"/>
                <w:szCs w:val="20"/>
                <w:lang w:val="en-GB"/>
              </w:rPr>
              <w:t>XVIII</w:t>
            </w:r>
            <w:r w:rsidRPr="007A0AFD">
              <w:rPr>
                <w:rFonts w:eastAsia="Calibri"/>
                <w:sz w:val="20"/>
                <w:szCs w:val="20"/>
                <w:lang w:val="ru-RU"/>
              </w:rPr>
              <w:t xml:space="preserve"> в. законодательных актов, регламентировавших правовое положение дворянства?</w:t>
            </w:r>
            <w:r w:rsidRPr="007A0AFD">
              <w:rPr>
                <w:rFonts w:eastAsia="Calibri"/>
                <w:sz w:val="20"/>
                <w:szCs w:val="20"/>
                <w:lang w:val="ru-RU"/>
              </w:rPr>
              <w:br/>
              <w:t>1. метод научной абстракции</w:t>
            </w:r>
          </w:p>
          <w:p w14:paraId="108737F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сравнительно-исторический метод</w:t>
            </w:r>
          </w:p>
          <w:p w14:paraId="2E7BB41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3. метод ретроспекции </w:t>
            </w:r>
          </w:p>
          <w:p w14:paraId="5AB96FC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4. системный</w:t>
            </w:r>
          </w:p>
        </w:tc>
        <w:tc>
          <w:tcPr>
            <w:tcW w:w="3827" w:type="dxa"/>
            <w:shd w:val="clear" w:color="auto" w:fill="auto"/>
            <w:vAlign w:val="center"/>
          </w:tcPr>
          <w:p w14:paraId="1702552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1234</w:t>
            </w:r>
          </w:p>
        </w:tc>
        <w:tc>
          <w:tcPr>
            <w:tcW w:w="2551" w:type="dxa"/>
            <w:vAlign w:val="center"/>
          </w:tcPr>
          <w:p w14:paraId="4F89788F" w14:textId="38911CA2"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DD6E0FB" w14:textId="77777777" w:rsidTr="007A0AFD">
        <w:tc>
          <w:tcPr>
            <w:tcW w:w="704" w:type="dxa"/>
            <w:shd w:val="clear" w:color="auto" w:fill="auto"/>
          </w:tcPr>
          <w:p w14:paraId="15221311"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7422813" w14:textId="77777777" w:rsidR="007A0AFD" w:rsidRPr="007A0AFD" w:rsidRDefault="007A0AFD" w:rsidP="007A0AFD">
            <w:pPr>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Выберите, какие из предложенных вариантов коррелируют с принципами организации современного российского общества?</w:t>
            </w:r>
          </w:p>
          <w:p w14:paraId="200843E3" w14:textId="77777777" w:rsidR="007A0AFD" w:rsidRPr="007A0AFD" w:rsidRDefault="007A0AFD" w:rsidP="007A0AFD">
            <w:pPr>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1. всеобщее вооружение народа</w:t>
            </w:r>
          </w:p>
          <w:p w14:paraId="78210CEA" w14:textId="77777777" w:rsidR="007A0AFD" w:rsidRPr="007A0AFD" w:rsidRDefault="007A0AFD" w:rsidP="007A0AFD">
            <w:pPr>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2. участие всего населения в выборах</w:t>
            </w:r>
          </w:p>
          <w:p w14:paraId="26F968B7" w14:textId="77777777" w:rsidR="007A0AFD" w:rsidRPr="007A0AFD" w:rsidRDefault="007A0AFD" w:rsidP="007A0AFD">
            <w:pPr>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3. важные вопросы общества решают старейшины</w:t>
            </w:r>
          </w:p>
          <w:p w14:paraId="49330A2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4. участие мужчин в решении важнейших общественных проблем</w:t>
            </w:r>
          </w:p>
        </w:tc>
        <w:tc>
          <w:tcPr>
            <w:tcW w:w="3827" w:type="dxa"/>
            <w:shd w:val="clear" w:color="auto" w:fill="auto"/>
            <w:vAlign w:val="center"/>
          </w:tcPr>
          <w:p w14:paraId="461838B4"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2A442B62" w14:textId="32044B9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8F17DB8" w14:textId="77777777" w:rsidTr="007A0AFD">
        <w:tc>
          <w:tcPr>
            <w:tcW w:w="704" w:type="dxa"/>
            <w:shd w:val="clear" w:color="auto" w:fill="auto"/>
          </w:tcPr>
          <w:p w14:paraId="5781CC2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982059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С помощью какого метода современные юристы могут изучать историю права, двигаясь в направлении от явлений и фактов, хорошо известных, к тем, которые им предшествовали, но остались неизвестными в силу скудости древних памятников? </w:t>
            </w:r>
          </w:p>
          <w:p w14:paraId="7C1DD46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метод научной абстракции</w:t>
            </w:r>
          </w:p>
          <w:p w14:paraId="1F6BB15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сравнительно-исторический метод</w:t>
            </w:r>
          </w:p>
          <w:p w14:paraId="017E482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3. метод ретроспекции </w:t>
            </w:r>
          </w:p>
          <w:p w14:paraId="64A367F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системный</w:t>
            </w:r>
          </w:p>
        </w:tc>
        <w:tc>
          <w:tcPr>
            <w:tcW w:w="3827" w:type="dxa"/>
            <w:shd w:val="clear" w:color="auto" w:fill="auto"/>
            <w:vAlign w:val="center"/>
          </w:tcPr>
          <w:p w14:paraId="6BD97B5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115D14B8" w14:textId="051CAF2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F3B7A4A" w14:textId="77777777" w:rsidTr="007A0AFD">
        <w:tc>
          <w:tcPr>
            <w:tcW w:w="704" w:type="dxa"/>
            <w:shd w:val="clear" w:color="auto" w:fill="auto"/>
          </w:tcPr>
          <w:p w14:paraId="2370DD7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BED5EC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Выберите правильную хронологическую последовательность законодательных актов XVIII в., регламентировавших правовое положение российского дворянства:</w:t>
            </w:r>
            <w:r w:rsidRPr="007A0AFD">
              <w:rPr>
                <w:rFonts w:eastAsia="Calibri"/>
                <w:sz w:val="20"/>
                <w:szCs w:val="20"/>
                <w:lang w:val="ru-RU"/>
              </w:rPr>
              <w:br/>
              <w:t>1. Табель о рангах, Указ о единонаследии, Жалованная грамота дворянству</w:t>
            </w:r>
            <w:r w:rsidRPr="007A0AFD">
              <w:rPr>
                <w:rFonts w:eastAsia="Calibri"/>
                <w:sz w:val="20"/>
                <w:szCs w:val="20"/>
                <w:lang w:val="ru-RU"/>
              </w:rPr>
              <w:br/>
              <w:t>2. Жалованная грамота дворянству, Манифест о вольности дворянства, Табель о рангах</w:t>
            </w:r>
            <w:r w:rsidRPr="007A0AFD">
              <w:rPr>
                <w:rFonts w:eastAsia="Calibri"/>
                <w:sz w:val="20"/>
                <w:szCs w:val="20"/>
                <w:lang w:val="ru-RU"/>
              </w:rPr>
              <w:br/>
              <w:t>3. Указ о единонаследии, Манифест о вольности дворянства, Табель о рангах</w:t>
            </w:r>
            <w:r w:rsidRPr="007A0AFD">
              <w:rPr>
                <w:rFonts w:eastAsia="Calibri"/>
                <w:sz w:val="20"/>
                <w:szCs w:val="20"/>
                <w:lang w:val="ru-RU"/>
              </w:rPr>
              <w:br/>
              <w:t>4. Табель о рангах, Манифест о вольности дворянства, Указ о единонаследии</w:t>
            </w:r>
          </w:p>
        </w:tc>
        <w:tc>
          <w:tcPr>
            <w:tcW w:w="3827" w:type="dxa"/>
            <w:shd w:val="clear" w:color="auto" w:fill="auto"/>
            <w:vAlign w:val="center"/>
          </w:tcPr>
          <w:p w14:paraId="1C5A8AE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551" w:type="dxa"/>
            <w:vAlign w:val="center"/>
          </w:tcPr>
          <w:p w14:paraId="588FB51B" w14:textId="3879085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D702410" w14:textId="77777777" w:rsidTr="007A0AFD">
        <w:tc>
          <w:tcPr>
            <w:tcW w:w="704" w:type="dxa"/>
            <w:shd w:val="clear" w:color="auto" w:fill="auto"/>
          </w:tcPr>
          <w:p w14:paraId="47CF266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7100F5C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Выберите, к какой области современного отечественного права относится приведенная ниже статья Русской Правды? «А кто распашет полезную межу или испортит межевой знак, то за обиду 12 гривен»</w:t>
            </w:r>
          </w:p>
          <w:p w14:paraId="4CE12A7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уголовное</w:t>
            </w:r>
          </w:p>
          <w:p w14:paraId="7526A4A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гражданское</w:t>
            </w:r>
          </w:p>
          <w:p w14:paraId="6687151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конституционное</w:t>
            </w:r>
          </w:p>
          <w:p w14:paraId="674235A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административное</w:t>
            </w:r>
          </w:p>
        </w:tc>
        <w:tc>
          <w:tcPr>
            <w:tcW w:w="3827" w:type="dxa"/>
            <w:shd w:val="clear" w:color="auto" w:fill="auto"/>
            <w:vAlign w:val="center"/>
          </w:tcPr>
          <w:p w14:paraId="721231DE"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3F1013CD" w14:textId="1641FE40"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E859898" w14:textId="77777777" w:rsidTr="007A0AFD">
        <w:tc>
          <w:tcPr>
            <w:tcW w:w="704" w:type="dxa"/>
            <w:shd w:val="clear" w:color="auto" w:fill="auto"/>
          </w:tcPr>
          <w:p w14:paraId="5224740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B83C78B"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Calibri"/>
                <w:sz w:val="20"/>
                <w:szCs w:val="20"/>
                <w:lang w:val="ru-RU"/>
              </w:rPr>
              <w:t>Выберите, к какой области современного отечественного права относится приведенная ниже статья Русской Правды? «</w:t>
            </w:r>
            <w:r w:rsidRPr="007A0AFD">
              <w:rPr>
                <w:rFonts w:eastAsia="Times New Roman"/>
                <w:sz w:val="20"/>
                <w:szCs w:val="20"/>
                <w:lang w:val="ru-RU" w:eastAsia="ru-RU"/>
              </w:rPr>
              <w:t>А вот вирный устав: вирнику взять на неделю 7 ведер солоду, также барана или полтуши мяса, или 2 ногаты, а в среду рвану за три сыра, в пятницу так же, а хлеба и пшена, сколько смогут съесть, а кур по две на день»</w:t>
            </w:r>
          </w:p>
          <w:p w14:paraId="698B16A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уголовное</w:t>
            </w:r>
          </w:p>
          <w:p w14:paraId="17F0175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гражданское</w:t>
            </w:r>
          </w:p>
          <w:p w14:paraId="70BC8AA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конституционное</w:t>
            </w:r>
          </w:p>
          <w:p w14:paraId="0C1FC991"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административное</w:t>
            </w:r>
          </w:p>
        </w:tc>
        <w:tc>
          <w:tcPr>
            <w:tcW w:w="3827" w:type="dxa"/>
            <w:shd w:val="clear" w:color="auto" w:fill="auto"/>
            <w:vAlign w:val="center"/>
          </w:tcPr>
          <w:p w14:paraId="3A84694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04C701EA" w14:textId="7CC38E6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0D98227" w14:textId="77777777" w:rsidTr="007A0AFD">
        <w:tc>
          <w:tcPr>
            <w:tcW w:w="704" w:type="dxa"/>
            <w:shd w:val="clear" w:color="auto" w:fill="auto"/>
          </w:tcPr>
          <w:p w14:paraId="663BF5D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552B48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Какой научный метод использовали юристы при данном утверждении? «Текст Новгородской судной грамоты, в отличие от Псковской судной грамоты, сохранился фрагментарно. Однако, учитывая тот факт, что Псковская судная грамота создавалась в тот же период времени, можно с полной уверенностью утверждать, что правовое регулирование общественных отношений в Новгороде осуществлялось практически также, как и во Пскове»:</w:t>
            </w:r>
          </w:p>
          <w:p w14:paraId="70E4C28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статистический</w:t>
            </w:r>
          </w:p>
          <w:p w14:paraId="1307E8A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сравнительно-исторический метод</w:t>
            </w:r>
          </w:p>
          <w:p w14:paraId="3174EAE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3. метод аналогии </w:t>
            </w:r>
          </w:p>
          <w:p w14:paraId="6D64FF3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4. системный</w:t>
            </w:r>
          </w:p>
        </w:tc>
        <w:tc>
          <w:tcPr>
            <w:tcW w:w="3827" w:type="dxa"/>
            <w:shd w:val="clear" w:color="auto" w:fill="auto"/>
            <w:vAlign w:val="center"/>
          </w:tcPr>
          <w:p w14:paraId="569F52D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2</w:t>
            </w:r>
          </w:p>
        </w:tc>
        <w:tc>
          <w:tcPr>
            <w:tcW w:w="2551" w:type="dxa"/>
            <w:vAlign w:val="center"/>
          </w:tcPr>
          <w:p w14:paraId="39390F8A" w14:textId="753AE540"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908EB70" w14:textId="77777777" w:rsidTr="007A0AFD">
        <w:tc>
          <w:tcPr>
            <w:tcW w:w="704" w:type="dxa"/>
            <w:shd w:val="clear" w:color="auto" w:fill="auto"/>
          </w:tcPr>
          <w:p w14:paraId="2362EE2F"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55836A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Какой научный метод использовали юристы при данном утверждении? «Об эффективности крестьянской реформы 1861 г. позволяют судить следующие показатели: через 10 лет после начала реформы выкупные платежи сумели выплатить 13 % крепостных крестьян, через двадцать – 24 %, через тридцать лет – 34 %»:</w:t>
            </w:r>
          </w:p>
          <w:p w14:paraId="4435534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метод научной абстракции</w:t>
            </w:r>
          </w:p>
          <w:p w14:paraId="4CC87D8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сравнительно-исторический метод</w:t>
            </w:r>
          </w:p>
          <w:p w14:paraId="42843008"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3. метод аналогии </w:t>
            </w:r>
          </w:p>
          <w:p w14:paraId="64337F2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4. статистический</w:t>
            </w:r>
          </w:p>
        </w:tc>
        <w:tc>
          <w:tcPr>
            <w:tcW w:w="3827" w:type="dxa"/>
            <w:shd w:val="clear" w:color="auto" w:fill="auto"/>
            <w:vAlign w:val="center"/>
          </w:tcPr>
          <w:p w14:paraId="26A178E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4</w:t>
            </w:r>
          </w:p>
        </w:tc>
        <w:tc>
          <w:tcPr>
            <w:tcW w:w="2551" w:type="dxa"/>
            <w:vAlign w:val="center"/>
          </w:tcPr>
          <w:p w14:paraId="1BA8BE58" w14:textId="6F79AE60"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0746C26" w14:textId="77777777" w:rsidTr="007A0AFD">
        <w:tc>
          <w:tcPr>
            <w:tcW w:w="704" w:type="dxa"/>
            <w:shd w:val="clear" w:color="auto" w:fill="auto"/>
          </w:tcPr>
          <w:p w14:paraId="463D12D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0086BD8"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Выберите правильную хронологическую последовательность указов московских правителей, приведших к закрепощению российского крестьянства:</w:t>
            </w:r>
          </w:p>
          <w:p w14:paraId="4E1DF79D"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1. Судебник Ивана Грозного, Указ об урочных летах, Соборное уложение</w:t>
            </w:r>
          </w:p>
          <w:p w14:paraId="6EB11A13"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2. Указ об урочных летах, Соборное уложение, Судебник Ивана Грозного</w:t>
            </w:r>
          </w:p>
          <w:p w14:paraId="1B423527"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3. Судебник Ивана III, Соборное уложение, Указ об урочных летах</w:t>
            </w:r>
          </w:p>
          <w:p w14:paraId="55FDE28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4. Судебник Ивана III, Указ об урочных летах, Соборное уложение</w:t>
            </w:r>
          </w:p>
        </w:tc>
        <w:tc>
          <w:tcPr>
            <w:tcW w:w="3827" w:type="dxa"/>
            <w:shd w:val="clear" w:color="auto" w:fill="auto"/>
            <w:vAlign w:val="center"/>
          </w:tcPr>
          <w:p w14:paraId="07E801D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4</w:t>
            </w:r>
          </w:p>
        </w:tc>
        <w:tc>
          <w:tcPr>
            <w:tcW w:w="2551" w:type="dxa"/>
            <w:vAlign w:val="center"/>
          </w:tcPr>
          <w:p w14:paraId="6A9BD37F" w14:textId="1BF55CB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B22F61C" w14:textId="77777777" w:rsidTr="007A0AFD">
        <w:tc>
          <w:tcPr>
            <w:tcW w:w="704" w:type="dxa"/>
            <w:shd w:val="clear" w:color="auto" w:fill="auto"/>
          </w:tcPr>
          <w:p w14:paraId="6D65E68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7949215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Выберите правильную хронологическую последовательность систем налогообложения, применявшихся властями в российском государстве:</w:t>
            </w:r>
          </w:p>
          <w:p w14:paraId="05908988"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полюдье, подушная подать, большая соха,</w:t>
            </w:r>
          </w:p>
          <w:p w14:paraId="14F8DD2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большая соха, подворная подать, подушная подать</w:t>
            </w:r>
          </w:p>
          <w:p w14:paraId="2A49FF1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полюдье, подворная подать, большая соха</w:t>
            </w:r>
          </w:p>
          <w:p w14:paraId="73CBAC81"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4. подворная подать, полюдье, подушная подать</w:t>
            </w:r>
          </w:p>
        </w:tc>
        <w:tc>
          <w:tcPr>
            <w:tcW w:w="3827" w:type="dxa"/>
            <w:shd w:val="clear" w:color="auto" w:fill="auto"/>
            <w:vAlign w:val="center"/>
          </w:tcPr>
          <w:p w14:paraId="67A5D5EF"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2</w:t>
            </w:r>
          </w:p>
        </w:tc>
        <w:tc>
          <w:tcPr>
            <w:tcW w:w="2551" w:type="dxa"/>
            <w:vAlign w:val="center"/>
          </w:tcPr>
          <w:p w14:paraId="600D2271" w14:textId="2EF3C0D0"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E75CA8C" w14:textId="77777777" w:rsidTr="007A0AFD">
        <w:tc>
          <w:tcPr>
            <w:tcW w:w="704" w:type="dxa"/>
            <w:shd w:val="clear" w:color="auto" w:fill="auto"/>
          </w:tcPr>
          <w:p w14:paraId="674883A2"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3EEDA88"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Выберите правильную хронологическую последовательность формирования органов государственного управления российского государства:</w:t>
            </w:r>
          </w:p>
          <w:p w14:paraId="5D4276D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lastRenderedPageBreak/>
              <w:t>1. коллегии, министерства, народные комиссариаты</w:t>
            </w:r>
          </w:p>
          <w:p w14:paraId="59D5CB0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министерства, народные комиссариаты, приказы</w:t>
            </w:r>
          </w:p>
          <w:p w14:paraId="79D9C85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приказы, министерства, коллегии</w:t>
            </w:r>
          </w:p>
          <w:p w14:paraId="32E7AFC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4. народные комиссариаты, </w:t>
            </w:r>
            <w:r w:rsidRPr="007A0AFD">
              <w:rPr>
                <w:rFonts w:eastAsia="Times New Roman"/>
                <w:sz w:val="20"/>
                <w:szCs w:val="20"/>
                <w:lang w:val="ru-RU"/>
              </w:rPr>
              <w:t>приказы, министерства</w:t>
            </w:r>
          </w:p>
        </w:tc>
        <w:tc>
          <w:tcPr>
            <w:tcW w:w="3827" w:type="dxa"/>
            <w:shd w:val="clear" w:color="auto" w:fill="auto"/>
            <w:vAlign w:val="center"/>
          </w:tcPr>
          <w:p w14:paraId="7D4F875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lastRenderedPageBreak/>
              <w:t>1</w:t>
            </w:r>
          </w:p>
        </w:tc>
        <w:tc>
          <w:tcPr>
            <w:tcW w:w="2551" w:type="dxa"/>
            <w:vAlign w:val="center"/>
          </w:tcPr>
          <w:p w14:paraId="6F08D05A" w14:textId="5838B298"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E661838" w14:textId="77777777" w:rsidTr="007A0AFD">
        <w:tc>
          <w:tcPr>
            <w:tcW w:w="704" w:type="dxa"/>
            <w:shd w:val="clear" w:color="auto" w:fill="auto"/>
          </w:tcPr>
          <w:p w14:paraId="47E83AD2"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3255B96"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 xml:space="preserve">Выберите, к какой области современного отечественного права относится приведенная ниже ситуация? </w:t>
            </w:r>
          </w:p>
          <w:p w14:paraId="3B37666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«Пригласив в гости соседа, дворянин Тетерев, затеяв ссору, ударил его кнутом по лицу, за что сосед отсек ему саблей кисть руки»</w:t>
            </w:r>
          </w:p>
        </w:tc>
        <w:tc>
          <w:tcPr>
            <w:tcW w:w="3827" w:type="dxa"/>
            <w:shd w:val="clear" w:color="auto" w:fill="auto"/>
            <w:vAlign w:val="center"/>
          </w:tcPr>
          <w:p w14:paraId="5760603F"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Уголовное право</w:t>
            </w:r>
          </w:p>
        </w:tc>
        <w:tc>
          <w:tcPr>
            <w:tcW w:w="2551" w:type="dxa"/>
            <w:vAlign w:val="center"/>
          </w:tcPr>
          <w:p w14:paraId="27594122" w14:textId="1228528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B8494AA" w14:textId="77777777" w:rsidTr="007A0AFD">
        <w:tc>
          <w:tcPr>
            <w:tcW w:w="704" w:type="dxa"/>
            <w:shd w:val="clear" w:color="auto" w:fill="auto"/>
          </w:tcPr>
          <w:p w14:paraId="0DBC0DDD"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26C91E2"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 xml:space="preserve">Выберите, к какой области современного отечественного права относится приведенная ниже статья из Судебника 1497 г. </w:t>
            </w:r>
          </w:p>
          <w:p w14:paraId="1A25403A" w14:textId="77777777" w:rsidR="007A0AFD" w:rsidRPr="007A0AFD" w:rsidRDefault="007A0AFD" w:rsidP="007A0AFD">
            <w:pPr>
              <w:widowControl w:val="0"/>
              <w:tabs>
                <w:tab w:val="left" w:pos="891"/>
              </w:tabs>
              <w:spacing w:after="0" w:line="240" w:lineRule="auto"/>
              <w:jc w:val="both"/>
              <w:rPr>
                <w:rFonts w:eastAsia="Times New Roman"/>
                <w:color w:val="000000"/>
                <w:sz w:val="20"/>
                <w:szCs w:val="20"/>
                <w:lang w:val="ru-RU"/>
              </w:rPr>
            </w:pPr>
            <w:r w:rsidRPr="007A0AFD">
              <w:rPr>
                <w:rFonts w:eastAsia="Times New Roman"/>
                <w:sz w:val="20"/>
                <w:szCs w:val="20"/>
                <w:lang w:val="ru-RU"/>
              </w:rPr>
              <w:t>«</w:t>
            </w:r>
            <w:r w:rsidRPr="007A0AFD">
              <w:rPr>
                <w:rFonts w:eastAsia="Times New Roman"/>
                <w:color w:val="000000"/>
                <w:sz w:val="20"/>
                <w:szCs w:val="20"/>
                <w:lang w:val="ru-RU"/>
              </w:rPr>
              <w:t>Если какой-либо человек умрет без духовной грамоты (завещания) и у него не останется сыновей, то все (его) движимое имущество и земли (переходят) дочери, если не будет у него дочери, то взять (движимое и недвижимое имущество) ближайшему родственнику»</w:t>
            </w:r>
          </w:p>
          <w:p w14:paraId="221DC29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уголовное</w:t>
            </w:r>
          </w:p>
          <w:p w14:paraId="6ABF23A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гражданское</w:t>
            </w:r>
          </w:p>
          <w:p w14:paraId="41C8714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конституционное</w:t>
            </w:r>
          </w:p>
          <w:p w14:paraId="41AD701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4. административное</w:t>
            </w:r>
          </w:p>
        </w:tc>
        <w:tc>
          <w:tcPr>
            <w:tcW w:w="3827" w:type="dxa"/>
            <w:shd w:val="clear" w:color="auto" w:fill="auto"/>
            <w:vAlign w:val="center"/>
          </w:tcPr>
          <w:p w14:paraId="35B18236" w14:textId="77777777" w:rsidR="007A0AFD" w:rsidRPr="007A0AFD" w:rsidRDefault="007A0AFD" w:rsidP="007A0AFD">
            <w:pPr>
              <w:widowControl w:val="0"/>
              <w:tabs>
                <w:tab w:val="left" w:pos="891"/>
              </w:tabs>
              <w:spacing w:after="0" w:line="240" w:lineRule="auto"/>
              <w:jc w:val="center"/>
              <w:rPr>
                <w:rFonts w:eastAsia="Times New Roman"/>
                <w:sz w:val="20"/>
                <w:szCs w:val="20"/>
                <w:lang w:val="ru-RU"/>
              </w:rPr>
            </w:pPr>
            <w:r w:rsidRPr="007A0AFD">
              <w:rPr>
                <w:rFonts w:eastAsia="Times New Roman"/>
                <w:sz w:val="20"/>
                <w:szCs w:val="20"/>
                <w:lang w:val="ru-RU"/>
              </w:rPr>
              <w:t>2</w:t>
            </w:r>
          </w:p>
          <w:p w14:paraId="75DD2E60"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p>
        </w:tc>
        <w:tc>
          <w:tcPr>
            <w:tcW w:w="2551" w:type="dxa"/>
            <w:vAlign w:val="center"/>
          </w:tcPr>
          <w:p w14:paraId="41491422" w14:textId="2FF3C33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64481BC" w14:textId="77777777" w:rsidTr="007A0AFD">
        <w:tc>
          <w:tcPr>
            <w:tcW w:w="704" w:type="dxa"/>
            <w:shd w:val="clear" w:color="auto" w:fill="auto"/>
          </w:tcPr>
          <w:p w14:paraId="6848157F"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06D9DE0"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 xml:space="preserve">Выберите, к какой области современного отечественного права относится приведенная ниже ситуация? </w:t>
            </w:r>
          </w:p>
          <w:p w14:paraId="784E741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 xml:space="preserve">«Посадский человек Кирьян </w:t>
            </w:r>
            <w:proofErr w:type="spellStart"/>
            <w:r w:rsidRPr="007A0AFD">
              <w:rPr>
                <w:rFonts w:eastAsia="Times New Roman"/>
                <w:sz w:val="20"/>
                <w:szCs w:val="20"/>
                <w:lang w:val="ru-RU"/>
              </w:rPr>
              <w:t>Стрехов</w:t>
            </w:r>
            <w:proofErr w:type="spellEnd"/>
            <w:r w:rsidRPr="007A0AFD">
              <w:rPr>
                <w:rFonts w:eastAsia="Times New Roman"/>
                <w:sz w:val="20"/>
                <w:szCs w:val="20"/>
                <w:lang w:val="ru-RU"/>
              </w:rPr>
              <w:t xml:space="preserve"> занял под 20 % годовых у купца Скорина 15 руб. Заемная кабала (договор займа) была оформлена с соблюдением всех формальностей на трехлетний срок. По истечении срока, ссылаясь на отсутствие необходимой суммы, </w:t>
            </w:r>
            <w:proofErr w:type="spellStart"/>
            <w:r w:rsidRPr="007A0AFD">
              <w:rPr>
                <w:rFonts w:eastAsia="Times New Roman"/>
                <w:sz w:val="20"/>
                <w:szCs w:val="20"/>
                <w:lang w:val="ru-RU"/>
              </w:rPr>
              <w:t>Стрехов</w:t>
            </w:r>
            <w:proofErr w:type="spellEnd"/>
            <w:r w:rsidRPr="007A0AFD">
              <w:rPr>
                <w:rFonts w:eastAsia="Times New Roman"/>
                <w:sz w:val="20"/>
                <w:szCs w:val="20"/>
                <w:lang w:val="ru-RU"/>
              </w:rPr>
              <w:t xml:space="preserve"> попросил отложить выплату. Купец Скорин отказал в отсрочке и обратился в суд с иском»</w:t>
            </w:r>
          </w:p>
        </w:tc>
        <w:tc>
          <w:tcPr>
            <w:tcW w:w="3827" w:type="dxa"/>
            <w:shd w:val="clear" w:color="auto" w:fill="auto"/>
            <w:vAlign w:val="center"/>
          </w:tcPr>
          <w:p w14:paraId="74C773E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Гражданское право / гражданское</w:t>
            </w:r>
          </w:p>
        </w:tc>
        <w:tc>
          <w:tcPr>
            <w:tcW w:w="2551" w:type="dxa"/>
            <w:vAlign w:val="center"/>
          </w:tcPr>
          <w:p w14:paraId="22B69347" w14:textId="3593EBB8"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BF21146" w14:textId="77777777" w:rsidTr="007A0AFD">
        <w:tc>
          <w:tcPr>
            <w:tcW w:w="704" w:type="dxa"/>
            <w:shd w:val="clear" w:color="auto" w:fill="auto"/>
          </w:tcPr>
          <w:p w14:paraId="2D31D400"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B9EE182"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Выберите основные характеристики программ декабристов, характеризующие правовое устройство будущего государства, опираясь на «Конституцию» Н. Муравьева и «Русскую Правду» П. Пестеля.</w:t>
            </w:r>
          </w:p>
          <w:p w14:paraId="493E2C71"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А – Н. Муравьев            Б – П. Пестель</w:t>
            </w:r>
          </w:p>
          <w:p w14:paraId="713BBA66"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1. конституционная монархия</w:t>
            </w:r>
          </w:p>
          <w:p w14:paraId="1B6AC29C"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2. республика</w:t>
            </w:r>
          </w:p>
          <w:p w14:paraId="69B88F58"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3. отмена крепостного права</w:t>
            </w:r>
          </w:p>
          <w:p w14:paraId="68601768"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4. провозглашение свободы слова и печати</w:t>
            </w:r>
          </w:p>
          <w:p w14:paraId="496ED4F6"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5. унитарное государство</w:t>
            </w:r>
          </w:p>
          <w:p w14:paraId="3BECB59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6. федерация</w:t>
            </w:r>
          </w:p>
        </w:tc>
        <w:tc>
          <w:tcPr>
            <w:tcW w:w="3827" w:type="dxa"/>
            <w:shd w:val="clear" w:color="auto" w:fill="auto"/>
            <w:vAlign w:val="center"/>
          </w:tcPr>
          <w:p w14:paraId="02FF1BA1" w14:textId="77777777" w:rsidR="007A0AFD" w:rsidRPr="007A0AFD" w:rsidRDefault="007A0AFD" w:rsidP="007A0AFD">
            <w:pPr>
              <w:widowControl w:val="0"/>
              <w:tabs>
                <w:tab w:val="left" w:pos="891"/>
              </w:tabs>
              <w:spacing w:after="0" w:line="240" w:lineRule="auto"/>
              <w:jc w:val="center"/>
              <w:rPr>
                <w:rFonts w:eastAsia="Times New Roman"/>
                <w:sz w:val="20"/>
                <w:szCs w:val="20"/>
                <w:lang w:val="ru-RU"/>
              </w:rPr>
            </w:pPr>
            <w:r w:rsidRPr="007A0AFD">
              <w:rPr>
                <w:rFonts w:eastAsia="Times New Roman"/>
                <w:sz w:val="20"/>
                <w:szCs w:val="20"/>
                <w:lang w:val="ru-RU"/>
              </w:rPr>
              <w:t>А – 1346</w:t>
            </w:r>
          </w:p>
          <w:p w14:paraId="0FD3A4B1" w14:textId="77777777" w:rsidR="007A0AFD" w:rsidRPr="007A0AFD" w:rsidRDefault="007A0AFD" w:rsidP="007A0AFD">
            <w:pPr>
              <w:widowControl w:val="0"/>
              <w:tabs>
                <w:tab w:val="left" w:pos="891"/>
              </w:tabs>
              <w:spacing w:after="0" w:line="240" w:lineRule="auto"/>
              <w:jc w:val="center"/>
              <w:rPr>
                <w:rFonts w:eastAsia="Times New Roman"/>
                <w:sz w:val="20"/>
                <w:szCs w:val="20"/>
                <w:lang w:val="ru-RU"/>
              </w:rPr>
            </w:pPr>
            <w:r w:rsidRPr="007A0AFD">
              <w:rPr>
                <w:rFonts w:eastAsia="Times New Roman"/>
                <w:sz w:val="20"/>
                <w:szCs w:val="20"/>
                <w:lang w:val="ru-RU"/>
              </w:rPr>
              <w:t>Б – 2345</w:t>
            </w:r>
          </w:p>
          <w:p w14:paraId="4561CC6E"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p>
        </w:tc>
        <w:tc>
          <w:tcPr>
            <w:tcW w:w="2551" w:type="dxa"/>
            <w:vAlign w:val="center"/>
          </w:tcPr>
          <w:p w14:paraId="53EC764B" w14:textId="561CC28A"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ECE2A38" w14:textId="77777777" w:rsidTr="007A0AFD">
        <w:tc>
          <w:tcPr>
            <w:tcW w:w="704" w:type="dxa"/>
            <w:shd w:val="clear" w:color="auto" w:fill="auto"/>
          </w:tcPr>
          <w:p w14:paraId="608D68C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BF92C3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Выберите, к какой области современного отечественного права относится приведенная ниже ситуация?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tc>
        <w:tc>
          <w:tcPr>
            <w:tcW w:w="3827" w:type="dxa"/>
            <w:shd w:val="clear" w:color="auto" w:fill="auto"/>
            <w:vAlign w:val="center"/>
          </w:tcPr>
          <w:p w14:paraId="11218A2E"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Административное право / административное</w:t>
            </w:r>
          </w:p>
        </w:tc>
        <w:tc>
          <w:tcPr>
            <w:tcW w:w="2551" w:type="dxa"/>
            <w:vAlign w:val="center"/>
          </w:tcPr>
          <w:p w14:paraId="4EBEBE88" w14:textId="2860159B"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549F528" w14:textId="77777777" w:rsidTr="007A0AFD">
        <w:tc>
          <w:tcPr>
            <w:tcW w:w="704" w:type="dxa"/>
            <w:shd w:val="clear" w:color="auto" w:fill="auto"/>
          </w:tcPr>
          <w:p w14:paraId="56368A4C"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5646B4A"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 xml:space="preserve">Выберите правильную хронологическую последовательность формирования органов политической полиции Российской империи: </w:t>
            </w:r>
          </w:p>
          <w:p w14:paraId="7874BC03"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 xml:space="preserve">1. Тайная канцелярия, Третье отделение императорской канцелярии, Преображенский приказ  </w:t>
            </w:r>
          </w:p>
          <w:p w14:paraId="315DBFE5"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2. Приказ тайных дел, Преображенский приказ, Тайная канцелярия</w:t>
            </w:r>
          </w:p>
          <w:p w14:paraId="749770F5"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3. Преображенский приказ, Приказ тайных дел, Тайная канцелярия</w:t>
            </w:r>
          </w:p>
          <w:p w14:paraId="70D54CC1"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4. Третье отделение императорской канцелярии, Тайная канцелярия, Преображенский приказ</w:t>
            </w:r>
          </w:p>
        </w:tc>
        <w:tc>
          <w:tcPr>
            <w:tcW w:w="3827" w:type="dxa"/>
            <w:shd w:val="clear" w:color="auto" w:fill="auto"/>
            <w:vAlign w:val="center"/>
          </w:tcPr>
          <w:p w14:paraId="41EE7BB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2</w:t>
            </w:r>
          </w:p>
        </w:tc>
        <w:tc>
          <w:tcPr>
            <w:tcW w:w="2551" w:type="dxa"/>
            <w:vAlign w:val="center"/>
          </w:tcPr>
          <w:p w14:paraId="750D72E5" w14:textId="09299D40"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50BCC2E" w14:textId="77777777" w:rsidTr="007A0AFD">
        <w:tc>
          <w:tcPr>
            <w:tcW w:w="704" w:type="dxa"/>
            <w:shd w:val="clear" w:color="auto" w:fill="auto"/>
          </w:tcPr>
          <w:p w14:paraId="614EE9C7"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B6B66DD" w14:textId="77777777" w:rsidR="007A0AFD" w:rsidRPr="007A0AFD" w:rsidRDefault="007A0AFD" w:rsidP="007A0AFD">
            <w:pPr>
              <w:tabs>
                <w:tab w:val="left" w:pos="408"/>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Представьте себя на месте председателя комиссии по систематизации существующих нормативных актов во времена Александра </w:t>
            </w:r>
            <w:r w:rsidRPr="007A0AFD">
              <w:rPr>
                <w:rFonts w:eastAsia="Times New Roman"/>
                <w:sz w:val="20"/>
                <w:szCs w:val="20"/>
                <w:lang w:val="en-GB" w:eastAsia="ru-RU"/>
              </w:rPr>
              <w:t>I</w:t>
            </w:r>
            <w:r w:rsidRPr="007A0AFD">
              <w:rPr>
                <w:rFonts w:eastAsia="Times New Roman"/>
                <w:sz w:val="20"/>
                <w:szCs w:val="20"/>
                <w:lang w:val="ru-RU" w:eastAsia="ru-RU"/>
              </w:rPr>
              <w:t xml:space="preserve">. Комиссия исходит из того, что действующее законодательство требуется пересмотреть и издать новые акты. Какой из методов систематизации вы выберете для решения этой задачи? </w:t>
            </w:r>
          </w:p>
          <w:p w14:paraId="5255F185" w14:textId="77777777" w:rsidR="007A0AFD" w:rsidRPr="007A0AFD" w:rsidRDefault="007A0AFD" w:rsidP="007A0AFD">
            <w:pPr>
              <w:tabs>
                <w:tab w:val="left" w:pos="408"/>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lastRenderedPageBreak/>
              <w:t>1. кодификация</w:t>
            </w:r>
          </w:p>
          <w:p w14:paraId="461F4EDD" w14:textId="77777777" w:rsidR="007A0AFD" w:rsidRPr="007A0AFD" w:rsidRDefault="007A0AFD" w:rsidP="007A0AFD">
            <w:pPr>
              <w:tabs>
                <w:tab w:val="left" w:pos="408"/>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2. инкорпорация  </w:t>
            </w:r>
          </w:p>
          <w:p w14:paraId="3A213C11" w14:textId="77777777" w:rsidR="007A0AFD" w:rsidRPr="007A0AFD" w:rsidRDefault="007A0AFD" w:rsidP="007A0AFD">
            <w:pPr>
              <w:tabs>
                <w:tab w:val="left" w:pos="408"/>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3. консолидация</w:t>
            </w:r>
          </w:p>
          <w:p w14:paraId="280A327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4. слияние</w:t>
            </w:r>
          </w:p>
        </w:tc>
        <w:tc>
          <w:tcPr>
            <w:tcW w:w="3827" w:type="dxa"/>
            <w:shd w:val="clear" w:color="auto" w:fill="auto"/>
            <w:vAlign w:val="center"/>
          </w:tcPr>
          <w:p w14:paraId="2A3ED45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lastRenderedPageBreak/>
              <w:t>1</w:t>
            </w:r>
          </w:p>
        </w:tc>
        <w:tc>
          <w:tcPr>
            <w:tcW w:w="2551" w:type="dxa"/>
            <w:vAlign w:val="center"/>
          </w:tcPr>
          <w:p w14:paraId="4765415C" w14:textId="1C824DBC"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7A4518E" w14:textId="77777777" w:rsidTr="007A0AFD">
        <w:tc>
          <w:tcPr>
            <w:tcW w:w="704" w:type="dxa"/>
            <w:shd w:val="clear" w:color="auto" w:fill="auto"/>
          </w:tcPr>
          <w:p w14:paraId="20A4C42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C05AB90" w14:textId="77777777" w:rsidR="007A0AFD" w:rsidRPr="007A0AFD" w:rsidRDefault="007A0AFD" w:rsidP="007A0AFD">
            <w:pPr>
              <w:tabs>
                <w:tab w:val="left" w:pos="408"/>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Николай </w:t>
            </w:r>
            <w:r w:rsidRPr="007A0AFD">
              <w:rPr>
                <w:rFonts w:eastAsia="Times New Roman"/>
                <w:sz w:val="20"/>
                <w:szCs w:val="20"/>
                <w:lang w:val="en-GB" w:eastAsia="ru-RU"/>
              </w:rPr>
              <w:t>I</w:t>
            </w:r>
            <w:r w:rsidRPr="007A0AFD">
              <w:rPr>
                <w:rFonts w:eastAsia="Times New Roman"/>
                <w:sz w:val="20"/>
                <w:szCs w:val="20"/>
                <w:lang w:val="ru-RU" w:eastAsia="ru-RU"/>
              </w:rPr>
              <w:t xml:space="preserve">, продолжая дело своих предшественников по кодификации русского права, настоял на создании Свода законов, а не нового Уложения. Какой из методов систематизации был выбран для решения этой задачи? </w:t>
            </w:r>
          </w:p>
          <w:p w14:paraId="30939146" w14:textId="77777777" w:rsidR="007A0AFD" w:rsidRPr="007A0AFD" w:rsidRDefault="007A0AFD" w:rsidP="007A0AFD">
            <w:pPr>
              <w:tabs>
                <w:tab w:val="left" w:pos="408"/>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1. кодификация</w:t>
            </w:r>
          </w:p>
          <w:p w14:paraId="2838FBE1" w14:textId="77777777" w:rsidR="007A0AFD" w:rsidRPr="007A0AFD" w:rsidRDefault="007A0AFD" w:rsidP="007A0AFD">
            <w:pPr>
              <w:tabs>
                <w:tab w:val="left" w:pos="408"/>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2. инкорпорация  </w:t>
            </w:r>
          </w:p>
          <w:p w14:paraId="2D23AB39" w14:textId="77777777" w:rsidR="007A0AFD" w:rsidRPr="007A0AFD" w:rsidRDefault="007A0AFD" w:rsidP="007A0AFD">
            <w:pPr>
              <w:tabs>
                <w:tab w:val="left" w:pos="408"/>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3. консолидация</w:t>
            </w:r>
          </w:p>
          <w:p w14:paraId="4C6C844B"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 xml:space="preserve">4. слияние  </w:t>
            </w:r>
          </w:p>
        </w:tc>
        <w:tc>
          <w:tcPr>
            <w:tcW w:w="3827" w:type="dxa"/>
            <w:shd w:val="clear" w:color="auto" w:fill="auto"/>
            <w:vAlign w:val="center"/>
          </w:tcPr>
          <w:p w14:paraId="7A1C223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2</w:t>
            </w:r>
          </w:p>
        </w:tc>
        <w:tc>
          <w:tcPr>
            <w:tcW w:w="2551" w:type="dxa"/>
            <w:vAlign w:val="center"/>
          </w:tcPr>
          <w:p w14:paraId="245A54B4" w14:textId="4DECE29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913ED6D" w14:textId="77777777" w:rsidTr="007A0AFD">
        <w:tc>
          <w:tcPr>
            <w:tcW w:w="704" w:type="dxa"/>
            <w:shd w:val="clear" w:color="auto" w:fill="auto"/>
          </w:tcPr>
          <w:p w14:paraId="05D9949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72572AB"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Определите, к какой области современного отечественного права относится приведенная ниже ситуация?</w:t>
            </w:r>
          </w:p>
          <w:p w14:paraId="42ACC47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«Канцелярия градоначальника отказалась выдать по требованию частного лица справку из реестра регистрации обществ, мотивируя свой отказ тем, что, поскольку данное лицо не имеет никакого отношения к целям данного общества и членом его не является, такая справка ему «без надобности»</w:t>
            </w:r>
          </w:p>
        </w:tc>
        <w:tc>
          <w:tcPr>
            <w:tcW w:w="3827" w:type="dxa"/>
            <w:shd w:val="clear" w:color="auto" w:fill="auto"/>
            <w:vAlign w:val="center"/>
          </w:tcPr>
          <w:p w14:paraId="78FADC5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Административное право / административное</w:t>
            </w:r>
          </w:p>
        </w:tc>
        <w:tc>
          <w:tcPr>
            <w:tcW w:w="2551" w:type="dxa"/>
            <w:vAlign w:val="center"/>
          </w:tcPr>
          <w:p w14:paraId="4AE46CF2" w14:textId="13BD84AA"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B0A2473" w14:textId="77777777" w:rsidTr="007A0AFD">
        <w:tc>
          <w:tcPr>
            <w:tcW w:w="704" w:type="dxa"/>
            <w:shd w:val="clear" w:color="auto" w:fill="auto"/>
          </w:tcPr>
          <w:p w14:paraId="1C884CEF"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3FC3A9A"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 xml:space="preserve">Выберите, какая область современного отечественного права рассматривает приведенную ниже ситуацию? </w:t>
            </w:r>
          </w:p>
          <w:p w14:paraId="6E60EE4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 xml:space="preserve">«Ветеринар села Покровского был вызван к крестьянину единоличнику Селезневу по поводу болезни коровы. </w:t>
            </w:r>
            <w:proofErr w:type="gramStart"/>
            <w:r w:rsidRPr="007A0AFD">
              <w:rPr>
                <w:rFonts w:eastAsia="Times New Roman"/>
                <w:sz w:val="20"/>
                <w:szCs w:val="20"/>
                <w:lang w:val="ru-RU"/>
              </w:rPr>
              <w:t>Осмотрев</w:t>
            </w:r>
            <w:proofErr w:type="gramEnd"/>
            <w:r w:rsidRPr="007A0AFD">
              <w:rPr>
                <w:rFonts w:eastAsia="Times New Roman"/>
                <w:sz w:val="20"/>
                <w:szCs w:val="20"/>
                <w:lang w:val="ru-RU"/>
              </w:rPr>
              <w:t xml:space="preserve"> животное, врач определил ящур – заразное инфекционное заболевание. Местные жители, узнав о диагнозе, упросили ветеринара не сообщать властям о случае заболевания, так как весь личный скот подлежал бы уничтожению. Однако батрак Петренко сообщил в сельсовет»</w:t>
            </w:r>
          </w:p>
        </w:tc>
        <w:tc>
          <w:tcPr>
            <w:tcW w:w="3827" w:type="dxa"/>
            <w:shd w:val="clear" w:color="auto" w:fill="auto"/>
            <w:vAlign w:val="center"/>
          </w:tcPr>
          <w:p w14:paraId="17A0F1F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Уголовное право / уголовное</w:t>
            </w:r>
          </w:p>
        </w:tc>
        <w:tc>
          <w:tcPr>
            <w:tcW w:w="2551" w:type="dxa"/>
            <w:vAlign w:val="center"/>
          </w:tcPr>
          <w:p w14:paraId="146EFC47" w14:textId="038C2A5C"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7DF691F" w14:textId="77777777" w:rsidTr="007A0AFD">
        <w:tc>
          <w:tcPr>
            <w:tcW w:w="704" w:type="dxa"/>
            <w:shd w:val="clear" w:color="auto" w:fill="auto"/>
          </w:tcPr>
          <w:p w14:paraId="7F2535F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194BA45"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 xml:space="preserve">Выберите, какая область современного отечественного права рассматривает приведенную ниже ситуацию? </w:t>
            </w:r>
          </w:p>
          <w:p w14:paraId="51BACC0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 xml:space="preserve">«При раскрытии шпионской сети британской разведки в России было установлено, что денщик одного из чиновников МИДа за соответствующую плату давал возможность финскому коммерсанту Маори </w:t>
            </w:r>
            <w:proofErr w:type="spellStart"/>
            <w:r w:rsidRPr="007A0AFD">
              <w:rPr>
                <w:rFonts w:eastAsia="Times New Roman"/>
                <w:sz w:val="20"/>
                <w:szCs w:val="20"/>
                <w:lang w:val="ru-RU"/>
              </w:rPr>
              <w:t>Укконену</w:t>
            </w:r>
            <w:proofErr w:type="spellEnd"/>
            <w:r w:rsidRPr="007A0AFD">
              <w:rPr>
                <w:rFonts w:eastAsia="Times New Roman"/>
                <w:sz w:val="20"/>
                <w:szCs w:val="20"/>
                <w:lang w:val="ru-RU"/>
              </w:rPr>
              <w:t xml:space="preserve"> ознакомиться со сметами военного министерства на поставки некоторых видов военного снаряжения из-за границы. Денщик воспользовался тем, что означенный чиновник часто работал дома с этими документами, оставляя их в свое отсутствие в незапертом кабинете. Маори </w:t>
            </w:r>
            <w:proofErr w:type="spellStart"/>
            <w:r w:rsidRPr="007A0AFD">
              <w:rPr>
                <w:rFonts w:eastAsia="Times New Roman"/>
                <w:sz w:val="20"/>
                <w:szCs w:val="20"/>
                <w:lang w:val="ru-RU"/>
              </w:rPr>
              <w:t>Укконен</w:t>
            </w:r>
            <w:proofErr w:type="spellEnd"/>
            <w:r w:rsidRPr="007A0AFD">
              <w:rPr>
                <w:rFonts w:eastAsia="Times New Roman"/>
                <w:sz w:val="20"/>
                <w:szCs w:val="20"/>
                <w:lang w:val="ru-RU"/>
              </w:rPr>
              <w:t xml:space="preserve"> был изобличен как агент британской разведки»</w:t>
            </w:r>
          </w:p>
        </w:tc>
        <w:tc>
          <w:tcPr>
            <w:tcW w:w="3827" w:type="dxa"/>
            <w:shd w:val="clear" w:color="auto" w:fill="auto"/>
            <w:vAlign w:val="center"/>
          </w:tcPr>
          <w:p w14:paraId="0632C02E"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Уголовное право / уголовное</w:t>
            </w:r>
          </w:p>
        </w:tc>
        <w:tc>
          <w:tcPr>
            <w:tcW w:w="2551" w:type="dxa"/>
            <w:vAlign w:val="center"/>
          </w:tcPr>
          <w:p w14:paraId="640353B0" w14:textId="3341AFD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7AE7604" w14:textId="77777777" w:rsidTr="007A0AFD">
        <w:tc>
          <w:tcPr>
            <w:tcW w:w="704" w:type="dxa"/>
            <w:shd w:val="clear" w:color="auto" w:fill="auto"/>
          </w:tcPr>
          <w:p w14:paraId="10D0A87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FDB039E"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 xml:space="preserve">Опираясь на законы «О верховном суде СССР» и «Об адвокатуре СССР» 1979 г., распределите функции адвокатуры в группу А, а функции Верховного суда в группу Б: </w:t>
            </w:r>
          </w:p>
          <w:p w14:paraId="002694F3"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1. защита обвиняемого</w:t>
            </w:r>
          </w:p>
          <w:p w14:paraId="632CEBDE"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2. надзор за деятельностью судебных органов</w:t>
            </w:r>
          </w:p>
          <w:p w14:paraId="4D618954"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3. обобщение судебной практики</w:t>
            </w:r>
          </w:p>
          <w:p w14:paraId="31DE3009"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4. участие в рассмотрении дел в суде и предварительном заседании</w:t>
            </w:r>
          </w:p>
          <w:p w14:paraId="33E59EEA"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5. предоставление юридических консультаций</w:t>
            </w:r>
          </w:p>
          <w:p w14:paraId="0B0E4217" w14:textId="77777777" w:rsidR="007A0AFD" w:rsidRPr="007A0AFD" w:rsidRDefault="007A0AFD" w:rsidP="007A0AFD">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6. публикация разъяснений по действующему законодательству</w:t>
            </w:r>
          </w:p>
          <w:p w14:paraId="3D0A1FFB"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rPr>
              <w:t>7. представление интересов потерпевшего</w:t>
            </w:r>
          </w:p>
        </w:tc>
        <w:tc>
          <w:tcPr>
            <w:tcW w:w="3827" w:type="dxa"/>
            <w:shd w:val="clear" w:color="auto" w:fill="auto"/>
            <w:vAlign w:val="center"/>
          </w:tcPr>
          <w:p w14:paraId="4879BFCB" w14:textId="77777777" w:rsidR="007A0AFD" w:rsidRPr="007A0AFD" w:rsidRDefault="007A0AFD" w:rsidP="007A0AFD">
            <w:pPr>
              <w:widowControl w:val="0"/>
              <w:tabs>
                <w:tab w:val="left" w:pos="891"/>
              </w:tabs>
              <w:spacing w:after="0" w:line="240" w:lineRule="auto"/>
              <w:jc w:val="center"/>
              <w:rPr>
                <w:rFonts w:eastAsia="Times New Roman"/>
                <w:sz w:val="20"/>
                <w:szCs w:val="20"/>
                <w:lang w:val="ru-RU"/>
              </w:rPr>
            </w:pPr>
            <w:r w:rsidRPr="007A0AFD">
              <w:rPr>
                <w:rFonts w:eastAsia="Times New Roman"/>
                <w:sz w:val="20"/>
                <w:szCs w:val="20"/>
                <w:lang w:val="ru-RU"/>
              </w:rPr>
              <w:t>А – 1457</w:t>
            </w:r>
          </w:p>
          <w:p w14:paraId="01BF9FE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Б – 2346</w:t>
            </w:r>
          </w:p>
        </w:tc>
        <w:tc>
          <w:tcPr>
            <w:tcW w:w="2551" w:type="dxa"/>
            <w:vAlign w:val="center"/>
          </w:tcPr>
          <w:p w14:paraId="2F65E32B" w14:textId="7A038938"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52FC64D" w14:textId="77777777" w:rsidTr="007A0AFD">
        <w:tc>
          <w:tcPr>
            <w:tcW w:w="704" w:type="dxa"/>
            <w:shd w:val="clear" w:color="auto" w:fill="auto"/>
          </w:tcPr>
          <w:p w14:paraId="1AF22CB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7AABB0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В первые годы правления Ярослава Мудрого княжеский суд принял решение – оправдать убийцу. В каком случае суд мог вынести такое решение?</w:t>
            </w:r>
          </w:p>
          <w:p w14:paraId="4BD5E51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если это была кровная месть</w:t>
            </w:r>
          </w:p>
          <w:p w14:paraId="67C3871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если погибший был холопом, а убийца – дружинником</w:t>
            </w:r>
          </w:p>
          <w:p w14:paraId="53234DD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если была заплачена вира</w:t>
            </w:r>
          </w:p>
          <w:p w14:paraId="0C6EC11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4. если погибший был иностранцем </w:t>
            </w:r>
          </w:p>
        </w:tc>
        <w:tc>
          <w:tcPr>
            <w:tcW w:w="3827" w:type="dxa"/>
            <w:shd w:val="clear" w:color="auto" w:fill="auto"/>
            <w:vAlign w:val="center"/>
          </w:tcPr>
          <w:p w14:paraId="0FF29D3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551" w:type="dxa"/>
            <w:vAlign w:val="center"/>
          </w:tcPr>
          <w:p w14:paraId="69855B15" w14:textId="74B4196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9913994" w14:textId="77777777" w:rsidTr="007A0AFD">
        <w:tc>
          <w:tcPr>
            <w:tcW w:w="704" w:type="dxa"/>
            <w:shd w:val="clear" w:color="auto" w:fill="auto"/>
          </w:tcPr>
          <w:p w14:paraId="14D7289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D3D715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В 1561 г. князь Андрей Курбский в разгар Ливонской войны принял решение перейти на сторону врага. Позднее его стали считать первым русским диссидентом. На чем основана данная характеристика, по вашему мнению? </w:t>
            </w:r>
          </w:p>
          <w:p w14:paraId="5932D95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он получил приглашение польского короля</w:t>
            </w:r>
          </w:p>
          <w:p w14:paraId="0EC8052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он воспользовался средневековым «правом отъезда»</w:t>
            </w:r>
          </w:p>
          <w:p w14:paraId="2A7A149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он критиковал самодержавный курс Ивана Грозного</w:t>
            </w:r>
          </w:p>
          <w:p w14:paraId="2873B40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он боялся погибнуть во время наступления</w:t>
            </w:r>
          </w:p>
        </w:tc>
        <w:tc>
          <w:tcPr>
            <w:tcW w:w="3827" w:type="dxa"/>
            <w:shd w:val="clear" w:color="auto" w:fill="auto"/>
            <w:vAlign w:val="center"/>
          </w:tcPr>
          <w:p w14:paraId="79CE309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762B8FC2" w14:textId="3C40AD5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C33B3D5" w14:textId="77777777" w:rsidTr="007A0AFD">
        <w:tc>
          <w:tcPr>
            <w:tcW w:w="704" w:type="dxa"/>
            <w:shd w:val="clear" w:color="auto" w:fill="auto"/>
          </w:tcPr>
          <w:p w14:paraId="335AC36D"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C07FA9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«Иеромонах Спасского монастыря Клим Сивцов, принесший обряд безбрачия, объявил о своем желании вступить в брак с гражданкой Анной Семиной». Выберите, какая область современного отечественного права регулирует описанные в данной ситуации отношения? </w:t>
            </w:r>
          </w:p>
        </w:tc>
        <w:tc>
          <w:tcPr>
            <w:tcW w:w="3827" w:type="dxa"/>
            <w:shd w:val="clear" w:color="auto" w:fill="auto"/>
            <w:vAlign w:val="center"/>
          </w:tcPr>
          <w:p w14:paraId="19259CC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Гражданское право / гражданское / семейное право / семейное</w:t>
            </w:r>
          </w:p>
        </w:tc>
        <w:tc>
          <w:tcPr>
            <w:tcW w:w="2551" w:type="dxa"/>
            <w:vAlign w:val="center"/>
          </w:tcPr>
          <w:p w14:paraId="52FCF016" w14:textId="1846996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A513F1F" w14:textId="77777777" w:rsidTr="007A0AFD">
        <w:tc>
          <w:tcPr>
            <w:tcW w:w="704" w:type="dxa"/>
            <w:shd w:val="clear" w:color="auto" w:fill="auto"/>
          </w:tcPr>
          <w:p w14:paraId="7686DF79"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F3810C8"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В период правления князя Ярослава Мудрого рассматривалось уголовное дело, суть которого заключалась в том, что во время драки двух смердов один убил другого. Какое решение примет княжеский суд?</w:t>
            </w:r>
          </w:p>
          <w:p w14:paraId="14E88AD2"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1. выдать на «поток и разграбление»</w:t>
            </w:r>
          </w:p>
          <w:p w14:paraId="38225CAD"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2. убийца платит штраф вместе с общиной</w:t>
            </w:r>
          </w:p>
          <w:p w14:paraId="194A3024"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3. кровная месть или штраф в 40 гривен </w:t>
            </w:r>
          </w:p>
          <w:p w14:paraId="4E25A00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наказания не будет</w:t>
            </w:r>
          </w:p>
        </w:tc>
        <w:tc>
          <w:tcPr>
            <w:tcW w:w="3827" w:type="dxa"/>
            <w:shd w:val="clear" w:color="auto" w:fill="auto"/>
            <w:vAlign w:val="center"/>
          </w:tcPr>
          <w:p w14:paraId="147838C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63271224" w14:textId="6E3CB0D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8F8BADB" w14:textId="77777777" w:rsidTr="007A0AFD">
        <w:tc>
          <w:tcPr>
            <w:tcW w:w="704" w:type="dxa"/>
            <w:shd w:val="clear" w:color="auto" w:fill="auto"/>
          </w:tcPr>
          <w:p w14:paraId="29EF762F"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295AE7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 вы считаете, чем руководствовался Иван Грозный, принимая решение о проведении опричнины?</w:t>
            </w:r>
          </w:p>
          <w:p w14:paraId="23529FF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пополнить казну</w:t>
            </w:r>
          </w:p>
          <w:p w14:paraId="33D06C7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укрепить власть царя</w:t>
            </w:r>
          </w:p>
          <w:p w14:paraId="5DDD52D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показать свой характер</w:t>
            </w:r>
          </w:p>
          <w:p w14:paraId="0EBEEA01"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сломить боярско-княжескую оппозицию</w:t>
            </w:r>
          </w:p>
        </w:tc>
        <w:tc>
          <w:tcPr>
            <w:tcW w:w="3827" w:type="dxa"/>
            <w:shd w:val="clear" w:color="auto" w:fill="auto"/>
            <w:vAlign w:val="center"/>
          </w:tcPr>
          <w:p w14:paraId="4D23E62E"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24</w:t>
            </w:r>
          </w:p>
        </w:tc>
        <w:tc>
          <w:tcPr>
            <w:tcW w:w="2551" w:type="dxa"/>
            <w:vAlign w:val="center"/>
          </w:tcPr>
          <w:p w14:paraId="754246ED" w14:textId="29583E9C"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908C723" w14:textId="77777777" w:rsidTr="007A0AFD">
        <w:tc>
          <w:tcPr>
            <w:tcW w:w="704" w:type="dxa"/>
            <w:shd w:val="clear" w:color="auto" w:fill="auto"/>
          </w:tcPr>
          <w:p w14:paraId="2925430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588DA08"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В 1561 г. князь Андрей Курбский в разгар Ливонской войны принял решение перейти на сторону врага. Каким правом древнерусского боярства он воспользовался?</w:t>
            </w:r>
          </w:p>
          <w:p w14:paraId="3E2115C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приглашение иностранного государя</w:t>
            </w:r>
          </w:p>
          <w:p w14:paraId="164C9DC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правом отъезда</w:t>
            </w:r>
          </w:p>
          <w:p w14:paraId="144E91A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правом богатого землевладельца</w:t>
            </w:r>
          </w:p>
          <w:p w14:paraId="25364E6B"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 xml:space="preserve">4. правом военнопленного </w:t>
            </w:r>
          </w:p>
        </w:tc>
        <w:tc>
          <w:tcPr>
            <w:tcW w:w="3827" w:type="dxa"/>
            <w:shd w:val="clear" w:color="auto" w:fill="auto"/>
            <w:vAlign w:val="center"/>
          </w:tcPr>
          <w:p w14:paraId="2F6B32C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3E885A02" w14:textId="3966A3B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783D0F2" w14:textId="77777777" w:rsidTr="007A0AFD">
        <w:tc>
          <w:tcPr>
            <w:tcW w:w="704" w:type="dxa"/>
            <w:shd w:val="clear" w:color="auto" w:fill="auto"/>
          </w:tcPr>
          <w:p w14:paraId="70CC5F21"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B6A77E3" w14:textId="77777777" w:rsidR="007A0AFD" w:rsidRPr="007A0AFD" w:rsidRDefault="007A0AFD" w:rsidP="007A0AFD">
            <w:pPr>
              <w:spacing w:after="0" w:line="240" w:lineRule="auto"/>
              <w:jc w:val="both"/>
              <w:rPr>
                <w:rFonts w:eastAsia="Calibri"/>
                <w:i/>
                <w:iCs/>
                <w:sz w:val="20"/>
                <w:szCs w:val="20"/>
                <w:lang w:val="ru-RU"/>
              </w:rPr>
            </w:pPr>
            <w:r w:rsidRPr="007A0AFD">
              <w:rPr>
                <w:rFonts w:eastAsia="Calibri"/>
                <w:sz w:val="20"/>
                <w:szCs w:val="20"/>
                <w:lang w:val="ru-RU"/>
              </w:rPr>
              <w:t xml:space="preserve">В начале </w:t>
            </w:r>
            <w:r w:rsidRPr="007A0AFD">
              <w:rPr>
                <w:rFonts w:eastAsia="Calibri"/>
                <w:sz w:val="20"/>
                <w:szCs w:val="20"/>
                <w:lang w:val="en-GB"/>
              </w:rPr>
              <w:t>XII</w:t>
            </w:r>
            <w:r w:rsidRPr="007A0AFD">
              <w:rPr>
                <w:rFonts w:eastAsia="Calibri"/>
                <w:sz w:val="20"/>
                <w:szCs w:val="20"/>
                <w:lang w:val="ru-RU"/>
              </w:rPr>
              <w:t xml:space="preserve"> в. княжеский суд рассматривал дело о холопе боярина </w:t>
            </w:r>
            <w:proofErr w:type="spellStart"/>
            <w:r w:rsidRPr="007A0AFD">
              <w:rPr>
                <w:rFonts w:eastAsia="Calibri"/>
                <w:sz w:val="20"/>
                <w:szCs w:val="20"/>
                <w:lang w:val="ru-RU"/>
              </w:rPr>
              <w:t>Вышаты</w:t>
            </w:r>
            <w:proofErr w:type="spellEnd"/>
            <w:r w:rsidRPr="007A0AFD">
              <w:rPr>
                <w:rFonts w:eastAsia="Calibri"/>
                <w:sz w:val="20"/>
                <w:szCs w:val="20"/>
                <w:lang w:val="ru-RU"/>
              </w:rPr>
              <w:t xml:space="preserve">, который ударил свободного человека и сумел остаться непойманным. </w:t>
            </w:r>
            <w:proofErr w:type="spellStart"/>
            <w:r w:rsidRPr="007A0AFD">
              <w:rPr>
                <w:rFonts w:eastAsia="Calibri"/>
                <w:sz w:val="20"/>
                <w:szCs w:val="20"/>
                <w:lang w:val="ru-RU"/>
              </w:rPr>
              <w:t>Вышата</w:t>
            </w:r>
            <w:proofErr w:type="spellEnd"/>
            <w:r w:rsidRPr="007A0AFD">
              <w:rPr>
                <w:rFonts w:eastAsia="Calibri"/>
                <w:sz w:val="20"/>
                <w:szCs w:val="20"/>
                <w:lang w:val="ru-RU"/>
              </w:rPr>
              <w:t xml:space="preserve"> очень ценил этого холопа за то, что тот делал снадобья для матери </w:t>
            </w:r>
            <w:proofErr w:type="spellStart"/>
            <w:r w:rsidRPr="007A0AFD">
              <w:rPr>
                <w:rFonts w:eastAsia="Calibri"/>
                <w:sz w:val="20"/>
                <w:szCs w:val="20"/>
                <w:lang w:val="ru-RU"/>
              </w:rPr>
              <w:t>Вышаты</w:t>
            </w:r>
            <w:proofErr w:type="spellEnd"/>
            <w:r w:rsidRPr="007A0AFD">
              <w:rPr>
                <w:rFonts w:eastAsia="Calibri"/>
                <w:sz w:val="20"/>
                <w:szCs w:val="20"/>
                <w:lang w:val="ru-RU"/>
              </w:rPr>
              <w:t xml:space="preserve">, которые ей помогали. Поэтому </w:t>
            </w:r>
            <w:proofErr w:type="spellStart"/>
            <w:r w:rsidRPr="007A0AFD">
              <w:rPr>
                <w:rFonts w:eastAsia="Calibri"/>
                <w:sz w:val="20"/>
                <w:szCs w:val="20"/>
                <w:lang w:val="ru-RU"/>
              </w:rPr>
              <w:t>Вышата</w:t>
            </w:r>
            <w:proofErr w:type="spellEnd"/>
            <w:r w:rsidRPr="007A0AFD">
              <w:rPr>
                <w:rFonts w:eastAsia="Calibri"/>
                <w:sz w:val="20"/>
                <w:szCs w:val="20"/>
                <w:lang w:val="ru-RU"/>
              </w:rPr>
              <w:t xml:space="preserve"> не выдал своего холопа. Какое решение вынесет суд согласно Русской Правде?</w:t>
            </w:r>
            <w:r w:rsidRPr="007A0AFD">
              <w:rPr>
                <w:rFonts w:eastAsia="Calibri"/>
                <w:i/>
                <w:iCs/>
                <w:sz w:val="20"/>
                <w:szCs w:val="20"/>
                <w:lang w:val="ru-RU"/>
              </w:rPr>
              <w:t> </w:t>
            </w:r>
          </w:p>
          <w:p w14:paraId="6E8625E4" w14:textId="77777777" w:rsidR="007A0AFD" w:rsidRPr="007A0AFD" w:rsidRDefault="007A0AFD" w:rsidP="007A0AFD">
            <w:pPr>
              <w:spacing w:after="0" w:line="240" w:lineRule="auto"/>
              <w:jc w:val="both"/>
              <w:rPr>
                <w:rFonts w:eastAsia="Calibri"/>
                <w:iCs/>
                <w:sz w:val="20"/>
                <w:szCs w:val="20"/>
                <w:lang w:val="ru-RU"/>
              </w:rPr>
            </w:pPr>
            <w:r w:rsidRPr="007A0AFD">
              <w:rPr>
                <w:rFonts w:eastAsia="Calibri"/>
                <w:iCs/>
                <w:sz w:val="20"/>
                <w:szCs w:val="20"/>
                <w:lang w:val="ru-RU"/>
              </w:rPr>
              <w:t>1. холоп платит 12 гривен обиженному</w:t>
            </w:r>
          </w:p>
          <w:p w14:paraId="2B68815C" w14:textId="77777777" w:rsidR="007A0AFD" w:rsidRPr="007A0AFD" w:rsidRDefault="007A0AFD" w:rsidP="007A0AFD">
            <w:pPr>
              <w:spacing w:after="0" w:line="240" w:lineRule="auto"/>
              <w:jc w:val="both"/>
              <w:rPr>
                <w:rFonts w:eastAsia="Calibri"/>
                <w:iCs/>
                <w:sz w:val="20"/>
                <w:szCs w:val="20"/>
                <w:lang w:val="ru-RU"/>
              </w:rPr>
            </w:pPr>
            <w:r w:rsidRPr="007A0AFD">
              <w:rPr>
                <w:rFonts w:eastAsia="Calibri"/>
                <w:iCs/>
                <w:sz w:val="20"/>
                <w:szCs w:val="20"/>
                <w:lang w:val="ru-RU"/>
              </w:rPr>
              <w:t>2. холопа отправят в заключение</w:t>
            </w:r>
          </w:p>
          <w:p w14:paraId="63375EB1" w14:textId="77777777" w:rsidR="007A0AFD" w:rsidRPr="007A0AFD" w:rsidRDefault="007A0AFD" w:rsidP="007A0AFD">
            <w:pPr>
              <w:spacing w:after="0" w:line="240" w:lineRule="auto"/>
              <w:jc w:val="both"/>
              <w:rPr>
                <w:rFonts w:eastAsia="Calibri"/>
                <w:iCs/>
                <w:sz w:val="20"/>
                <w:szCs w:val="20"/>
                <w:lang w:val="ru-RU"/>
              </w:rPr>
            </w:pPr>
            <w:r w:rsidRPr="007A0AFD">
              <w:rPr>
                <w:rFonts w:eastAsia="Calibri"/>
                <w:iCs/>
                <w:sz w:val="20"/>
                <w:szCs w:val="20"/>
                <w:lang w:val="ru-RU"/>
              </w:rPr>
              <w:t xml:space="preserve">3. </w:t>
            </w:r>
            <w:proofErr w:type="spellStart"/>
            <w:r w:rsidRPr="007A0AFD">
              <w:rPr>
                <w:rFonts w:eastAsia="Calibri"/>
                <w:iCs/>
                <w:sz w:val="20"/>
                <w:szCs w:val="20"/>
                <w:lang w:val="ru-RU"/>
              </w:rPr>
              <w:t>Вышата</w:t>
            </w:r>
            <w:proofErr w:type="spellEnd"/>
            <w:r w:rsidRPr="007A0AFD">
              <w:rPr>
                <w:rFonts w:eastAsia="Calibri"/>
                <w:iCs/>
                <w:sz w:val="20"/>
                <w:szCs w:val="20"/>
                <w:lang w:val="ru-RU"/>
              </w:rPr>
              <w:t xml:space="preserve"> платит 12 гривен обиженному</w:t>
            </w:r>
          </w:p>
          <w:p w14:paraId="5E3895F3"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iCs/>
                <w:sz w:val="20"/>
                <w:szCs w:val="20"/>
                <w:lang w:val="ru-RU"/>
              </w:rPr>
              <w:t xml:space="preserve">4. </w:t>
            </w:r>
            <w:proofErr w:type="spellStart"/>
            <w:r w:rsidRPr="007A0AFD">
              <w:rPr>
                <w:rFonts w:eastAsia="Calibri"/>
                <w:iCs/>
                <w:sz w:val="20"/>
                <w:szCs w:val="20"/>
                <w:lang w:val="ru-RU"/>
              </w:rPr>
              <w:t>Вышату</w:t>
            </w:r>
            <w:proofErr w:type="spellEnd"/>
            <w:r w:rsidRPr="007A0AFD">
              <w:rPr>
                <w:rFonts w:eastAsia="Calibri"/>
                <w:iCs/>
                <w:sz w:val="20"/>
                <w:szCs w:val="20"/>
                <w:lang w:val="ru-RU"/>
              </w:rPr>
              <w:t xml:space="preserve"> отправят в заключение</w:t>
            </w:r>
          </w:p>
        </w:tc>
        <w:tc>
          <w:tcPr>
            <w:tcW w:w="3827" w:type="dxa"/>
            <w:shd w:val="clear" w:color="auto" w:fill="auto"/>
            <w:vAlign w:val="center"/>
          </w:tcPr>
          <w:p w14:paraId="3BDD697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3823BA12" w14:textId="31A464E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D54DCD5" w14:textId="77777777" w:rsidTr="007A0AFD">
        <w:tc>
          <w:tcPr>
            <w:tcW w:w="704" w:type="dxa"/>
            <w:shd w:val="clear" w:color="auto" w:fill="auto"/>
          </w:tcPr>
          <w:p w14:paraId="16F3B99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F23C26E"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В период правления князя Ярослава Мудрого рассматривалось уголовное дело, суть которого заключалась в том, что, защищая свою семью и собственность, боярин К. убил проникшего в дом вора. Какое решение примет княжеский суд?</w:t>
            </w:r>
          </w:p>
          <w:p w14:paraId="39E6B101"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1. выдать на «поток и разграбление»</w:t>
            </w:r>
          </w:p>
          <w:p w14:paraId="6221524C"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2. заплатить штраф в 80 гривен</w:t>
            </w:r>
          </w:p>
          <w:p w14:paraId="335F0CC5"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3. кровная месть или штраф в 40 гривен </w:t>
            </w:r>
          </w:p>
          <w:p w14:paraId="6079AF4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4. наказания не будет</w:t>
            </w:r>
          </w:p>
        </w:tc>
        <w:tc>
          <w:tcPr>
            <w:tcW w:w="3827" w:type="dxa"/>
            <w:shd w:val="clear" w:color="auto" w:fill="auto"/>
            <w:vAlign w:val="center"/>
          </w:tcPr>
          <w:p w14:paraId="3745AB6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551" w:type="dxa"/>
            <w:vAlign w:val="center"/>
          </w:tcPr>
          <w:p w14:paraId="06CD773F" w14:textId="0AC094B8"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DD53083" w14:textId="77777777" w:rsidTr="007A0AFD">
        <w:tc>
          <w:tcPr>
            <w:tcW w:w="704" w:type="dxa"/>
            <w:shd w:val="clear" w:color="auto" w:fill="auto"/>
          </w:tcPr>
          <w:p w14:paraId="0BA87D72"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9E13C61"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Определите, для рассмотрения каких дел во второй половине XIX в. могли привлекаться присяжные заседатели?</w:t>
            </w:r>
          </w:p>
          <w:p w14:paraId="30D63765"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lastRenderedPageBreak/>
              <w:t>1. всех дел при согласии обвиняемых</w:t>
            </w:r>
          </w:p>
          <w:p w14:paraId="2517F596"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2. всех тяжких преступлений в судах первой инстанции</w:t>
            </w:r>
          </w:p>
          <w:p w14:paraId="23353171" w14:textId="77777777" w:rsidR="007A0AFD" w:rsidRPr="007A0AFD" w:rsidRDefault="007A0AFD" w:rsidP="007A0AFD">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3. только уголовных дел в окружных судах</w:t>
            </w:r>
          </w:p>
          <w:p w14:paraId="4AB68D7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4. не только уголовных дел в судебных палатах</w:t>
            </w:r>
          </w:p>
        </w:tc>
        <w:tc>
          <w:tcPr>
            <w:tcW w:w="3827" w:type="dxa"/>
            <w:shd w:val="clear" w:color="auto" w:fill="auto"/>
            <w:vAlign w:val="center"/>
          </w:tcPr>
          <w:p w14:paraId="585F2BF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3</w:t>
            </w:r>
          </w:p>
        </w:tc>
        <w:tc>
          <w:tcPr>
            <w:tcW w:w="2551" w:type="dxa"/>
            <w:vAlign w:val="center"/>
          </w:tcPr>
          <w:p w14:paraId="56273D22" w14:textId="1916084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858B1B6" w14:textId="77777777" w:rsidTr="007A0AFD">
        <w:tc>
          <w:tcPr>
            <w:tcW w:w="704" w:type="dxa"/>
            <w:shd w:val="clear" w:color="auto" w:fill="auto"/>
          </w:tcPr>
          <w:p w14:paraId="36B2E390"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7D0DA37" w14:textId="77777777" w:rsidR="007A0AFD" w:rsidRPr="007A0AFD" w:rsidRDefault="007A0AFD" w:rsidP="007A0AFD">
            <w:pPr>
              <w:spacing w:after="0" w:line="240" w:lineRule="auto"/>
              <w:jc w:val="both"/>
              <w:rPr>
                <w:rFonts w:eastAsia="Calibri"/>
                <w:color w:val="000000"/>
                <w:sz w:val="20"/>
                <w:szCs w:val="20"/>
                <w:lang w:val="ru-RU"/>
              </w:rPr>
            </w:pPr>
            <w:r w:rsidRPr="007A0AFD">
              <w:rPr>
                <w:rFonts w:eastAsia="Calibri"/>
                <w:color w:val="000000"/>
                <w:sz w:val="20"/>
                <w:szCs w:val="20"/>
                <w:lang w:val="ru-RU"/>
              </w:rPr>
              <w:t xml:space="preserve">В 1505 г. умер </w:t>
            </w:r>
            <w:proofErr w:type="gramStart"/>
            <w:r w:rsidRPr="007A0AFD">
              <w:rPr>
                <w:rFonts w:eastAsia="Calibri"/>
                <w:color w:val="000000"/>
                <w:sz w:val="20"/>
                <w:szCs w:val="20"/>
                <w:lang w:val="ru-RU"/>
              </w:rPr>
              <w:t>боярин Осип</w:t>
            </w:r>
            <w:proofErr w:type="gramEnd"/>
            <w:r w:rsidRPr="007A0AFD">
              <w:rPr>
                <w:rFonts w:eastAsia="Calibri"/>
                <w:color w:val="000000"/>
                <w:sz w:val="20"/>
                <w:szCs w:val="20"/>
                <w:lang w:val="ru-RU"/>
              </w:rPr>
              <w:t xml:space="preserve">, не оставив духовной грамоты (завещания). Сыновей у него не было, и все его движимое имущество и земли перешли дочери Софье. Братья Осипа обратились в суд, требуя передать имущество им, на том основании, что они наследники по мужской линии. </w:t>
            </w:r>
          </w:p>
          <w:p w14:paraId="72502DB8" w14:textId="77777777" w:rsidR="007A0AFD" w:rsidRPr="007A0AFD" w:rsidRDefault="007A0AFD" w:rsidP="007A0AFD">
            <w:pPr>
              <w:spacing w:after="0" w:line="240" w:lineRule="auto"/>
              <w:jc w:val="both"/>
              <w:rPr>
                <w:rFonts w:eastAsia="Calibri"/>
                <w:color w:val="000000"/>
                <w:sz w:val="20"/>
                <w:szCs w:val="20"/>
                <w:lang w:val="ru-RU"/>
              </w:rPr>
            </w:pPr>
            <w:r w:rsidRPr="007A0AFD">
              <w:rPr>
                <w:rFonts w:eastAsia="Calibri"/>
                <w:color w:val="000000"/>
                <w:sz w:val="20"/>
                <w:szCs w:val="20"/>
                <w:lang w:val="ru-RU"/>
              </w:rPr>
              <w:t>Какое решение примет суд?</w:t>
            </w:r>
          </w:p>
          <w:p w14:paraId="08F6DF76" w14:textId="77777777" w:rsidR="007A0AFD" w:rsidRPr="007A0AFD" w:rsidRDefault="007A0AFD" w:rsidP="007A0AFD">
            <w:pPr>
              <w:spacing w:after="0" w:line="240" w:lineRule="auto"/>
              <w:jc w:val="both"/>
              <w:rPr>
                <w:rFonts w:eastAsia="Calibri"/>
                <w:color w:val="000000"/>
                <w:sz w:val="20"/>
                <w:szCs w:val="20"/>
                <w:lang w:val="ru-RU"/>
              </w:rPr>
            </w:pPr>
            <w:r w:rsidRPr="007A0AFD">
              <w:rPr>
                <w:rFonts w:eastAsia="Calibri"/>
                <w:color w:val="000000"/>
                <w:sz w:val="20"/>
                <w:szCs w:val="20"/>
                <w:lang w:val="ru-RU"/>
              </w:rPr>
              <w:t>1. имущество передадут братьям Осипа</w:t>
            </w:r>
          </w:p>
          <w:p w14:paraId="01E76FD6" w14:textId="77777777" w:rsidR="007A0AFD" w:rsidRPr="007A0AFD" w:rsidRDefault="007A0AFD" w:rsidP="007A0AFD">
            <w:pPr>
              <w:spacing w:after="0" w:line="240" w:lineRule="auto"/>
              <w:jc w:val="both"/>
              <w:rPr>
                <w:rFonts w:eastAsia="Calibri"/>
                <w:color w:val="000000"/>
                <w:sz w:val="20"/>
                <w:szCs w:val="20"/>
                <w:lang w:val="ru-RU"/>
              </w:rPr>
            </w:pPr>
            <w:r w:rsidRPr="007A0AFD">
              <w:rPr>
                <w:rFonts w:eastAsia="Calibri"/>
                <w:color w:val="000000"/>
                <w:sz w:val="20"/>
                <w:szCs w:val="20"/>
                <w:lang w:val="ru-RU"/>
              </w:rPr>
              <w:t>2. имущество останется у дочери Софьи</w:t>
            </w:r>
          </w:p>
          <w:p w14:paraId="26BA2089" w14:textId="77777777" w:rsidR="007A0AFD" w:rsidRPr="007A0AFD" w:rsidRDefault="007A0AFD" w:rsidP="007A0AFD">
            <w:pPr>
              <w:spacing w:after="0" w:line="240" w:lineRule="auto"/>
              <w:jc w:val="both"/>
              <w:rPr>
                <w:rFonts w:eastAsia="Calibri"/>
                <w:color w:val="000000"/>
                <w:sz w:val="20"/>
                <w:szCs w:val="20"/>
                <w:lang w:val="ru-RU"/>
              </w:rPr>
            </w:pPr>
            <w:r w:rsidRPr="007A0AFD">
              <w:rPr>
                <w:rFonts w:eastAsia="Calibri"/>
                <w:color w:val="000000"/>
                <w:sz w:val="20"/>
                <w:szCs w:val="20"/>
                <w:lang w:val="ru-RU"/>
              </w:rPr>
              <w:t>3. имущество отойдет в казну князя</w:t>
            </w:r>
          </w:p>
          <w:p w14:paraId="4D7EFFAA"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color w:val="000000"/>
                <w:sz w:val="20"/>
                <w:szCs w:val="20"/>
                <w:lang w:val="ru-RU"/>
              </w:rPr>
              <w:t>4. имущество отойдет церкви за помин души</w:t>
            </w:r>
          </w:p>
        </w:tc>
        <w:tc>
          <w:tcPr>
            <w:tcW w:w="3827" w:type="dxa"/>
            <w:shd w:val="clear" w:color="auto" w:fill="auto"/>
            <w:vAlign w:val="center"/>
          </w:tcPr>
          <w:p w14:paraId="1C22E9B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026CB381" w14:textId="26D5162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05237E9" w14:textId="77777777" w:rsidTr="007A0AFD">
        <w:tc>
          <w:tcPr>
            <w:tcW w:w="704" w:type="dxa"/>
            <w:shd w:val="clear" w:color="auto" w:fill="auto"/>
          </w:tcPr>
          <w:p w14:paraId="2DA6942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A8E2109" w14:textId="77777777" w:rsidR="007A0AFD" w:rsidRPr="007A0AFD" w:rsidRDefault="007A0AFD" w:rsidP="007A0AFD">
            <w:pPr>
              <w:tabs>
                <w:tab w:val="left" w:pos="269"/>
                <w:tab w:val="left" w:pos="2875"/>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Крестьянин Митрофан был уличен в краже коня у односельчанина. </w:t>
            </w:r>
          </w:p>
          <w:p w14:paraId="69964F0D" w14:textId="77777777" w:rsidR="007A0AFD" w:rsidRPr="007A0AFD" w:rsidRDefault="007A0AFD" w:rsidP="007A0AFD">
            <w:pPr>
              <w:tabs>
                <w:tab w:val="left" w:pos="269"/>
                <w:tab w:val="left" w:pos="2875"/>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Какое решение примет суд, если дело происходило в правление Василия III, и провинившийся был привлечен за воровство впервые? </w:t>
            </w:r>
          </w:p>
          <w:p w14:paraId="46639E6F"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1. смертная казнь</w:t>
            </w:r>
          </w:p>
          <w:p w14:paraId="76C1D3B3"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2. возмещение убытка и тюремное заключение </w:t>
            </w:r>
          </w:p>
          <w:p w14:paraId="04E36FE5"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3. торговая казнь, возмещение убытка и штраф судье</w:t>
            </w:r>
          </w:p>
          <w:p w14:paraId="24484D0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4. продажа в холопство</w:t>
            </w:r>
          </w:p>
        </w:tc>
        <w:tc>
          <w:tcPr>
            <w:tcW w:w="3827" w:type="dxa"/>
            <w:shd w:val="clear" w:color="auto" w:fill="auto"/>
            <w:vAlign w:val="center"/>
          </w:tcPr>
          <w:p w14:paraId="04BFDF2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4FE0E4A9" w14:textId="57BF92A2"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53CCA76" w14:textId="77777777" w:rsidTr="007A0AFD">
        <w:tc>
          <w:tcPr>
            <w:tcW w:w="704" w:type="dxa"/>
            <w:shd w:val="clear" w:color="auto" w:fill="auto"/>
          </w:tcPr>
          <w:p w14:paraId="6D379599"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8730903" w14:textId="77777777" w:rsidR="007A0AFD" w:rsidRPr="007A0AFD" w:rsidRDefault="007A0AFD" w:rsidP="007A0AFD">
            <w:pPr>
              <w:tabs>
                <w:tab w:val="left" w:pos="269"/>
                <w:tab w:val="left" w:pos="2875"/>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Дьяк Холопьего приказа составил за взятку подложный протокол судебного заседания: неправильно записал показания сторон и свидетелей. Какие последствия будет иметь данное нарушение норм Судебника 1550 г?</w:t>
            </w:r>
          </w:p>
          <w:p w14:paraId="402D7A1A"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1. смертная казнь</w:t>
            </w:r>
          </w:p>
          <w:p w14:paraId="2BB21243"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2. тюремное заключение </w:t>
            </w:r>
          </w:p>
          <w:p w14:paraId="69734D82"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3. торговая казнь</w:t>
            </w:r>
          </w:p>
          <w:p w14:paraId="077164C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4. продажа в холопство</w:t>
            </w:r>
          </w:p>
        </w:tc>
        <w:tc>
          <w:tcPr>
            <w:tcW w:w="3827" w:type="dxa"/>
            <w:shd w:val="clear" w:color="auto" w:fill="auto"/>
            <w:vAlign w:val="center"/>
          </w:tcPr>
          <w:p w14:paraId="2433ACA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6D73BA17" w14:textId="6B694118"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D4BB90F" w14:textId="77777777" w:rsidTr="007A0AFD">
        <w:tc>
          <w:tcPr>
            <w:tcW w:w="704" w:type="dxa"/>
            <w:shd w:val="clear" w:color="auto" w:fill="auto"/>
          </w:tcPr>
          <w:p w14:paraId="082FC74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BFC5099" w14:textId="77777777" w:rsidR="007A0AFD" w:rsidRPr="007A0AFD" w:rsidRDefault="007A0AFD" w:rsidP="007A0AFD">
            <w:pPr>
              <w:tabs>
                <w:tab w:val="left" w:pos="269"/>
                <w:tab w:val="left" w:pos="2875"/>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Подьячий Разбойного приказа составил за взятку подложный протокол судебного заседания: неправильно записал показания сторон и свидетелей. </w:t>
            </w:r>
          </w:p>
          <w:p w14:paraId="09ACCFB5" w14:textId="77777777" w:rsidR="007A0AFD" w:rsidRPr="007A0AFD" w:rsidRDefault="007A0AFD" w:rsidP="007A0AFD">
            <w:pPr>
              <w:tabs>
                <w:tab w:val="left" w:pos="269"/>
                <w:tab w:val="left" w:pos="2875"/>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Какие последствия будет иметь данное нарушение норм Судебника 1550 г?</w:t>
            </w:r>
          </w:p>
          <w:p w14:paraId="45A9093A"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1. смертная казнь</w:t>
            </w:r>
          </w:p>
          <w:p w14:paraId="00D3D1F0"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2. тюремное заключение </w:t>
            </w:r>
          </w:p>
          <w:p w14:paraId="59298BD3"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3. торговая казнь</w:t>
            </w:r>
          </w:p>
          <w:p w14:paraId="29E5FAD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sz w:val="20"/>
                <w:szCs w:val="20"/>
                <w:lang w:val="ru-RU" w:eastAsia="ru-RU"/>
              </w:rPr>
              <w:t>4. продажа в холопство</w:t>
            </w:r>
          </w:p>
        </w:tc>
        <w:tc>
          <w:tcPr>
            <w:tcW w:w="3827" w:type="dxa"/>
            <w:shd w:val="clear" w:color="auto" w:fill="auto"/>
            <w:vAlign w:val="center"/>
          </w:tcPr>
          <w:p w14:paraId="76D5D41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04364E1A" w14:textId="3FF3134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9026B44" w14:textId="77777777" w:rsidTr="007A0AFD">
        <w:tc>
          <w:tcPr>
            <w:tcW w:w="704" w:type="dxa"/>
            <w:shd w:val="clear" w:color="auto" w:fill="auto"/>
          </w:tcPr>
          <w:p w14:paraId="5D0780C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3E4A778"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Боярин, разбирая судебное дело, вынес незаконное решение в результате получения взятки (посула). </w:t>
            </w:r>
          </w:p>
          <w:p w14:paraId="75F95126"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Определите, </w:t>
            </w:r>
            <w:proofErr w:type="gramStart"/>
            <w:r w:rsidRPr="007A0AFD">
              <w:rPr>
                <w:rFonts w:eastAsia="Times New Roman"/>
                <w:sz w:val="20"/>
                <w:szCs w:val="20"/>
                <w:lang w:val="ru-RU" w:eastAsia="ru-RU"/>
              </w:rPr>
              <w:t>какое  последствие</w:t>
            </w:r>
            <w:proofErr w:type="gramEnd"/>
            <w:r w:rsidRPr="007A0AFD">
              <w:rPr>
                <w:rFonts w:eastAsia="Times New Roman"/>
                <w:sz w:val="20"/>
                <w:szCs w:val="20"/>
                <w:lang w:val="ru-RU" w:eastAsia="ru-RU"/>
              </w:rPr>
              <w:t xml:space="preserve"> будет иметь такое деяние по Судебнику 1550 г.?</w:t>
            </w:r>
          </w:p>
          <w:p w14:paraId="78AB2599"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1. смертная казнь</w:t>
            </w:r>
          </w:p>
          <w:p w14:paraId="58CE5617"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2. тюремное заключение </w:t>
            </w:r>
          </w:p>
          <w:p w14:paraId="7EC9A5C4" w14:textId="77777777" w:rsidR="007A0AFD" w:rsidRPr="007A0AFD" w:rsidRDefault="007A0AFD" w:rsidP="007A0AFD">
            <w:pPr>
              <w:spacing w:after="0" w:line="240" w:lineRule="auto"/>
              <w:jc w:val="both"/>
              <w:rPr>
                <w:rFonts w:eastAsia="Times New Roman"/>
                <w:sz w:val="20"/>
                <w:szCs w:val="20"/>
                <w:lang w:val="ru-RU" w:eastAsia="ru-RU"/>
              </w:rPr>
            </w:pPr>
            <w:r w:rsidRPr="007A0AFD">
              <w:rPr>
                <w:rFonts w:eastAsia="Times New Roman"/>
                <w:sz w:val="20"/>
                <w:szCs w:val="20"/>
                <w:lang w:val="ru-RU" w:eastAsia="ru-RU"/>
              </w:rPr>
              <w:t>3. торговая казнь</w:t>
            </w:r>
          </w:p>
          <w:p w14:paraId="18E9423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4. возврат взятки и штраф в пользу князя </w:t>
            </w:r>
          </w:p>
        </w:tc>
        <w:tc>
          <w:tcPr>
            <w:tcW w:w="3827" w:type="dxa"/>
            <w:shd w:val="clear" w:color="auto" w:fill="auto"/>
            <w:vAlign w:val="center"/>
          </w:tcPr>
          <w:p w14:paraId="479F300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551" w:type="dxa"/>
            <w:vAlign w:val="center"/>
          </w:tcPr>
          <w:p w14:paraId="410308F0" w14:textId="6B386C3A"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061279A" w14:textId="77777777" w:rsidTr="007A0AFD">
        <w:tc>
          <w:tcPr>
            <w:tcW w:w="704" w:type="dxa"/>
            <w:shd w:val="clear" w:color="auto" w:fill="auto"/>
          </w:tcPr>
          <w:p w14:paraId="6CDA0EB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4730B1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В 1570 г. холоп попал в плен к крымским татарам во время осады Москвы. Через два года он бежал из татарского плена и вернулся в свою слободу. Хозяин холопа, встретив его на рынке, потребовал вернуться к нему в услужение, тот отказался. </w:t>
            </w:r>
          </w:p>
          <w:p w14:paraId="4C7D93B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Какое решение примет суд по данному делу?</w:t>
            </w:r>
          </w:p>
          <w:p w14:paraId="089911A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холоп стал свободным</w:t>
            </w:r>
          </w:p>
          <w:p w14:paraId="7346E74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вернет холопа хозяину</w:t>
            </w:r>
          </w:p>
          <w:p w14:paraId="022407D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lastRenderedPageBreak/>
              <w:t>3. отправит холопа в тюрьму</w:t>
            </w:r>
          </w:p>
          <w:p w14:paraId="3B4E2DB5"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возьмет штраф с хозяина</w:t>
            </w:r>
          </w:p>
        </w:tc>
        <w:tc>
          <w:tcPr>
            <w:tcW w:w="3827" w:type="dxa"/>
            <w:shd w:val="clear" w:color="auto" w:fill="auto"/>
            <w:vAlign w:val="center"/>
          </w:tcPr>
          <w:p w14:paraId="413C47B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1</w:t>
            </w:r>
          </w:p>
        </w:tc>
        <w:tc>
          <w:tcPr>
            <w:tcW w:w="2551" w:type="dxa"/>
            <w:vAlign w:val="center"/>
          </w:tcPr>
          <w:p w14:paraId="4098ACA5" w14:textId="6E9CE58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EE8D218" w14:textId="77777777" w:rsidTr="007A0AFD">
        <w:tc>
          <w:tcPr>
            <w:tcW w:w="704" w:type="dxa"/>
            <w:shd w:val="clear" w:color="auto" w:fill="auto"/>
          </w:tcPr>
          <w:p w14:paraId="3A39168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B226C9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Какое решение примет суд по данному делу, опираясь на статьи Соборного уложения? </w:t>
            </w:r>
          </w:p>
          <w:p w14:paraId="32ABFEF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«Пригласив в гости соседа, дворянин Тетерев, затеяв ссору, ударил его кнутом по лицу, за что сосед отсек ему саблей кисть руки»</w:t>
            </w:r>
          </w:p>
          <w:p w14:paraId="0B61597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соседу следует отсечь саблей кисть руки и выплатить 50 руб. Тетереву</w:t>
            </w:r>
          </w:p>
          <w:p w14:paraId="30B12CB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Тетерев будет бит кнутом и заключен в тюрьму на месяц</w:t>
            </w:r>
          </w:p>
          <w:p w14:paraId="180DABE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соседу следует отсечь саблей кисть руки и выплатить 50 руб. Тетереву. Тетерев будет бит кнутом и заключен в тюрьму на месяц</w:t>
            </w:r>
          </w:p>
          <w:p w14:paraId="5F883F3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оба избегнут наказания</w:t>
            </w:r>
          </w:p>
        </w:tc>
        <w:tc>
          <w:tcPr>
            <w:tcW w:w="3827" w:type="dxa"/>
            <w:shd w:val="clear" w:color="auto" w:fill="auto"/>
            <w:vAlign w:val="center"/>
          </w:tcPr>
          <w:p w14:paraId="08EEF934"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52DB04E6" w14:textId="481FEE0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93883B7" w14:textId="77777777" w:rsidTr="007A0AFD">
        <w:tc>
          <w:tcPr>
            <w:tcW w:w="704" w:type="dxa"/>
            <w:shd w:val="clear" w:color="auto" w:fill="auto"/>
          </w:tcPr>
          <w:p w14:paraId="04D0BBE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6C4ACC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Какое решение примет суд по данному делу, опираясь на статьи Соборного уложения? </w:t>
            </w:r>
          </w:p>
          <w:p w14:paraId="5225732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«Во время городских волнений в осажденном городе житель черной слободы Пров был пойман при попытке поджога царских хозяйственных построек»</w:t>
            </w:r>
          </w:p>
          <w:p w14:paraId="01BED09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тюремное заключение</w:t>
            </w:r>
          </w:p>
          <w:p w14:paraId="1054362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штраф</w:t>
            </w:r>
          </w:p>
          <w:p w14:paraId="09AD2F3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смертная казнь</w:t>
            </w:r>
          </w:p>
          <w:p w14:paraId="53F9F7D3"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битье кнутом</w:t>
            </w:r>
          </w:p>
        </w:tc>
        <w:tc>
          <w:tcPr>
            <w:tcW w:w="3827" w:type="dxa"/>
            <w:shd w:val="clear" w:color="auto" w:fill="auto"/>
            <w:vAlign w:val="center"/>
          </w:tcPr>
          <w:p w14:paraId="37A52A20"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564DEA9C" w14:textId="0BFC384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C665EFD" w14:textId="77777777" w:rsidTr="007A0AFD">
        <w:tc>
          <w:tcPr>
            <w:tcW w:w="704" w:type="dxa"/>
            <w:shd w:val="clear" w:color="auto" w:fill="auto"/>
          </w:tcPr>
          <w:p w14:paraId="4821E171"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6D27D5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Посадский человек Кирьян </w:t>
            </w:r>
            <w:proofErr w:type="spellStart"/>
            <w:r w:rsidRPr="007A0AFD">
              <w:rPr>
                <w:rFonts w:eastAsia="Calibri"/>
                <w:sz w:val="20"/>
                <w:szCs w:val="20"/>
                <w:lang w:val="ru-RU"/>
              </w:rPr>
              <w:t>Стрехов</w:t>
            </w:r>
            <w:proofErr w:type="spellEnd"/>
            <w:r w:rsidRPr="007A0AFD">
              <w:rPr>
                <w:rFonts w:eastAsia="Calibri"/>
                <w:sz w:val="20"/>
                <w:szCs w:val="20"/>
                <w:lang w:val="ru-RU"/>
              </w:rPr>
              <w:t xml:space="preserve"> занял под 20 % годовых у купца Скорина 15 руб. Заемная кабала (договор займа) была оформлена с соблюдением всех формальностей на трехлетний срок. По истечении срока, ссылаясь на отсутствие необходимой суммы, </w:t>
            </w:r>
            <w:proofErr w:type="spellStart"/>
            <w:r w:rsidRPr="007A0AFD">
              <w:rPr>
                <w:rFonts w:eastAsia="Calibri"/>
                <w:sz w:val="20"/>
                <w:szCs w:val="20"/>
                <w:lang w:val="ru-RU"/>
              </w:rPr>
              <w:t>Стрехов</w:t>
            </w:r>
            <w:proofErr w:type="spellEnd"/>
            <w:r w:rsidRPr="007A0AFD">
              <w:rPr>
                <w:rFonts w:eastAsia="Calibri"/>
                <w:sz w:val="20"/>
                <w:szCs w:val="20"/>
                <w:lang w:val="ru-RU"/>
              </w:rPr>
              <w:t xml:space="preserve"> попросил отложить выплату. Купец Скорин отказал в отсрочке и обратился в суд с иском. </w:t>
            </w:r>
          </w:p>
          <w:p w14:paraId="641F9C3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Какое решение вынесет суд по данному иску?</w:t>
            </w:r>
          </w:p>
          <w:p w14:paraId="2BB9D95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предоставить отсрочку на 1 год</w:t>
            </w:r>
          </w:p>
          <w:p w14:paraId="13D441F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должника подвергнуть телесному наказанию с целью уплаты долга</w:t>
            </w:r>
          </w:p>
          <w:p w14:paraId="50F271C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должника заключить в тюрьму</w:t>
            </w:r>
          </w:p>
          <w:p w14:paraId="00038DC1"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должника обратить в холопа кредитора</w:t>
            </w:r>
          </w:p>
        </w:tc>
        <w:tc>
          <w:tcPr>
            <w:tcW w:w="3827" w:type="dxa"/>
            <w:shd w:val="clear" w:color="auto" w:fill="auto"/>
            <w:vAlign w:val="center"/>
          </w:tcPr>
          <w:p w14:paraId="2361C9E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798B83E0" w14:textId="660891B3"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61A000B" w14:textId="77777777" w:rsidTr="007A0AFD">
        <w:tc>
          <w:tcPr>
            <w:tcW w:w="704" w:type="dxa"/>
            <w:shd w:val="clear" w:color="auto" w:fill="auto"/>
          </w:tcPr>
          <w:p w14:paraId="4E56BF7D"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70FD055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Стрелецкая вдова Ефросинья в блуде прижила себе двойню, мальчика и девочку. Спасаясь от срама, она пыталась утопить детей в колодце, при этом мальчик захлебнулся насмерть, а девочку спасла соседка. </w:t>
            </w:r>
          </w:p>
          <w:p w14:paraId="35C38A4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Какое наказание будет вынесено Ефросинье судом по Соборному Уложению?</w:t>
            </w:r>
          </w:p>
          <w:p w14:paraId="299D1A1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смертная казнь</w:t>
            </w:r>
          </w:p>
          <w:p w14:paraId="0AFDC83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штраф</w:t>
            </w:r>
          </w:p>
          <w:p w14:paraId="44F65E6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тюремное заключение</w:t>
            </w:r>
          </w:p>
          <w:p w14:paraId="3A90D51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битье кнутом</w:t>
            </w:r>
          </w:p>
        </w:tc>
        <w:tc>
          <w:tcPr>
            <w:tcW w:w="3827" w:type="dxa"/>
            <w:shd w:val="clear" w:color="auto" w:fill="auto"/>
            <w:vAlign w:val="center"/>
          </w:tcPr>
          <w:p w14:paraId="614B78E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551" w:type="dxa"/>
            <w:vAlign w:val="center"/>
          </w:tcPr>
          <w:p w14:paraId="2769C31B" w14:textId="71CA74EA"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C378450" w14:textId="77777777" w:rsidTr="007A0AFD">
        <w:tc>
          <w:tcPr>
            <w:tcW w:w="704" w:type="dxa"/>
            <w:shd w:val="clear" w:color="auto" w:fill="auto"/>
          </w:tcPr>
          <w:p w14:paraId="5E809AF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6C597A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Матвей Селезнев был подобран «детьми боярскими», когда лежал под забором в состоянии опьянения с бутылкой вина в сумке. На допросе Матвей показал, что напился он в доме дьяка Серафима, получив от него вместо денег вино за постройку курятника. При обыске у Серафима, подтвердившего слова Матвея, была изъята бочка вина, которую он держал «</w:t>
            </w:r>
            <w:proofErr w:type="spellStart"/>
            <w:r w:rsidRPr="007A0AFD">
              <w:rPr>
                <w:rFonts w:eastAsia="Calibri"/>
                <w:sz w:val="20"/>
                <w:szCs w:val="20"/>
                <w:lang w:val="ru-RU"/>
              </w:rPr>
              <w:t>безъявочно</w:t>
            </w:r>
            <w:proofErr w:type="spellEnd"/>
            <w:r w:rsidRPr="007A0AFD">
              <w:rPr>
                <w:rFonts w:eastAsia="Calibri"/>
                <w:sz w:val="20"/>
                <w:szCs w:val="20"/>
                <w:lang w:val="ru-RU"/>
              </w:rPr>
              <w:t xml:space="preserve">». Серафим уже дважды привлекался к ответственности за корчемство, а Матфей – за злоупотребление корчемного вина. </w:t>
            </w:r>
          </w:p>
          <w:p w14:paraId="6558863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Какое наказание ждет Серафима и Матвея согласно Соборному Уложению?</w:t>
            </w:r>
          </w:p>
          <w:p w14:paraId="1020BE1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штраф</w:t>
            </w:r>
          </w:p>
          <w:p w14:paraId="5328A23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штраф и битье кнутом</w:t>
            </w:r>
          </w:p>
          <w:p w14:paraId="58E2E99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тюремное заключение</w:t>
            </w:r>
          </w:p>
          <w:p w14:paraId="14295EF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битье кнутом</w:t>
            </w:r>
          </w:p>
        </w:tc>
        <w:tc>
          <w:tcPr>
            <w:tcW w:w="3827" w:type="dxa"/>
            <w:shd w:val="clear" w:color="auto" w:fill="auto"/>
            <w:vAlign w:val="center"/>
          </w:tcPr>
          <w:p w14:paraId="122CFA4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628A59BF" w14:textId="7EF41CA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AB53C39" w14:textId="77777777" w:rsidTr="007A0AFD">
        <w:tc>
          <w:tcPr>
            <w:tcW w:w="704" w:type="dxa"/>
            <w:shd w:val="clear" w:color="auto" w:fill="auto"/>
          </w:tcPr>
          <w:p w14:paraId="48DBA52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D5B12C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Два денежных дел мастера были уличены в фальшивомонетничестве, а именно: Иван Омельянов в регулярном завышении истинного веса денег, а </w:t>
            </w:r>
            <w:proofErr w:type="spellStart"/>
            <w:r w:rsidRPr="007A0AFD">
              <w:rPr>
                <w:rFonts w:eastAsia="Calibri"/>
                <w:sz w:val="20"/>
                <w:szCs w:val="20"/>
                <w:lang w:val="ru-RU"/>
              </w:rPr>
              <w:t>Афонька</w:t>
            </w:r>
            <w:proofErr w:type="spellEnd"/>
            <w:r w:rsidRPr="007A0AFD">
              <w:rPr>
                <w:rFonts w:eastAsia="Calibri"/>
                <w:sz w:val="20"/>
                <w:szCs w:val="20"/>
                <w:lang w:val="ru-RU"/>
              </w:rPr>
              <w:t xml:space="preserve"> Борода в добавлении в золотые монеты примесей. </w:t>
            </w:r>
          </w:p>
          <w:p w14:paraId="19EBEE5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Какое решение примет суд в отношении мастеров, опираясь на Соборное Уложение?</w:t>
            </w:r>
          </w:p>
          <w:p w14:paraId="0B23C3E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штраф</w:t>
            </w:r>
          </w:p>
          <w:p w14:paraId="761FE45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смертная казнь</w:t>
            </w:r>
          </w:p>
          <w:p w14:paraId="4086B80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тюремное заключение</w:t>
            </w:r>
          </w:p>
          <w:p w14:paraId="0B4E3B1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битье кнутом</w:t>
            </w:r>
          </w:p>
        </w:tc>
        <w:tc>
          <w:tcPr>
            <w:tcW w:w="3827" w:type="dxa"/>
            <w:shd w:val="clear" w:color="auto" w:fill="auto"/>
            <w:vAlign w:val="center"/>
          </w:tcPr>
          <w:p w14:paraId="533E69D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1C6FB161" w14:textId="75FB54C8"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6204116" w14:textId="77777777" w:rsidTr="007A0AFD">
        <w:tc>
          <w:tcPr>
            <w:tcW w:w="704" w:type="dxa"/>
            <w:shd w:val="clear" w:color="auto" w:fill="auto"/>
          </w:tcPr>
          <w:p w14:paraId="75D449A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C1A313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Подрядчик Петров взялся выполнить ремонтные работы на царском дворе и получил аванс. После этого он приобрел в долг у немецкого купца Штольца бревна и нанял рабочих. Когда ремонт подходил к концу, Петров запил и промотал все деньги. Он остался должен и заказчику, и Штольцу, и рабочим. </w:t>
            </w:r>
          </w:p>
          <w:p w14:paraId="43DE983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Какое решение примет суд в отношении Петрова, опираясь на статьи Соборного уложения?</w:t>
            </w:r>
          </w:p>
          <w:p w14:paraId="4D83623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штраф</w:t>
            </w:r>
          </w:p>
          <w:p w14:paraId="445B635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смертная казнь</w:t>
            </w:r>
          </w:p>
          <w:p w14:paraId="00FFFE5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тюремное заключение</w:t>
            </w:r>
          </w:p>
          <w:p w14:paraId="77CE213B"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битье кнутом</w:t>
            </w:r>
          </w:p>
        </w:tc>
        <w:tc>
          <w:tcPr>
            <w:tcW w:w="3827" w:type="dxa"/>
            <w:shd w:val="clear" w:color="auto" w:fill="auto"/>
            <w:vAlign w:val="center"/>
          </w:tcPr>
          <w:p w14:paraId="39DDC06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551" w:type="dxa"/>
            <w:vAlign w:val="center"/>
          </w:tcPr>
          <w:p w14:paraId="0B2B316C" w14:textId="33D00DA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21E4B7D" w14:textId="77777777" w:rsidTr="007A0AFD">
        <w:tc>
          <w:tcPr>
            <w:tcW w:w="704" w:type="dxa"/>
            <w:shd w:val="clear" w:color="auto" w:fill="auto"/>
          </w:tcPr>
          <w:p w14:paraId="4E6DE692"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933595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На Пасху царь Алексей Михайлович стоял службу в Успенском соборе Кремля. Когда служба шла к концу в ноги царю бросилась вдова Анфиса и попыталась подать челобитную.</w:t>
            </w:r>
          </w:p>
          <w:p w14:paraId="71F814F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Какое решение примет суд в отношении Анфисы, опираясь на статьи Соборного уложения?</w:t>
            </w:r>
          </w:p>
          <w:p w14:paraId="5548E27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штраф</w:t>
            </w:r>
          </w:p>
          <w:p w14:paraId="68255CA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смертная казнь</w:t>
            </w:r>
          </w:p>
          <w:p w14:paraId="7C614A7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тюремное заключение</w:t>
            </w:r>
          </w:p>
          <w:p w14:paraId="3B71929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битье кнутом</w:t>
            </w:r>
          </w:p>
        </w:tc>
        <w:tc>
          <w:tcPr>
            <w:tcW w:w="3827" w:type="dxa"/>
            <w:shd w:val="clear" w:color="auto" w:fill="auto"/>
            <w:vAlign w:val="center"/>
          </w:tcPr>
          <w:p w14:paraId="0F12687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503EE92F" w14:textId="4FA9B722"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4649BBC" w14:textId="77777777" w:rsidTr="007A0AFD">
        <w:tc>
          <w:tcPr>
            <w:tcW w:w="704" w:type="dxa"/>
            <w:shd w:val="clear" w:color="auto" w:fill="auto"/>
          </w:tcPr>
          <w:p w14:paraId="4F42C3C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4F5D095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Корнет Оболенский убил на дуэли поручика Ржевского, при этом он был сам тяжело ранен последним. Дуэль состоялась из-за того, что Ржевский пытался обольстить несовершеннолетнюю сестру корнета. </w:t>
            </w:r>
          </w:p>
          <w:p w14:paraId="3F3D732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Какое решение примет суд в отношении Оболенского по Уголовному уложению 1903 г.? </w:t>
            </w:r>
          </w:p>
          <w:p w14:paraId="3378743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штраф</w:t>
            </w:r>
          </w:p>
          <w:p w14:paraId="2F1041C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смертная казнь</w:t>
            </w:r>
          </w:p>
          <w:p w14:paraId="1DB7F4D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тюремное заключение</w:t>
            </w:r>
          </w:p>
          <w:p w14:paraId="3538A08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битье кнутом</w:t>
            </w:r>
          </w:p>
        </w:tc>
        <w:tc>
          <w:tcPr>
            <w:tcW w:w="3827" w:type="dxa"/>
            <w:shd w:val="clear" w:color="auto" w:fill="auto"/>
            <w:vAlign w:val="center"/>
          </w:tcPr>
          <w:p w14:paraId="5872BB92"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4492C527" w14:textId="3CE374E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4EE1135" w14:textId="77777777" w:rsidTr="007A0AFD">
        <w:tc>
          <w:tcPr>
            <w:tcW w:w="704" w:type="dxa"/>
            <w:shd w:val="clear" w:color="auto" w:fill="auto"/>
          </w:tcPr>
          <w:p w14:paraId="02B75EC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4FBCC0B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Настоятель костела Девы Марии Збигнев </w:t>
            </w:r>
            <w:proofErr w:type="spellStart"/>
            <w:r w:rsidRPr="007A0AFD">
              <w:rPr>
                <w:rFonts w:eastAsia="Calibri"/>
                <w:sz w:val="20"/>
                <w:szCs w:val="20"/>
                <w:lang w:val="ru-RU"/>
              </w:rPr>
              <w:t>Кшепиньский</w:t>
            </w:r>
            <w:proofErr w:type="spellEnd"/>
            <w:r w:rsidRPr="007A0AFD">
              <w:rPr>
                <w:rFonts w:eastAsia="Calibri"/>
                <w:sz w:val="20"/>
                <w:szCs w:val="20"/>
                <w:lang w:val="ru-RU"/>
              </w:rPr>
              <w:t xml:space="preserve"> совершил венчание по католическому обряду Елены Полонской (католического вероисповедания) и Георгия Трубецкого (православного вероисповедания). Молодожены отбыли за границу, не совершив этого обряда по православному обычаю. Действия </w:t>
            </w:r>
            <w:proofErr w:type="spellStart"/>
            <w:r w:rsidRPr="007A0AFD">
              <w:rPr>
                <w:rFonts w:eastAsia="Calibri"/>
                <w:sz w:val="20"/>
                <w:szCs w:val="20"/>
                <w:lang w:val="ru-RU"/>
              </w:rPr>
              <w:t>Кшепиньского</w:t>
            </w:r>
            <w:proofErr w:type="spellEnd"/>
            <w:r w:rsidRPr="007A0AFD">
              <w:rPr>
                <w:rFonts w:eastAsia="Calibri"/>
                <w:sz w:val="20"/>
                <w:szCs w:val="20"/>
                <w:lang w:val="ru-RU"/>
              </w:rPr>
              <w:t xml:space="preserve"> подверглись судебному разбирательству, в результате которого последовало присуждение денежной пени в размере 500 руб. и удаление от церковной должности на 9 месяцев. </w:t>
            </w:r>
          </w:p>
          <w:p w14:paraId="1739984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Определите, исходя из современного законодательства, возможно ли сегодня такое судебное разбирательство?</w:t>
            </w:r>
          </w:p>
          <w:p w14:paraId="1792BE7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да, наказание будет только в виде штрафа</w:t>
            </w:r>
          </w:p>
          <w:p w14:paraId="73A0E42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нет, церковь отделена от государства и церковные браки не признаются государством</w:t>
            </w:r>
          </w:p>
          <w:p w14:paraId="7E5E2DC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да, но наказания для священнослужителя не будет</w:t>
            </w:r>
          </w:p>
          <w:p w14:paraId="7E0ECAF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4. нет, этот случай из частной жизни и рассмотрению в суде не подлежит </w:t>
            </w:r>
          </w:p>
        </w:tc>
        <w:tc>
          <w:tcPr>
            <w:tcW w:w="3827" w:type="dxa"/>
            <w:shd w:val="clear" w:color="auto" w:fill="auto"/>
            <w:vAlign w:val="center"/>
          </w:tcPr>
          <w:p w14:paraId="188E1F7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1F59935D" w14:textId="7D08D52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3BC9A2A" w14:textId="77777777" w:rsidTr="007A0AFD">
        <w:tc>
          <w:tcPr>
            <w:tcW w:w="704" w:type="dxa"/>
            <w:shd w:val="clear" w:color="auto" w:fill="auto"/>
          </w:tcPr>
          <w:p w14:paraId="4C1705A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A40CAF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Иван Безуглов, лицо без определенного места жительства, был пойман чинами полиции в тот момент, когда он при большом стечении народа на ярмарке тыкал булавкой в портрет государя императора. При </w:t>
            </w:r>
            <w:r w:rsidRPr="007A0AFD">
              <w:rPr>
                <w:rFonts w:eastAsia="Calibri"/>
                <w:sz w:val="20"/>
                <w:szCs w:val="20"/>
                <w:lang w:val="ru-RU"/>
              </w:rPr>
              <w:lastRenderedPageBreak/>
              <w:t xml:space="preserve">производстве дознания он честно признался, что делал это с целью убийства царя, будучи уверенным в тайной силе такого рода колдовских действий. </w:t>
            </w:r>
          </w:p>
          <w:p w14:paraId="12B7EDE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Какое наказание ему может быть назначено (медицинское освидетельствование показало, что обвиняемый вменяем, и отдает себе отчет в совершаемых им действиях)? </w:t>
            </w:r>
          </w:p>
          <w:p w14:paraId="352F88C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ссылка в Сибирь на каторжные работы</w:t>
            </w:r>
          </w:p>
          <w:p w14:paraId="7B9EC81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смертная казнь</w:t>
            </w:r>
          </w:p>
          <w:p w14:paraId="156E914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тюремное заключение</w:t>
            </w:r>
          </w:p>
          <w:p w14:paraId="4DC89E9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битье кнутом</w:t>
            </w:r>
          </w:p>
        </w:tc>
        <w:tc>
          <w:tcPr>
            <w:tcW w:w="3827" w:type="dxa"/>
            <w:shd w:val="clear" w:color="auto" w:fill="auto"/>
            <w:vAlign w:val="center"/>
          </w:tcPr>
          <w:p w14:paraId="247A1254"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2</w:t>
            </w:r>
          </w:p>
        </w:tc>
        <w:tc>
          <w:tcPr>
            <w:tcW w:w="2551" w:type="dxa"/>
            <w:vAlign w:val="center"/>
          </w:tcPr>
          <w:p w14:paraId="7A1DEED0" w14:textId="56E61015"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25D59A3" w14:textId="77777777" w:rsidTr="007A0AFD">
        <w:tc>
          <w:tcPr>
            <w:tcW w:w="704" w:type="dxa"/>
            <w:shd w:val="clear" w:color="auto" w:fill="auto"/>
          </w:tcPr>
          <w:p w14:paraId="4572F827"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6A6C12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Определите, какое конституционное право было нарушено в данной ситуации?</w:t>
            </w:r>
          </w:p>
          <w:p w14:paraId="264D4FA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«Зарегистрированное в установленном порядке «Общество любителей шахмат» устроило публичные чтения, посвященные новому русскому изданию книги Карла Маркса «Капитал». В уставе общества возможность организации публичных чтений значилась. Градоначальник своей властью приостановил деятельность общества до решения дела о его возможном (по предложению градоначальника) закрытии в городском по делам об обществах присутствии»</w:t>
            </w:r>
          </w:p>
        </w:tc>
        <w:tc>
          <w:tcPr>
            <w:tcW w:w="3827" w:type="dxa"/>
            <w:shd w:val="clear" w:color="auto" w:fill="auto"/>
            <w:vAlign w:val="center"/>
          </w:tcPr>
          <w:p w14:paraId="7EF5D35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Свобода слова</w:t>
            </w:r>
          </w:p>
        </w:tc>
        <w:tc>
          <w:tcPr>
            <w:tcW w:w="2551" w:type="dxa"/>
            <w:vAlign w:val="center"/>
          </w:tcPr>
          <w:p w14:paraId="37B9C5B7" w14:textId="5303EA7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F2FDB02" w14:textId="77777777" w:rsidTr="007A0AFD">
        <w:tc>
          <w:tcPr>
            <w:tcW w:w="704" w:type="dxa"/>
            <w:shd w:val="clear" w:color="auto" w:fill="auto"/>
          </w:tcPr>
          <w:p w14:paraId="6244A42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7E5A08C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Определите, какое современное конституционное право было нарушено в Конституции РСФСР 1918 г.? </w:t>
            </w:r>
          </w:p>
          <w:p w14:paraId="5F10160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«ст. 65. Не избирают и не могут быть избранными, хотя бы они входили в одну из вышеперечисленных категорий:</w:t>
            </w:r>
          </w:p>
          <w:p w14:paraId="072B0DD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лица, прибегающие к наемному труду с целью извлечения прибыли</w:t>
            </w:r>
          </w:p>
          <w:p w14:paraId="19BF13D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лица, живущие на нетрудовой доход, как-то: проценты с капитала, доходы с предприятий, поступления с имущества и т.п.</w:t>
            </w:r>
          </w:p>
          <w:p w14:paraId="526959C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3. частные торговцы, торговые и коммерческие посредники </w:t>
            </w:r>
          </w:p>
        </w:tc>
        <w:tc>
          <w:tcPr>
            <w:tcW w:w="3827" w:type="dxa"/>
            <w:shd w:val="clear" w:color="auto" w:fill="auto"/>
            <w:vAlign w:val="center"/>
          </w:tcPr>
          <w:p w14:paraId="2EA50680"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Избирательное право</w:t>
            </w:r>
          </w:p>
        </w:tc>
        <w:tc>
          <w:tcPr>
            <w:tcW w:w="2551" w:type="dxa"/>
            <w:vAlign w:val="center"/>
          </w:tcPr>
          <w:p w14:paraId="0BF7179F" w14:textId="5851669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93C51F0" w14:textId="77777777" w:rsidTr="007A0AFD">
        <w:tc>
          <w:tcPr>
            <w:tcW w:w="704" w:type="dxa"/>
            <w:shd w:val="clear" w:color="auto" w:fill="auto"/>
          </w:tcPr>
          <w:p w14:paraId="49F1D02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CCBBF6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Иеромонах Спасского монастыря Клим Сивцов, принесший обряд безбрачия, объявил о своем желании вступить в брак с гражданкой Анной Семиной. </w:t>
            </w:r>
          </w:p>
          <w:p w14:paraId="0F7BFFE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Опираясь на Семейный кодекс РСФСР 1918 г., определите, примет ли загс заявление от Сивцова?</w:t>
            </w:r>
          </w:p>
          <w:p w14:paraId="2315476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нет, т.к. ранее дал обет безбрачия</w:t>
            </w:r>
          </w:p>
          <w:p w14:paraId="0261891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нет, Советская власть ограничивала в правах священнослужителей</w:t>
            </w:r>
          </w:p>
          <w:p w14:paraId="72D4500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да, если это обоюдное решение</w:t>
            </w:r>
          </w:p>
          <w:p w14:paraId="560F0A3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да, церковь была отделена от государства, и не имела больше права регулировать брачные отношения граждан</w:t>
            </w:r>
          </w:p>
        </w:tc>
        <w:tc>
          <w:tcPr>
            <w:tcW w:w="3827" w:type="dxa"/>
            <w:shd w:val="clear" w:color="auto" w:fill="auto"/>
            <w:vAlign w:val="center"/>
          </w:tcPr>
          <w:p w14:paraId="1A08B41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551" w:type="dxa"/>
            <w:vAlign w:val="center"/>
          </w:tcPr>
          <w:p w14:paraId="5AF14F03" w14:textId="45D8A61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3CE187C" w14:textId="77777777" w:rsidTr="007A0AFD">
        <w:tc>
          <w:tcPr>
            <w:tcW w:w="704" w:type="dxa"/>
            <w:shd w:val="clear" w:color="auto" w:fill="auto"/>
          </w:tcPr>
          <w:p w14:paraId="4A206597"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7E61FEE" w14:textId="77777777" w:rsidR="007A0AFD" w:rsidRPr="007A0AFD" w:rsidRDefault="007A0AFD" w:rsidP="007A0AFD">
            <w:pPr>
              <w:shd w:val="clear" w:color="auto" w:fill="FFFFFF"/>
              <w:spacing w:after="0" w:line="240" w:lineRule="auto"/>
              <w:jc w:val="both"/>
              <w:textAlignment w:val="center"/>
              <w:rPr>
                <w:rFonts w:eastAsia="Calibri"/>
                <w:sz w:val="20"/>
                <w:szCs w:val="20"/>
                <w:lang w:val="ru-RU"/>
              </w:rPr>
            </w:pPr>
            <w:r w:rsidRPr="007A0AFD">
              <w:rPr>
                <w:rFonts w:eastAsia="Calibri"/>
                <w:sz w:val="20"/>
                <w:szCs w:val="20"/>
                <w:lang w:val="ru-RU"/>
              </w:rPr>
              <w:t xml:space="preserve">В феврале 1928 г. трое крестьян села Кудинова Московской губернии за отказ сдать свои хлебные излишки по государственным закупочным ценам были привлечены к уголовной ответственности по ст. 107 УК РСФСР 1926 г. </w:t>
            </w:r>
          </w:p>
          <w:p w14:paraId="3263D1A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Какое конституционное право было нарушено в отношении крестьян (3 слова)?</w:t>
            </w:r>
          </w:p>
        </w:tc>
        <w:tc>
          <w:tcPr>
            <w:tcW w:w="3827" w:type="dxa"/>
            <w:shd w:val="clear" w:color="auto" w:fill="auto"/>
            <w:vAlign w:val="center"/>
          </w:tcPr>
          <w:p w14:paraId="3A6E54C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Право частной собственности</w:t>
            </w:r>
          </w:p>
        </w:tc>
        <w:tc>
          <w:tcPr>
            <w:tcW w:w="2551" w:type="dxa"/>
            <w:vAlign w:val="center"/>
          </w:tcPr>
          <w:p w14:paraId="35B7F63E" w14:textId="23696D6B"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A4B2F6F" w14:textId="77777777" w:rsidTr="007A0AFD">
        <w:tc>
          <w:tcPr>
            <w:tcW w:w="704" w:type="dxa"/>
            <w:shd w:val="clear" w:color="auto" w:fill="auto"/>
          </w:tcPr>
          <w:p w14:paraId="548E147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9B383F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В июле 1961 г. трех осужденных ранее за незаконный оборот валюты повторно привлекли к суду и приговорили к расстрелу по указу «Об усилении уголовной ответственности за нарушение правил валютных операций», принятому после совершения преступления. </w:t>
            </w:r>
          </w:p>
          <w:p w14:paraId="26D9EB01" w14:textId="0F55EE9C"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С вашей точки зрения, является ли это нарушением принципа обратной силы закона, ужесточающего наказание?</w:t>
            </w:r>
          </w:p>
          <w:p w14:paraId="11194428"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является</w:t>
            </w:r>
          </w:p>
          <w:p w14:paraId="11586E4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не является</w:t>
            </w:r>
          </w:p>
          <w:p w14:paraId="088A5E2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является при условии несогласия присяжных</w:t>
            </w:r>
          </w:p>
          <w:p w14:paraId="3F4B9E6B"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4. не является при условии отсутствия возражений со стороны государственного обвинителя  </w:t>
            </w:r>
          </w:p>
        </w:tc>
        <w:tc>
          <w:tcPr>
            <w:tcW w:w="3827" w:type="dxa"/>
            <w:shd w:val="clear" w:color="auto" w:fill="auto"/>
            <w:vAlign w:val="center"/>
          </w:tcPr>
          <w:p w14:paraId="53093FF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551" w:type="dxa"/>
            <w:vAlign w:val="center"/>
          </w:tcPr>
          <w:p w14:paraId="24E6EEEC" w14:textId="1E977545"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462C793" w14:textId="77777777" w:rsidTr="007A0AFD">
        <w:tc>
          <w:tcPr>
            <w:tcW w:w="704" w:type="dxa"/>
            <w:shd w:val="clear" w:color="auto" w:fill="auto"/>
          </w:tcPr>
          <w:p w14:paraId="2167771D"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951597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10 июля 1918 г. были арестованы священник Восторгов и епископ Ефремов за невыполнение пастырского долга. Определите, правомерны ли действия советских органов, арестовавших священнослужителей согласно Конституции РСФСР?</w:t>
            </w:r>
          </w:p>
          <w:p w14:paraId="60E12FF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lastRenderedPageBreak/>
              <w:t>1. не правомерны, т.к. Конституция гарантировала неприкосновенность личности</w:t>
            </w:r>
          </w:p>
          <w:p w14:paraId="39F9465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не правомерны, т.к. Конституция провозглашала свободу религиозной и антирелигиозной пропаганды</w:t>
            </w:r>
          </w:p>
          <w:p w14:paraId="2B0C088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правомерны, т.к. налицо уклонение от своих обязанностей</w:t>
            </w:r>
          </w:p>
          <w:p w14:paraId="07B071E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правомерны, т.к. были ущемлены интересы других лиц</w:t>
            </w:r>
          </w:p>
        </w:tc>
        <w:tc>
          <w:tcPr>
            <w:tcW w:w="3827" w:type="dxa"/>
            <w:shd w:val="clear" w:color="auto" w:fill="auto"/>
            <w:vAlign w:val="center"/>
          </w:tcPr>
          <w:p w14:paraId="170F31C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2</w:t>
            </w:r>
          </w:p>
        </w:tc>
        <w:tc>
          <w:tcPr>
            <w:tcW w:w="2551" w:type="dxa"/>
            <w:vAlign w:val="center"/>
          </w:tcPr>
          <w:p w14:paraId="3CF50D89" w14:textId="337A91EA"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F58FBC4" w14:textId="77777777" w:rsidTr="007A0AFD">
        <w:tc>
          <w:tcPr>
            <w:tcW w:w="704" w:type="dxa"/>
            <w:shd w:val="clear" w:color="auto" w:fill="auto"/>
          </w:tcPr>
          <w:p w14:paraId="3C8F461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F80CB94"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 xml:space="preserve">3 июня 1907 г. император Николай </w:t>
            </w:r>
            <w:r w:rsidRPr="007A0AFD">
              <w:rPr>
                <w:rFonts w:eastAsia="Calibri"/>
                <w:sz w:val="20"/>
                <w:szCs w:val="20"/>
                <w:lang w:val="en-GB"/>
              </w:rPr>
              <w:t>II</w:t>
            </w:r>
            <w:r w:rsidRPr="007A0AFD">
              <w:rPr>
                <w:rFonts w:eastAsia="Calibri"/>
                <w:sz w:val="20"/>
                <w:szCs w:val="20"/>
                <w:lang w:val="ru-RU"/>
              </w:rPr>
              <w:t xml:space="preserve"> издал указ о роспуске </w:t>
            </w:r>
            <w:r w:rsidRPr="007A0AFD">
              <w:rPr>
                <w:rFonts w:eastAsia="Calibri"/>
                <w:sz w:val="20"/>
                <w:szCs w:val="20"/>
                <w:lang w:val="en-GB"/>
              </w:rPr>
              <w:t>II</w:t>
            </w:r>
            <w:r w:rsidRPr="007A0AFD">
              <w:rPr>
                <w:rFonts w:eastAsia="Calibri"/>
                <w:sz w:val="20"/>
                <w:szCs w:val="20"/>
                <w:lang w:val="ru-RU"/>
              </w:rPr>
              <w:t xml:space="preserve"> Государственной думы и в этот же день издал новый избирательный закон. Эти поступки императора оценивают как государственный переворот. Какие неправомочные действия совершил Николай </w:t>
            </w:r>
            <w:r w:rsidRPr="007A0AFD">
              <w:rPr>
                <w:rFonts w:eastAsia="Calibri"/>
                <w:sz w:val="20"/>
                <w:szCs w:val="20"/>
                <w:lang w:val="en-GB"/>
              </w:rPr>
              <w:t>II</w:t>
            </w:r>
            <w:r w:rsidRPr="007A0AFD">
              <w:rPr>
                <w:rFonts w:eastAsia="Calibri"/>
                <w:sz w:val="20"/>
                <w:szCs w:val="20"/>
                <w:lang w:val="ru-RU"/>
              </w:rPr>
              <w:t xml:space="preserve">? </w:t>
            </w:r>
          </w:p>
          <w:p w14:paraId="6B0EC3D4"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1. это мнение ошибочное</w:t>
            </w:r>
          </w:p>
          <w:p w14:paraId="307B9EC4"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2. распустил Думу, хотя не имел на это право</w:t>
            </w:r>
          </w:p>
          <w:p w14:paraId="11869DB2"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3. издал новый закон без одобрения Думы</w:t>
            </w:r>
          </w:p>
          <w:p w14:paraId="745C7CF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вообще не имел права издавать законы</w:t>
            </w:r>
          </w:p>
        </w:tc>
        <w:tc>
          <w:tcPr>
            <w:tcW w:w="3827" w:type="dxa"/>
            <w:shd w:val="clear" w:color="auto" w:fill="auto"/>
            <w:vAlign w:val="center"/>
          </w:tcPr>
          <w:p w14:paraId="1B34197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38C24B3E" w14:textId="003C7A2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1B64F2D" w14:textId="77777777" w:rsidTr="007A0AFD">
        <w:tc>
          <w:tcPr>
            <w:tcW w:w="704" w:type="dxa"/>
            <w:shd w:val="clear" w:color="auto" w:fill="auto"/>
          </w:tcPr>
          <w:p w14:paraId="03BF4DBF"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D164D0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Почему Временное правительство, сформированное после отречения Николая </w:t>
            </w:r>
            <w:r w:rsidRPr="007A0AFD">
              <w:rPr>
                <w:rFonts w:eastAsia="Calibri"/>
                <w:sz w:val="20"/>
                <w:szCs w:val="20"/>
                <w:lang w:val="en-GB"/>
              </w:rPr>
              <w:t>II</w:t>
            </w:r>
            <w:r w:rsidRPr="007A0AFD">
              <w:rPr>
                <w:rFonts w:eastAsia="Calibri"/>
                <w:sz w:val="20"/>
                <w:szCs w:val="20"/>
                <w:lang w:val="ru-RU"/>
              </w:rPr>
              <w:t xml:space="preserve"> от власти, отложило решение важнейших вопросов о земле и о национально-государственном устройстве страны?</w:t>
            </w:r>
          </w:p>
          <w:p w14:paraId="3B972CE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не интересовалось данными вопросами</w:t>
            </w:r>
          </w:p>
          <w:p w14:paraId="31A1E4A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не считало нужным решать данные вопросы</w:t>
            </w:r>
          </w:p>
          <w:p w14:paraId="2ACD622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не имело решения по данным вопросам</w:t>
            </w:r>
          </w:p>
          <w:p w14:paraId="243B9F0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считало решение данных вопросов сферой компетенции Учредительного собрания</w:t>
            </w:r>
          </w:p>
        </w:tc>
        <w:tc>
          <w:tcPr>
            <w:tcW w:w="3827" w:type="dxa"/>
            <w:shd w:val="clear" w:color="auto" w:fill="auto"/>
            <w:vAlign w:val="center"/>
          </w:tcPr>
          <w:p w14:paraId="1E50AB1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4</w:t>
            </w:r>
          </w:p>
        </w:tc>
        <w:tc>
          <w:tcPr>
            <w:tcW w:w="2551" w:type="dxa"/>
            <w:vAlign w:val="center"/>
          </w:tcPr>
          <w:p w14:paraId="17C1034D" w14:textId="1BA6A282"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C169767" w14:textId="77777777" w:rsidTr="007A0AFD">
        <w:tc>
          <w:tcPr>
            <w:tcW w:w="704" w:type="dxa"/>
            <w:shd w:val="clear" w:color="auto" w:fill="auto"/>
          </w:tcPr>
          <w:p w14:paraId="7A085F30"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E38BFBB"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В Русской Правде есть статья: «если кто отсечет какой-либо палец, то платит 3 гривны за обиду», «а за усы 12 гривен, за бороду 12 гривен». Как вы считаете, о нарушении какого конституционного права современного человека идет речь в данном отрывке? </w:t>
            </w:r>
          </w:p>
        </w:tc>
        <w:tc>
          <w:tcPr>
            <w:tcW w:w="3827" w:type="dxa"/>
            <w:shd w:val="clear" w:color="auto" w:fill="auto"/>
            <w:vAlign w:val="center"/>
          </w:tcPr>
          <w:p w14:paraId="5220362F"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Неприкосновенность личности</w:t>
            </w:r>
          </w:p>
        </w:tc>
        <w:tc>
          <w:tcPr>
            <w:tcW w:w="2551" w:type="dxa"/>
            <w:vAlign w:val="center"/>
          </w:tcPr>
          <w:p w14:paraId="38CB8D54" w14:textId="62B511F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0484F7C" w14:textId="77777777" w:rsidTr="007A0AFD">
        <w:tc>
          <w:tcPr>
            <w:tcW w:w="704" w:type="dxa"/>
            <w:shd w:val="clear" w:color="auto" w:fill="auto"/>
          </w:tcPr>
          <w:p w14:paraId="19BB265C"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BBB460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В Российской империи, начиная с правления Екатерины II и до вступления на престол Александра </w:t>
            </w:r>
            <w:r w:rsidRPr="007A0AFD">
              <w:rPr>
                <w:rFonts w:eastAsia="Calibri"/>
                <w:sz w:val="20"/>
                <w:szCs w:val="20"/>
                <w:lang w:val="en-GB"/>
              </w:rPr>
              <w:t>II</w:t>
            </w:r>
            <w:r w:rsidRPr="007A0AFD">
              <w:rPr>
                <w:rFonts w:eastAsia="Calibri"/>
                <w:sz w:val="20"/>
                <w:szCs w:val="20"/>
                <w:lang w:val="ru-RU"/>
              </w:rPr>
              <w:t>, система судопроизводства была организована с нарушением одного из принципов конституционных прав человека. Какое право, по вашему мнению, было нарушено?</w:t>
            </w:r>
          </w:p>
        </w:tc>
        <w:tc>
          <w:tcPr>
            <w:tcW w:w="3827" w:type="dxa"/>
            <w:shd w:val="clear" w:color="auto" w:fill="auto"/>
            <w:vAlign w:val="center"/>
          </w:tcPr>
          <w:p w14:paraId="1A7A53A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Равенство всех перед законом</w:t>
            </w:r>
          </w:p>
        </w:tc>
        <w:tc>
          <w:tcPr>
            <w:tcW w:w="2551" w:type="dxa"/>
            <w:vAlign w:val="center"/>
          </w:tcPr>
          <w:p w14:paraId="61E74691" w14:textId="5780230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853093E" w14:textId="77777777" w:rsidTr="007A0AFD">
        <w:tc>
          <w:tcPr>
            <w:tcW w:w="704" w:type="dxa"/>
            <w:shd w:val="clear" w:color="auto" w:fill="auto"/>
          </w:tcPr>
          <w:p w14:paraId="211E370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F317A48"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 xml:space="preserve">В современной жизни расторжение брака возможно по разным причинам, а в XVIII в. только в двух случаях. Выберите, в каких?  </w:t>
            </w:r>
          </w:p>
          <w:p w14:paraId="482CF03A"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1. при пострижении в монашество одного из супругов</w:t>
            </w:r>
          </w:p>
          <w:p w14:paraId="7F08B343"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2. при ссылке в вечную каторгу одного из супругов</w:t>
            </w:r>
          </w:p>
          <w:p w14:paraId="0BD21B83" w14:textId="77777777" w:rsidR="007A0AFD" w:rsidRPr="007A0AFD" w:rsidRDefault="007A0AFD" w:rsidP="007A0AFD">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3. в случае измены одного из супругов</w:t>
            </w:r>
          </w:p>
          <w:p w14:paraId="167621F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при обоюдном желании обоих супругов</w:t>
            </w:r>
          </w:p>
        </w:tc>
        <w:tc>
          <w:tcPr>
            <w:tcW w:w="3827" w:type="dxa"/>
            <w:shd w:val="clear" w:color="auto" w:fill="auto"/>
            <w:vAlign w:val="center"/>
          </w:tcPr>
          <w:p w14:paraId="4D01F57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12</w:t>
            </w:r>
          </w:p>
        </w:tc>
        <w:tc>
          <w:tcPr>
            <w:tcW w:w="2551" w:type="dxa"/>
            <w:vAlign w:val="center"/>
          </w:tcPr>
          <w:p w14:paraId="5F32D648" w14:textId="69CC90A4"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6CC280E" w14:textId="77777777" w:rsidTr="007A0AFD">
        <w:tc>
          <w:tcPr>
            <w:tcW w:w="704" w:type="dxa"/>
            <w:shd w:val="clear" w:color="auto" w:fill="auto"/>
          </w:tcPr>
          <w:p w14:paraId="5496835D"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D3A599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Жалованная грамота городам 1785 г. даровала городским сословиям права и обязанности. Какие права и свободы человека не были учтены в данном указе Екатерины </w:t>
            </w:r>
            <w:r w:rsidRPr="007A0AFD">
              <w:rPr>
                <w:rFonts w:eastAsia="Calibri"/>
                <w:sz w:val="20"/>
                <w:szCs w:val="20"/>
                <w:lang w:val="en-GB"/>
              </w:rPr>
              <w:t>II</w:t>
            </w:r>
            <w:r w:rsidRPr="007A0AFD">
              <w:rPr>
                <w:rFonts w:eastAsia="Calibri"/>
                <w:sz w:val="20"/>
                <w:szCs w:val="20"/>
                <w:lang w:val="ru-RU"/>
              </w:rPr>
              <w:t>?</w:t>
            </w:r>
          </w:p>
          <w:p w14:paraId="328B77F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равенство мужчин и женщин</w:t>
            </w:r>
          </w:p>
          <w:p w14:paraId="2B85A8C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равенство всех перед законом и судом</w:t>
            </w:r>
          </w:p>
          <w:p w14:paraId="41A8ABA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свобода вероисповедания</w:t>
            </w:r>
          </w:p>
          <w:p w14:paraId="7ECE7CA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личная неприкосновенность</w:t>
            </w:r>
          </w:p>
        </w:tc>
        <w:tc>
          <w:tcPr>
            <w:tcW w:w="3827" w:type="dxa"/>
            <w:shd w:val="clear" w:color="auto" w:fill="auto"/>
            <w:vAlign w:val="center"/>
          </w:tcPr>
          <w:p w14:paraId="529057E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124</w:t>
            </w:r>
          </w:p>
        </w:tc>
        <w:tc>
          <w:tcPr>
            <w:tcW w:w="2551" w:type="dxa"/>
            <w:vAlign w:val="center"/>
          </w:tcPr>
          <w:p w14:paraId="0689E95B" w14:textId="67D5E042"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91871A3" w14:textId="77777777" w:rsidTr="007A0AFD">
        <w:tc>
          <w:tcPr>
            <w:tcW w:w="704" w:type="dxa"/>
            <w:shd w:val="clear" w:color="auto" w:fill="auto"/>
          </w:tcPr>
          <w:p w14:paraId="01296E31"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D74FDC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Жалованная грамота городам 1785 г. даровала городским сословиям права и обязанности. Какие права и свободы современного человека нашли отражение в данном указе Екатерины </w:t>
            </w:r>
            <w:r w:rsidRPr="007A0AFD">
              <w:rPr>
                <w:rFonts w:eastAsia="Calibri"/>
                <w:sz w:val="20"/>
                <w:szCs w:val="20"/>
                <w:lang w:val="en-GB"/>
              </w:rPr>
              <w:t>II</w:t>
            </w:r>
            <w:r w:rsidRPr="007A0AFD">
              <w:rPr>
                <w:rFonts w:eastAsia="Calibri"/>
                <w:sz w:val="20"/>
                <w:szCs w:val="20"/>
                <w:lang w:val="ru-RU"/>
              </w:rPr>
              <w:t>?</w:t>
            </w:r>
          </w:p>
          <w:p w14:paraId="7C37B88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равенство мужчин и женщин</w:t>
            </w:r>
          </w:p>
          <w:p w14:paraId="00AF934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равенство всех перед законом и судом</w:t>
            </w:r>
          </w:p>
          <w:p w14:paraId="6AB13CA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охрана частной собственности</w:t>
            </w:r>
          </w:p>
          <w:p w14:paraId="2C704E7A"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4. участие в самоуправлении </w:t>
            </w:r>
          </w:p>
        </w:tc>
        <w:tc>
          <w:tcPr>
            <w:tcW w:w="3827" w:type="dxa"/>
            <w:shd w:val="clear" w:color="auto" w:fill="auto"/>
            <w:vAlign w:val="center"/>
          </w:tcPr>
          <w:p w14:paraId="6B7F56A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34</w:t>
            </w:r>
          </w:p>
        </w:tc>
        <w:tc>
          <w:tcPr>
            <w:tcW w:w="2551" w:type="dxa"/>
            <w:vAlign w:val="center"/>
          </w:tcPr>
          <w:p w14:paraId="0F2CA861" w14:textId="1309276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4EE1BC7" w14:textId="77777777" w:rsidTr="007A0AFD">
        <w:tc>
          <w:tcPr>
            <w:tcW w:w="704" w:type="dxa"/>
            <w:shd w:val="clear" w:color="auto" w:fill="auto"/>
          </w:tcPr>
          <w:p w14:paraId="79CC431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C37CBFD" w14:textId="77777777" w:rsidR="007A0AFD" w:rsidRPr="007A0AFD" w:rsidRDefault="007A0AFD" w:rsidP="007A0AFD">
            <w:pPr>
              <w:widowControl w:val="0"/>
              <w:tabs>
                <w:tab w:val="left" w:pos="891"/>
              </w:tabs>
              <w:spacing w:after="0" w:line="240" w:lineRule="auto"/>
              <w:jc w:val="both"/>
              <w:rPr>
                <w:rFonts w:eastAsia="Times New Roman"/>
                <w:bCs/>
                <w:sz w:val="20"/>
                <w:szCs w:val="20"/>
                <w:shd w:val="clear" w:color="auto" w:fill="FFFFFF"/>
                <w:lang w:val="ru-RU"/>
              </w:rPr>
            </w:pPr>
            <w:r w:rsidRPr="007A0AFD">
              <w:rPr>
                <w:rFonts w:eastAsia="Times New Roman"/>
                <w:bCs/>
                <w:sz w:val="20"/>
                <w:szCs w:val="20"/>
                <w:shd w:val="clear" w:color="auto" w:fill="FFFFFF"/>
                <w:lang w:val="ru-RU"/>
              </w:rPr>
              <w:t xml:space="preserve">Определите, в чьей подсудности находилось данное дело 1870 г.? «Аграфена </w:t>
            </w:r>
            <w:proofErr w:type="spellStart"/>
            <w:r w:rsidRPr="007A0AFD">
              <w:rPr>
                <w:rFonts w:eastAsia="Times New Roman"/>
                <w:bCs/>
                <w:sz w:val="20"/>
                <w:szCs w:val="20"/>
                <w:shd w:val="clear" w:color="auto" w:fill="FFFFFF"/>
                <w:lang w:val="ru-RU"/>
              </w:rPr>
              <w:t>Воейкина</w:t>
            </w:r>
            <w:proofErr w:type="spellEnd"/>
            <w:r w:rsidRPr="007A0AFD">
              <w:rPr>
                <w:rFonts w:eastAsia="Times New Roman"/>
                <w:bCs/>
                <w:sz w:val="20"/>
                <w:szCs w:val="20"/>
                <w:shd w:val="clear" w:color="auto" w:fill="FFFFFF"/>
                <w:lang w:val="ru-RU"/>
              </w:rPr>
              <w:t xml:space="preserve">, жительница д. </w:t>
            </w:r>
            <w:proofErr w:type="spellStart"/>
            <w:r w:rsidRPr="007A0AFD">
              <w:rPr>
                <w:rFonts w:eastAsia="Times New Roman"/>
                <w:bCs/>
                <w:sz w:val="20"/>
                <w:szCs w:val="20"/>
                <w:shd w:val="clear" w:color="auto" w:fill="FFFFFF"/>
                <w:lang w:val="ru-RU"/>
              </w:rPr>
              <w:t>Ротчина</w:t>
            </w:r>
            <w:proofErr w:type="spellEnd"/>
            <w:r w:rsidRPr="007A0AFD">
              <w:rPr>
                <w:rFonts w:eastAsia="Times New Roman"/>
                <w:bCs/>
                <w:sz w:val="20"/>
                <w:szCs w:val="20"/>
                <w:shd w:val="clear" w:color="auto" w:fill="FFFFFF"/>
                <w:lang w:val="ru-RU"/>
              </w:rPr>
              <w:t xml:space="preserve"> заявила, что проживающая там же Пелагея </w:t>
            </w:r>
            <w:proofErr w:type="spellStart"/>
            <w:r w:rsidRPr="007A0AFD">
              <w:rPr>
                <w:rFonts w:eastAsia="Times New Roman"/>
                <w:bCs/>
                <w:sz w:val="20"/>
                <w:szCs w:val="20"/>
                <w:shd w:val="clear" w:color="auto" w:fill="FFFFFF"/>
                <w:lang w:val="ru-RU"/>
              </w:rPr>
              <w:t>Кусова</w:t>
            </w:r>
            <w:proofErr w:type="spellEnd"/>
            <w:r w:rsidRPr="007A0AFD">
              <w:rPr>
                <w:rFonts w:eastAsia="Times New Roman"/>
                <w:bCs/>
                <w:sz w:val="20"/>
                <w:szCs w:val="20"/>
                <w:shd w:val="clear" w:color="auto" w:fill="FFFFFF"/>
                <w:lang w:val="ru-RU"/>
              </w:rPr>
              <w:t xml:space="preserve"> 5 февраля 1870 г. на просёлочной дороге оскорбила её нецензурными словами.  Вследствие чего заявительница просит Суд разобрать дело, допросив в качестве свидетельниц Марью Рыжову и Анну </w:t>
            </w:r>
            <w:proofErr w:type="spellStart"/>
            <w:r w:rsidRPr="007A0AFD">
              <w:rPr>
                <w:rFonts w:eastAsia="Times New Roman"/>
                <w:bCs/>
                <w:sz w:val="20"/>
                <w:szCs w:val="20"/>
                <w:shd w:val="clear" w:color="auto" w:fill="FFFFFF"/>
                <w:lang w:val="ru-RU"/>
              </w:rPr>
              <w:t>Курнасову</w:t>
            </w:r>
            <w:proofErr w:type="spellEnd"/>
            <w:r w:rsidRPr="007A0AFD">
              <w:rPr>
                <w:rFonts w:eastAsia="Times New Roman"/>
                <w:bCs/>
                <w:sz w:val="20"/>
                <w:szCs w:val="20"/>
                <w:shd w:val="clear" w:color="auto" w:fill="FFFFFF"/>
                <w:lang w:val="ru-RU"/>
              </w:rPr>
              <w:t xml:space="preserve">, жительствующих в той же деревне, </w:t>
            </w:r>
            <w:r w:rsidRPr="007A0AFD">
              <w:rPr>
                <w:rFonts w:eastAsia="Times New Roman"/>
                <w:bCs/>
                <w:sz w:val="20"/>
                <w:szCs w:val="20"/>
                <w:shd w:val="clear" w:color="auto" w:fill="FFFFFF"/>
                <w:lang w:val="ru-RU"/>
              </w:rPr>
              <w:lastRenderedPageBreak/>
              <w:t xml:space="preserve">и привлечь </w:t>
            </w:r>
            <w:proofErr w:type="spellStart"/>
            <w:r w:rsidRPr="007A0AFD">
              <w:rPr>
                <w:rFonts w:eastAsia="Times New Roman"/>
                <w:bCs/>
                <w:sz w:val="20"/>
                <w:szCs w:val="20"/>
                <w:shd w:val="clear" w:color="auto" w:fill="FFFFFF"/>
                <w:lang w:val="ru-RU"/>
              </w:rPr>
              <w:t>Кусову</w:t>
            </w:r>
            <w:proofErr w:type="spellEnd"/>
            <w:r w:rsidRPr="007A0AFD">
              <w:rPr>
                <w:rFonts w:eastAsia="Times New Roman"/>
                <w:bCs/>
                <w:sz w:val="20"/>
                <w:szCs w:val="20"/>
                <w:shd w:val="clear" w:color="auto" w:fill="FFFFFF"/>
                <w:lang w:val="ru-RU"/>
              </w:rPr>
              <w:t xml:space="preserve"> к законной ответственности»</w:t>
            </w:r>
          </w:p>
          <w:p w14:paraId="73996693" w14:textId="77777777" w:rsidR="007A0AFD" w:rsidRPr="007A0AFD" w:rsidRDefault="007A0AFD" w:rsidP="007A0AFD">
            <w:pPr>
              <w:widowControl w:val="0"/>
              <w:tabs>
                <w:tab w:val="left" w:pos="891"/>
              </w:tabs>
              <w:spacing w:after="0" w:line="240" w:lineRule="auto"/>
              <w:jc w:val="both"/>
              <w:rPr>
                <w:rFonts w:eastAsia="Times New Roman"/>
                <w:bCs/>
                <w:sz w:val="20"/>
                <w:szCs w:val="20"/>
                <w:shd w:val="clear" w:color="auto" w:fill="FFFFFF"/>
                <w:lang w:val="ru-RU"/>
              </w:rPr>
            </w:pPr>
            <w:r w:rsidRPr="007A0AFD">
              <w:rPr>
                <w:rFonts w:eastAsia="Times New Roman"/>
                <w:bCs/>
                <w:sz w:val="20"/>
                <w:szCs w:val="20"/>
                <w:shd w:val="clear" w:color="auto" w:fill="FFFFFF"/>
                <w:lang w:val="ru-RU"/>
              </w:rPr>
              <w:t>1. окружной суд</w:t>
            </w:r>
          </w:p>
          <w:p w14:paraId="5F01020C" w14:textId="77777777" w:rsidR="007A0AFD" w:rsidRPr="007A0AFD" w:rsidRDefault="007A0AFD" w:rsidP="007A0AFD">
            <w:pPr>
              <w:widowControl w:val="0"/>
              <w:tabs>
                <w:tab w:val="left" w:pos="891"/>
              </w:tabs>
              <w:spacing w:after="0" w:line="240" w:lineRule="auto"/>
              <w:jc w:val="both"/>
              <w:rPr>
                <w:rFonts w:eastAsia="Times New Roman"/>
                <w:bCs/>
                <w:sz w:val="20"/>
                <w:szCs w:val="20"/>
                <w:shd w:val="clear" w:color="auto" w:fill="FFFFFF"/>
                <w:lang w:val="ru-RU"/>
              </w:rPr>
            </w:pPr>
            <w:r w:rsidRPr="007A0AFD">
              <w:rPr>
                <w:rFonts w:eastAsia="Times New Roman"/>
                <w:bCs/>
                <w:sz w:val="20"/>
                <w:szCs w:val="20"/>
                <w:shd w:val="clear" w:color="auto" w:fill="FFFFFF"/>
                <w:lang w:val="ru-RU"/>
              </w:rPr>
              <w:t>2. мировой суд</w:t>
            </w:r>
          </w:p>
          <w:p w14:paraId="44B86EE2" w14:textId="77777777" w:rsidR="007A0AFD" w:rsidRPr="007A0AFD" w:rsidRDefault="007A0AFD" w:rsidP="007A0AFD">
            <w:pPr>
              <w:widowControl w:val="0"/>
              <w:tabs>
                <w:tab w:val="left" w:pos="891"/>
              </w:tabs>
              <w:spacing w:after="0" w:line="240" w:lineRule="auto"/>
              <w:jc w:val="both"/>
              <w:rPr>
                <w:rFonts w:eastAsia="Times New Roman"/>
                <w:bCs/>
                <w:sz w:val="20"/>
                <w:szCs w:val="20"/>
                <w:shd w:val="clear" w:color="auto" w:fill="FFFFFF"/>
                <w:lang w:val="ru-RU"/>
              </w:rPr>
            </w:pPr>
            <w:r w:rsidRPr="007A0AFD">
              <w:rPr>
                <w:rFonts w:eastAsia="Times New Roman"/>
                <w:bCs/>
                <w:sz w:val="20"/>
                <w:szCs w:val="20"/>
                <w:shd w:val="clear" w:color="auto" w:fill="FFFFFF"/>
                <w:lang w:val="ru-RU"/>
              </w:rPr>
              <w:t>3. волостной суд</w:t>
            </w:r>
          </w:p>
          <w:p w14:paraId="7282BCD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bCs/>
                <w:sz w:val="20"/>
                <w:szCs w:val="20"/>
                <w:shd w:val="clear" w:color="auto" w:fill="FFFFFF"/>
                <w:lang w:val="ru-RU"/>
              </w:rPr>
              <w:t>4. Сенат  </w:t>
            </w:r>
          </w:p>
        </w:tc>
        <w:tc>
          <w:tcPr>
            <w:tcW w:w="3827" w:type="dxa"/>
            <w:shd w:val="clear" w:color="auto" w:fill="auto"/>
            <w:vAlign w:val="center"/>
          </w:tcPr>
          <w:p w14:paraId="1C93CE7D"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3</w:t>
            </w:r>
          </w:p>
        </w:tc>
        <w:tc>
          <w:tcPr>
            <w:tcW w:w="2551" w:type="dxa"/>
            <w:vAlign w:val="center"/>
          </w:tcPr>
          <w:p w14:paraId="6D655C69" w14:textId="233994B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7692477" w14:textId="77777777" w:rsidTr="007A0AFD">
        <w:tc>
          <w:tcPr>
            <w:tcW w:w="704" w:type="dxa"/>
            <w:shd w:val="clear" w:color="auto" w:fill="auto"/>
          </w:tcPr>
          <w:p w14:paraId="0DAC4BB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5E10AE3" w14:textId="77777777" w:rsidR="007A0AFD" w:rsidRPr="007A0AFD" w:rsidRDefault="007A0AFD" w:rsidP="007A0AFD">
            <w:pPr>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 xml:space="preserve">Определите, в чьей подсудности находилось данное дело? </w:t>
            </w:r>
          </w:p>
          <w:p w14:paraId="456B7FC8" w14:textId="77777777" w:rsidR="007A0AFD" w:rsidRPr="007A0AFD" w:rsidRDefault="007A0AFD" w:rsidP="007A0AFD">
            <w:pPr>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 xml:space="preserve">«3 декабря 1879 г. полицейскому уряднику поступила жалоба от Ирины Петровны </w:t>
            </w:r>
            <w:proofErr w:type="spellStart"/>
            <w:r w:rsidRPr="007A0AFD">
              <w:rPr>
                <w:rFonts w:eastAsia="Calibri"/>
                <w:bCs/>
                <w:sz w:val="20"/>
                <w:szCs w:val="20"/>
                <w:shd w:val="clear" w:color="auto" w:fill="FFFFFF"/>
                <w:lang w:val="ru-RU"/>
              </w:rPr>
              <w:t>Анушевой</w:t>
            </w:r>
            <w:proofErr w:type="spellEnd"/>
            <w:r w:rsidRPr="007A0AFD">
              <w:rPr>
                <w:rFonts w:eastAsia="Calibri"/>
                <w:bCs/>
                <w:sz w:val="20"/>
                <w:szCs w:val="20"/>
                <w:shd w:val="clear" w:color="auto" w:fill="FFFFFF"/>
                <w:lang w:val="ru-RU"/>
              </w:rPr>
              <w:t xml:space="preserve">, которая заявила, что тесть её дочери Михаил Григорьевич Феклистов избил её дочь Наталью Феклистову, нанося ей тяжкие  побои, после чего выбросил её из дома на мороз с малым ребёнком. </w:t>
            </w:r>
            <w:proofErr w:type="spellStart"/>
            <w:r w:rsidRPr="007A0AFD">
              <w:rPr>
                <w:rFonts w:eastAsia="Calibri"/>
                <w:bCs/>
                <w:sz w:val="20"/>
                <w:szCs w:val="20"/>
                <w:shd w:val="clear" w:color="auto" w:fill="FFFFFF"/>
                <w:lang w:val="ru-RU"/>
              </w:rPr>
              <w:t>Анушова</w:t>
            </w:r>
            <w:proofErr w:type="spellEnd"/>
            <w:r w:rsidRPr="007A0AFD">
              <w:rPr>
                <w:rFonts w:eastAsia="Calibri"/>
                <w:bCs/>
                <w:sz w:val="20"/>
                <w:szCs w:val="20"/>
                <w:shd w:val="clear" w:color="auto" w:fill="FFFFFF"/>
                <w:lang w:val="ru-RU"/>
              </w:rPr>
              <w:t xml:space="preserve"> просит провести по этому делу дознание и привлечь Михаила Феклистова к законной ответственности за нанесение побоев»</w:t>
            </w:r>
          </w:p>
          <w:p w14:paraId="4811E2EA" w14:textId="77777777" w:rsidR="007A0AFD" w:rsidRPr="007A0AFD" w:rsidRDefault="007A0AFD" w:rsidP="007A0AFD">
            <w:pPr>
              <w:widowControl w:val="0"/>
              <w:tabs>
                <w:tab w:val="left" w:pos="891"/>
              </w:tabs>
              <w:spacing w:after="0" w:line="240" w:lineRule="auto"/>
              <w:jc w:val="both"/>
              <w:rPr>
                <w:rFonts w:eastAsia="Times New Roman"/>
                <w:bCs/>
                <w:sz w:val="20"/>
                <w:szCs w:val="20"/>
                <w:shd w:val="clear" w:color="auto" w:fill="FFFFFF"/>
                <w:lang w:val="ru-RU"/>
              </w:rPr>
            </w:pPr>
            <w:r w:rsidRPr="007A0AFD">
              <w:rPr>
                <w:rFonts w:eastAsia="Times New Roman"/>
                <w:bCs/>
                <w:sz w:val="20"/>
                <w:szCs w:val="20"/>
                <w:shd w:val="clear" w:color="auto" w:fill="FFFFFF"/>
                <w:lang w:val="ru-RU"/>
              </w:rPr>
              <w:t>1. окружной суд</w:t>
            </w:r>
          </w:p>
          <w:p w14:paraId="713AFAE1" w14:textId="77777777" w:rsidR="007A0AFD" w:rsidRPr="007A0AFD" w:rsidRDefault="007A0AFD" w:rsidP="007A0AFD">
            <w:pPr>
              <w:widowControl w:val="0"/>
              <w:tabs>
                <w:tab w:val="left" w:pos="891"/>
              </w:tabs>
              <w:spacing w:after="0" w:line="240" w:lineRule="auto"/>
              <w:jc w:val="both"/>
              <w:rPr>
                <w:rFonts w:eastAsia="Times New Roman"/>
                <w:bCs/>
                <w:sz w:val="20"/>
                <w:szCs w:val="20"/>
                <w:shd w:val="clear" w:color="auto" w:fill="FFFFFF"/>
                <w:lang w:val="ru-RU"/>
              </w:rPr>
            </w:pPr>
            <w:r w:rsidRPr="007A0AFD">
              <w:rPr>
                <w:rFonts w:eastAsia="Times New Roman"/>
                <w:bCs/>
                <w:sz w:val="20"/>
                <w:szCs w:val="20"/>
                <w:shd w:val="clear" w:color="auto" w:fill="FFFFFF"/>
                <w:lang w:val="ru-RU"/>
              </w:rPr>
              <w:t>2. Сенат</w:t>
            </w:r>
          </w:p>
          <w:p w14:paraId="7EB77BB3" w14:textId="77777777" w:rsidR="007A0AFD" w:rsidRPr="007A0AFD" w:rsidRDefault="007A0AFD" w:rsidP="007A0AFD">
            <w:pPr>
              <w:widowControl w:val="0"/>
              <w:tabs>
                <w:tab w:val="left" w:pos="891"/>
              </w:tabs>
              <w:spacing w:after="0" w:line="240" w:lineRule="auto"/>
              <w:jc w:val="both"/>
              <w:rPr>
                <w:rFonts w:eastAsia="Times New Roman"/>
                <w:bCs/>
                <w:sz w:val="20"/>
                <w:szCs w:val="20"/>
                <w:shd w:val="clear" w:color="auto" w:fill="FFFFFF"/>
                <w:lang w:val="ru-RU"/>
              </w:rPr>
            </w:pPr>
            <w:r w:rsidRPr="007A0AFD">
              <w:rPr>
                <w:rFonts w:eastAsia="Times New Roman"/>
                <w:bCs/>
                <w:sz w:val="20"/>
                <w:szCs w:val="20"/>
                <w:shd w:val="clear" w:color="auto" w:fill="FFFFFF"/>
                <w:lang w:val="ru-RU"/>
              </w:rPr>
              <w:t>3. мировой суд</w:t>
            </w:r>
          </w:p>
          <w:p w14:paraId="60118CD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bCs/>
                <w:sz w:val="20"/>
                <w:szCs w:val="20"/>
                <w:shd w:val="clear" w:color="auto" w:fill="FFFFFF"/>
                <w:lang w:val="ru-RU"/>
              </w:rPr>
              <w:t xml:space="preserve">4. волостной суд </w:t>
            </w:r>
          </w:p>
        </w:tc>
        <w:tc>
          <w:tcPr>
            <w:tcW w:w="3827" w:type="dxa"/>
            <w:shd w:val="clear" w:color="auto" w:fill="auto"/>
            <w:vAlign w:val="center"/>
          </w:tcPr>
          <w:p w14:paraId="1C5610D2"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551" w:type="dxa"/>
            <w:vAlign w:val="center"/>
          </w:tcPr>
          <w:p w14:paraId="2CCFF88B" w14:textId="730AC2FC"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B133183" w14:textId="77777777" w:rsidTr="007A0AFD">
        <w:tc>
          <w:tcPr>
            <w:tcW w:w="704" w:type="dxa"/>
            <w:shd w:val="clear" w:color="auto" w:fill="auto"/>
          </w:tcPr>
          <w:p w14:paraId="57A8CDB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1E888DA" w14:textId="77777777" w:rsidR="007A0AFD" w:rsidRPr="007A0AFD" w:rsidRDefault="007A0AFD" w:rsidP="007A0AFD">
            <w:pPr>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 xml:space="preserve">Определите, в чьей подсудности находилось данное дело? </w:t>
            </w:r>
          </w:p>
          <w:p w14:paraId="50D6BC7B" w14:textId="77777777" w:rsidR="007A0AFD" w:rsidRPr="007A0AFD" w:rsidRDefault="007A0AFD" w:rsidP="007A0AFD">
            <w:pPr>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 xml:space="preserve">«Во время воскресной службы в одном из саратовских храмов мещанин Прохоров повредил центральный подсвечник и оскорбил диакона </w:t>
            </w:r>
            <w:proofErr w:type="spellStart"/>
            <w:r w:rsidRPr="007A0AFD">
              <w:rPr>
                <w:rFonts w:eastAsia="Calibri"/>
                <w:bCs/>
                <w:sz w:val="20"/>
                <w:szCs w:val="20"/>
                <w:shd w:val="clear" w:color="auto" w:fill="FFFFFF"/>
                <w:lang w:val="ru-RU"/>
              </w:rPr>
              <w:t>Протопопова</w:t>
            </w:r>
            <w:proofErr w:type="spellEnd"/>
            <w:r w:rsidRPr="007A0AFD">
              <w:rPr>
                <w:rFonts w:eastAsia="Calibri"/>
                <w:bCs/>
                <w:sz w:val="20"/>
                <w:szCs w:val="20"/>
                <w:shd w:val="clear" w:color="auto" w:fill="FFFFFF"/>
                <w:lang w:val="ru-RU"/>
              </w:rPr>
              <w:t>, сделавшего ему замечание. Священнослужитель обратился в суд с целью восстановления чести и достоинства и возмещения нанесенного церкви ущерба»</w:t>
            </w:r>
          </w:p>
          <w:p w14:paraId="590997BF" w14:textId="77777777" w:rsidR="007A0AFD" w:rsidRPr="007A0AFD" w:rsidRDefault="007A0AFD" w:rsidP="007A0AFD">
            <w:pPr>
              <w:widowControl w:val="0"/>
              <w:tabs>
                <w:tab w:val="left" w:pos="891"/>
              </w:tabs>
              <w:spacing w:after="0" w:line="240" w:lineRule="auto"/>
              <w:jc w:val="both"/>
              <w:rPr>
                <w:rFonts w:eastAsia="Times New Roman"/>
                <w:bCs/>
                <w:sz w:val="20"/>
                <w:szCs w:val="20"/>
                <w:shd w:val="clear" w:color="auto" w:fill="FFFFFF"/>
                <w:lang w:val="ru-RU"/>
              </w:rPr>
            </w:pPr>
            <w:r w:rsidRPr="007A0AFD">
              <w:rPr>
                <w:rFonts w:eastAsia="Times New Roman"/>
                <w:bCs/>
                <w:sz w:val="20"/>
                <w:szCs w:val="20"/>
                <w:shd w:val="clear" w:color="auto" w:fill="FFFFFF"/>
                <w:lang w:val="ru-RU"/>
              </w:rPr>
              <w:t>1. окружной суд</w:t>
            </w:r>
          </w:p>
          <w:p w14:paraId="600F5BCB" w14:textId="77777777" w:rsidR="007A0AFD" w:rsidRPr="007A0AFD" w:rsidRDefault="007A0AFD" w:rsidP="007A0AFD">
            <w:pPr>
              <w:widowControl w:val="0"/>
              <w:tabs>
                <w:tab w:val="left" w:pos="891"/>
              </w:tabs>
              <w:spacing w:after="0" w:line="240" w:lineRule="auto"/>
              <w:jc w:val="both"/>
              <w:rPr>
                <w:rFonts w:eastAsia="Times New Roman"/>
                <w:bCs/>
                <w:sz w:val="20"/>
                <w:szCs w:val="20"/>
                <w:shd w:val="clear" w:color="auto" w:fill="FFFFFF"/>
                <w:lang w:val="ru-RU"/>
              </w:rPr>
            </w:pPr>
            <w:r w:rsidRPr="007A0AFD">
              <w:rPr>
                <w:rFonts w:eastAsia="Times New Roman"/>
                <w:bCs/>
                <w:sz w:val="20"/>
                <w:szCs w:val="20"/>
                <w:shd w:val="clear" w:color="auto" w:fill="FFFFFF"/>
                <w:lang w:val="ru-RU"/>
              </w:rPr>
              <w:t>2. Сенат</w:t>
            </w:r>
          </w:p>
          <w:p w14:paraId="484159AE" w14:textId="77777777" w:rsidR="007A0AFD" w:rsidRPr="007A0AFD" w:rsidRDefault="007A0AFD" w:rsidP="007A0AFD">
            <w:pPr>
              <w:widowControl w:val="0"/>
              <w:tabs>
                <w:tab w:val="left" w:pos="891"/>
              </w:tabs>
              <w:spacing w:after="0" w:line="240" w:lineRule="auto"/>
              <w:jc w:val="both"/>
              <w:rPr>
                <w:rFonts w:eastAsia="Times New Roman"/>
                <w:bCs/>
                <w:sz w:val="20"/>
                <w:szCs w:val="20"/>
                <w:shd w:val="clear" w:color="auto" w:fill="FFFFFF"/>
                <w:lang w:val="ru-RU"/>
              </w:rPr>
            </w:pPr>
            <w:r w:rsidRPr="007A0AFD">
              <w:rPr>
                <w:rFonts w:eastAsia="Times New Roman"/>
                <w:bCs/>
                <w:sz w:val="20"/>
                <w:szCs w:val="20"/>
                <w:shd w:val="clear" w:color="auto" w:fill="FFFFFF"/>
                <w:lang w:val="ru-RU"/>
              </w:rPr>
              <w:t>3. мировой суд</w:t>
            </w:r>
          </w:p>
          <w:p w14:paraId="0E1A476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bCs/>
                <w:sz w:val="20"/>
                <w:szCs w:val="20"/>
                <w:shd w:val="clear" w:color="auto" w:fill="FFFFFF"/>
                <w:lang w:val="ru-RU"/>
              </w:rPr>
              <w:t>4. волостной суд</w:t>
            </w:r>
          </w:p>
        </w:tc>
        <w:tc>
          <w:tcPr>
            <w:tcW w:w="3827" w:type="dxa"/>
            <w:shd w:val="clear" w:color="auto" w:fill="auto"/>
            <w:vAlign w:val="center"/>
          </w:tcPr>
          <w:p w14:paraId="2130D53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551" w:type="dxa"/>
            <w:vAlign w:val="center"/>
          </w:tcPr>
          <w:p w14:paraId="69706051" w14:textId="7EE73893"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1226A99" w14:textId="77777777" w:rsidTr="007A0AFD">
        <w:tc>
          <w:tcPr>
            <w:tcW w:w="704" w:type="dxa"/>
            <w:shd w:val="clear" w:color="auto" w:fill="auto"/>
          </w:tcPr>
          <w:p w14:paraId="7A5F356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190567C" w14:textId="77777777" w:rsidR="007A0AFD" w:rsidRPr="007A0AFD" w:rsidRDefault="007A0AFD" w:rsidP="007A0AFD">
            <w:pPr>
              <w:tabs>
                <w:tab w:val="left" w:pos="2378"/>
              </w:tabs>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 xml:space="preserve">Определите, в чьей подсудности находилось данное дело? </w:t>
            </w:r>
          </w:p>
          <w:p w14:paraId="09529104" w14:textId="77777777" w:rsidR="007A0AFD" w:rsidRPr="007A0AFD" w:rsidRDefault="007A0AFD" w:rsidP="007A0AFD">
            <w:pPr>
              <w:widowControl w:val="0"/>
              <w:tabs>
                <w:tab w:val="left" w:pos="891"/>
                <w:tab w:val="left" w:pos="2378"/>
              </w:tabs>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«5 февраля 1878 г. Вера Засулич пришла на приём к петербургскому градоначальнику Фёдору Трепову и выстрелила в него из револьвера. Градоначальник был серьезно ранен, Засулич, не пытавшуюся скрыться, задержали на месте»</w:t>
            </w:r>
          </w:p>
          <w:p w14:paraId="3F92023F" w14:textId="77777777" w:rsidR="007A0AFD" w:rsidRPr="007A0AFD" w:rsidRDefault="007A0AFD" w:rsidP="007A0AFD">
            <w:pPr>
              <w:widowControl w:val="0"/>
              <w:tabs>
                <w:tab w:val="left" w:pos="891"/>
                <w:tab w:val="left" w:pos="2378"/>
              </w:tabs>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1. окружной суд</w:t>
            </w:r>
          </w:p>
          <w:p w14:paraId="5F6D02C7" w14:textId="77777777" w:rsidR="007A0AFD" w:rsidRPr="007A0AFD" w:rsidRDefault="007A0AFD" w:rsidP="007A0AFD">
            <w:pPr>
              <w:widowControl w:val="0"/>
              <w:tabs>
                <w:tab w:val="left" w:pos="891"/>
                <w:tab w:val="left" w:pos="2378"/>
              </w:tabs>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2. Сенат</w:t>
            </w:r>
          </w:p>
          <w:p w14:paraId="7410689A" w14:textId="77777777" w:rsidR="007A0AFD" w:rsidRPr="007A0AFD" w:rsidRDefault="007A0AFD" w:rsidP="007A0AFD">
            <w:pPr>
              <w:widowControl w:val="0"/>
              <w:tabs>
                <w:tab w:val="left" w:pos="891"/>
                <w:tab w:val="left" w:pos="2378"/>
              </w:tabs>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3. мировой суд</w:t>
            </w:r>
          </w:p>
          <w:p w14:paraId="3489D3C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bCs/>
                <w:sz w:val="20"/>
                <w:szCs w:val="20"/>
                <w:shd w:val="clear" w:color="auto" w:fill="FFFFFF"/>
                <w:lang w:val="ru-RU"/>
              </w:rPr>
              <w:t xml:space="preserve">4. волостной суд </w:t>
            </w:r>
            <w:r w:rsidRPr="007A0AFD">
              <w:rPr>
                <w:rFonts w:eastAsia="Calibri"/>
                <w:bCs/>
                <w:sz w:val="20"/>
                <w:szCs w:val="20"/>
                <w:shd w:val="clear" w:color="auto" w:fill="FFFFFF"/>
                <w:lang w:val="ru-RU"/>
              </w:rPr>
              <w:tab/>
            </w:r>
          </w:p>
        </w:tc>
        <w:tc>
          <w:tcPr>
            <w:tcW w:w="3827" w:type="dxa"/>
            <w:shd w:val="clear" w:color="auto" w:fill="auto"/>
            <w:vAlign w:val="center"/>
          </w:tcPr>
          <w:p w14:paraId="268D7E0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551" w:type="dxa"/>
            <w:vAlign w:val="center"/>
          </w:tcPr>
          <w:p w14:paraId="1D2900D4" w14:textId="07726980"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C4F7939" w14:textId="77777777" w:rsidTr="007A0AFD">
        <w:tc>
          <w:tcPr>
            <w:tcW w:w="704" w:type="dxa"/>
            <w:shd w:val="clear" w:color="auto" w:fill="auto"/>
          </w:tcPr>
          <w:p w14:paraId="60603E0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7389990" w14:textId="77777777" w:rsidR="007A0AFD" w:rsidRPr="007A0AFD" w:rsidRDefault="007A0AFD" w:rsidP="007A0AFD">
            <w:pPr>
              <w:spacing w:after="0" w:line="240" w:lineRule="auto"/>
              <w:jc w:val="both"/>
              <w:rPr>
                <w:rFonts w:eastAsia="Calibri"/>
                <w:sz w:val="20"/>
                <w:szCs w:val="20"/>
                <w:lang w:val="ru-RU"/>
              </w:rPr>
            </w:pPr>
            <w:r w:rsidRPr="007A0AFD">
              <w:rPr>
                <w:rFonts w:eastAsia="Calibri"/>
                <w:bCs/>
                <w:sz w:val="20"/>
                <w:szCs w:val="20"/>
                <w:shd w:val="clear" w:color="auto" w:fill="FFFFFF"/>
                <w:lang w:val="ru-RU"/>
              </w:rPr>
              <w:t>Опираясь на древнерусское законодательство, определите, кто являлся с</w:t>
            </w:r>
            <w:r w:rsidRPr="007A0AFD">
              <w:rPr>
                <w:rFonts w:eastAsia="Calibri"/>
                <w:sz w:val="20"/>
                <w:szCs w:val="20"/>
                <w:lang w:val="ru-RU"/>
              </w:rPr>
              <w:t>амым бесправным субъектом по Русской Правде:</w:t>
            </w:r>
          </w:p>
          <w:p w14:paraId="01680F4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закуп</w:t>
            </w:r>
          </w:p>
          <w:p w14:paraId="101F6BE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холоп</w:t>
            </w:r>
          </w:p>
          <w:p w14:paraId="207AD3C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наемный работник</w:t>
            </w:r>
          </w:p>
          <w:p w14:paraId="231B8FB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рядович</w:t>
            </w:r>
          </w:p>
        </w:tc>
        <w:tc>
          <w:tcPr>
            <w:tcW w:w="3827" w:type="dxa"/>
            <w:shd w:val="clear" w:color="auto" w:fill="auto"/>
            <w:vAlign w:val="center"/>
          </w:tcPr>
          <w:p w14:paraId="7365187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0868592D" w14:textId="4B45FDFC"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029D974" w14:textId="77777777" w:rsidTr="007A0AFD">
        <w:tc>
          <w:tcPr>
            <w:tcW w:w="704" w:type="dxa"/>
            <w:shd w:val="clear" w:color="auto" w:fill="auto"/>
          </w:tcPr>
          <w:p w14:paraId="6FEA664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E62CB8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На Земском соборе 1648–1649 гг. были конфискованы земли казненных народом во время Соляного бунта бояр и переданы мелким дворянам. Какая область современного отечественного права занимается рассмотрением подобных ситуаций?</w:t>
            </w:r>
          </w:p>
        </w:tc>
        <w:tc>
          <w:tcPr>
            <w:tcW w:w="3827" w:type="dxa"/>
            <w:shd w:val="clear" w:color="auto" w:fill="auto"/>
            <w:vAlign w:val="center"/>
          </w:tcPr>
          <w:p w14:paraId="7F278934"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Административное право / административное</w:t>
            </w:r>
          </w:p>
        </w:tc>
        <w:tc>
          <w:tcPr>
            <w:tcW w:w="2551" w:type="dxa"/>
            <w:vAlign w:val="center"/>
          </w:tcPr>
          <w:p w14:paraId="2AC79DCE" w14:textId="572D8603"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646AC42" w14:textId="77777777" w:rsidTr="007A0AFD">
        <w:tc>
          <w:tcPr>
            <w:tcW w:w="704" w:type="dxa"/>
            <w:shd w:val="clear" w:color="auto" w:fill="auto"/>
          </w:tcPr>
          <w:p w14:paraId="3087F4F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ACD2F3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Соборное уложение 1649 г. объявило право феодалов на постоянный розыск беглых, возложило на феодалов ответственность за уплату крестьянами налогов. Крестьянин вместе с семьей объявлялся вечной собственностью землевладельцев, побег считался кражей имущества; феодалам давалось право представлять крестьян на суде, обвинять их в чем угодно, не неся при этом никакой ответственности. </w:t>
            </w:r>
            <w:r w:rsidRPr="007A0AFD">
              <w:rPr>
                <w:rFonts w:eastAsia="Calibri"/>
                <w:sz w:val="20"/>
                <w:szCs w:val="20"/>
                <w:lang w:val="ru-RU"/>
              </w:rPr>
              <w:lastRenderedPageBreak/>
              <w:t>Определите, опираясь на современные представления о правах человека, какие права нарушало Соборное Уложение?</w:t>
            </w:r>
          </w:p>
        </w:tc>
        <w:tc>
          <w:tcPr>
            <w:tcW w:w="3827" w:type="dxa"/>
            <w:shd w:val="clear" w:color="auto" w:fill="auto"/>
            <w:vAlign w:val="center"/>
          </w:tcPr>
          <w:p w14:paraId="5C997DD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Права и свободы человека / права человека</w:t>
            </w:r>
          </w:p>
        </w:tc>
        <w:tc>
          <w:tcPr>
            <w:tcW w:w="2551" w:type="dxa"/>
            <w:vAlign w:val="center"/>
          </w:tcPr>
          <w:p w14:paraId="077D7CBF" w14:textId="13E91A02"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56A2375" w14:textId="77777777" w:rsidTr="007A0AFD">
        <w:tc>
          <w:tcPr>
            <w:tcW w:w="704" w:type="dxa"/>
            <w:shd w:val="clear" w:color="auto" w:fill="auto"/>
          </w:tcPr>
          <w:p w14:paraId="004B374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0941CF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Стрелец одного из Московских полков Семен Жеглов, недовольный размером жалованья и постоянными задержками его выплаты, кричал в кабаке: «Какое жалованье – такая и служба! Сколько платит, столько и царствует!». По указке кабатчика стрелец был схвачен приставами и брошен в застенок Приказа Тайных Дел. </w:t>
            </w:r>
          </w:p>
          <w:p w14:paraId="2D292EB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Определите, какое наказание будет назначено Семену Жеглову по Соборному Уложению 1649 г.? </w:t>
            </w:r>
          </w:p>
          <w:p w14:paraId="1FF10C2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тюремное заключение</w:t>
            </w:r>
          </w:p>
          <w:p w14:paraId="7D6CE5F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битье кнутом</w:t>
            </w:r>
          </w:p>
          <w:p w14:paraId="55BE7FA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штраф</w:t>
            </w:r>
          </w:p>
          <w:p w14:paraId="08351F5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смертная казнь</w:t>
            </w:r>
          </w:p>
        </w:tc>
        <w:tc>
          <w:tcPr>
            <w:tcW w:w="3827" w:type="dxa"/>
            <w:shd w:val="clear" w:color="auto" w:fill="auto"/>
            <w:vAlign w:val="center"/>
          </w:tcPr>
          <w:p w14:paraId="78FFFA02"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0F2721C8" w14:textId="70977B44"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AFC6508" w14:textId="77777777" w:rsidTr="007A0AFD">
        <w:tc>
          <w:tcPr>
            <w:tcW w:w="704" w:type="dxa"/>
            <w:shd w:val="clear" w:color="auto" w:fill="auto"/>
          </w:tcPr>
          <w:p w14:paraId="43DF17D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0A2993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Опираясь на российское законодательство XVII столетия, определите решение суда по данному делу. «Черносошный крестьянин Устин испортил межу дворянского надела – переставил колья, увеличив свой надел, а новые земли припахал»:</w:t>
            </w:r>
          </w:p>
          <w:p w14:paraId="58DD252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тюремное заключение</w:t>
            </w:r>
          </w:p>
          <w:p w14:paraId="36E7364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битье кнутом</w:t>
            </w:r>
          </w:p>
          <w:p w14:paraId="5F19942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штраф</w:t>
            </w:r>
          </w:p>
          <w:p w14:paraId="7355D15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передать урожай владельцу земли</w:t>
            </w:r>
          </w:p>
        </w:tc>
        <w:tc>
          <w:tcPr>
            <w:tcW w:w="3827" w:type="dxa"/>
            <w:shd w:val="clear" w:color="auto" w:fill="auto"/>
            <w:vAlign w:val="center"/>
          </w:tcPr>
          <w:p w14:paraId="3E4CFEC0"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551" w:type="dxa"/>
            <w:vAlign w:val="center"/>
          </w:tcPr>
          <w:p w14:paraId="2AD5E73D" w14:textId="7E60D6E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6966A05" w14:textId="77777777" w:rsidTr="007A0AFD">
        <w:tc>
          <w:tcPr>
            <w:tcW w:w="704" w:type="dxa"/>
            <w:shd w:val="clear" w:color="auto" w:fill="auto"/>
          </w:tcPr>
          <w:p w14:paraId="5FBC941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089E1F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В 1670–1671 гг. Степан Разин, собирая отряды, объявил, что хочет стать народным царем. После подавления крестьянского восстания он был арестован и препровожден в цепях в Москву. Суд вынес ему смертный приговор через четвертование. </w:t>
            </w:r>
          </w:p>
          <w:p w14:paraId="24AE8FA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Каким законом пользовались судьи?</w:t>
            </w:r>
          </w:p>
        </w:tc>
        <w:tc>
          <w:tcPr>
            <w:tcW w:w="3827" w:type="dxa"/>
            <w:shd w:val="clear" w:color="auto" w:fill="auto"/>
            <w:vAlign w:val="center"/>
          </w:tcPr>
          <w:p w14:paraId="57C8F79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Соборное Уложение / Соборным Уложением</w:t>
            </w:r>
          </w:p>
        </w:tc>
        <w:tc>
          <w:tcPr>
            <w:tcW w:w="2551" w:type="dxa"/>
            <w:vAlign w:val="center"/>
          </w:tcPr>
          <w:p w14:paraId="53CF4F78" w14:textId="6421A88C"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DF89346" w14:textId="77777777" w:rsidTr="007A0AFD">
        <w:tc>
          <w:tcPr>
            <w:tcW w:w="704" w:type="dxa"/>
            <w:shd w:val="clear" w:color="auto" w:fill="auto"/>
          </w:tcPr>
          <w:p w14:paraId="636E1DD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27B29F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Используя Свод законов Российской империи, определите, что относилось к казённому имуществу?</w:t>
            </w:r>
          </w:p>
          <w:p w14:paraId="1A054A9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дикие поля, леса; морские берега, озёра, судоходные реки и их берега</w:t>
            </w:r>
          </w:p>
          <w:p w14:paraId="580C1BC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городские земли, леса и угодья; имущество учебных заведений, кредитных установлений</w:t>
            </w:r>
          </w:p>
          <w:p w14:paraId="6391E08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3. императорские дворцы с землями: Красносельское, Царскосельское и </w:t>
            </w:r>
            <w:proofErr w:type="spellStart"/>
            <w:r w:rsidRPr="007A0AFD">
              <w:rPr>
                <w:rFonts w:eastAsia="Calibri"/>
                <w:sz w:val="20"/>
                <w:szCs w:val="20"/>
                <w:lang w:val="ru-RU"/>
              </w:rPr>
              <w:t>Екатеринентальское</w:t>
            </w:r>
            <w:proofErr w:type="spellEnd"/>
          </w:p>
          <w:p w14:paraId="6E6083D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имущество фабрик и заводов</w:t>
            </w:r>
          </w:p>
        </w:tc>
        <w:tc>
          <w:tcPr>
            <w:tcW w:w="3827" w:type="dxa"/>
            <w:shd w:val="clear" w:color="auto" w:fill="auto"/>
            <w:vAlign w:val="center"/>
          </w:tcPr>
          <w:p w14:paraId="07AE002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551" w:type="dxa"/>
            <w:vAlign w:val="center"/>
          </w:tcPr>
          <w:p w14:paraId="3947E11C" w14:textId="7A4BDF18"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D74B2F1" w14:textId="77777777" w:rsidTr="007A0AFD">
        <w:tc>
          <w:tcPr>
            <w:tcW w:w="704" w:type="dxa"/>
            <w:shd w:val="clear" w:color="auto" w:fill="auto"/>
          </w:tcPr>
          <w:p w14:paraId="2436D05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5E2EF92"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Используя Свод законов Российской империи, определите, кто исключался из числа законных наследников?  </w:t>
            </w:r>
          </w:p>
          <w:p w14:paraId="4E0D91B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лишённые всех прав по состоянию</w:t>
            </w:r>
          </w:p>
          <w:p w14:paraId="799B5BD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признанные несостоятельными</w:t>
            </w:r>
          </w:p>
          <w:p w14:paraId="581E27F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несовершеннолетние</w:t>
            </w:r>
          </w:p>
          <w:p w14:paraId="17EFC35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лица женского пола</w:t>
            </w:r>
          </w:p>
        </w:tc>
        <w:tc>
          <w:tcPr>
            <w:tcW w:w="3827" w:type="dxa"/>
            <w:shd w:val="clear" w:color="auto" w:fill="auto"/>
            <w:vAlign w:val="center"/>
          </w:tcPr>
          <w:p w14:paraId="6425923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551" w:type="dxa"/>
            <w:vAlign w:val="center"/>
          </w:tcPr>
          <w:p w14:paraId="1066DE8A" w14:textId="4BBA8C8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33E57F5" w14:textId="77777777" w:rsidTr="007A0AFD">
        <w:tc>
          <w:tcPr>
            <w:tcW w:w="704" w:type="dxa"/>
            <w:shd w:val="clear" w:color="auto" w:fill="auto"/>
          </w:tcPr>
          <w:p w14:paraId="61019E9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62EEFCA"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В начале </w:t>
            </w:r>
            <w:r w:rsidRPr="007A0AFD">
              <w:rPr>
                <w:rFonts w:eastAsia="Calibri"/>
                <w:sz w:val="20"/>
                <w:szCs w:val="20"/>
                <w:lang w:val="en-GB"/>
              </w:rPr>
              <w:t>XX</w:t>
            </w:r>
            <w:r w:rsidRPr="007A0AFD">
              <w:rPr>
                <w:rFonts w:eastAsia="Calibri"/>
                <w:sz w:val="20"/>
                <w:szCs w:val="20"/>
                <w:lang w:val="ru-RU"/>
              </w:rPr>
              <w:t xml:space="preserve"> в. Российская империя переживала период зарождения парламентаризма. Было принято значительное число нормативных документов, регулирующих новые государственные отношения. Установите соответствие между названиями документов и цитатами из них:</w:t>
            </w:r>
          </w:p>
          <w:tbl>
            <w:tblPr>
              <w:tblStyle w:val="a4"/>
              <w:tblW w:w="8937" w:type="dxa"/>
              <w:tblLook w:val="0400" w:firstRow="0" w:lastRow="0" w:firstColumn="0" w:lastColumn="0" w:noHBand="0" w:noVBand="1"/>
            </w:tblPr>
            <w:tblGrid>
              <w:gridCol w:w="3407"/>
              <w:gridCol w:w="5530"/>
            </w:tblGrid>
            <w:tr w:rsidR="007A0AFD" w:rsidRPr="007A0AFD" w14:paraId="43D92CB0" w14:textId="77777777" w:rsidTr="007A0AFD">
              <w:tc>
                <w:tcPr>
                  <w:tcW w:w="3407" w:type="dxa"/>
                </w:tcPr>
                <w:p w14:paraId="21B1CA70"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Документ</w:t>
                  </w:r>
                </w:p>
              </w:tc>
              <w:tc>
                <w:tcPr>
                  <w:tcW w:w="5530" w:type="dxa"/>
                </w:tcPr>
                <w:p w14:paraId="3CAFEB0D"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Цитата </w:t>
                  </w:r>
                </w:p>
              </w:tc>
            </w:tr>
            <w:tr w:rsidR="007A0AFD" w:rsidRPr="006B425C" w14:paraId="2C9C4875" w14:textId="77777777" w:rsidTr="007A0AFD">
              <w:tc>
                <w:tcPr>
                  <w:tcW w:w="3407" w:type="dxa"/>
                </w:tcPr>
                <w:p w14:paraId="7D94230B"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1. Основной закон (1892 г.)</w:t>
                  </w:r>
                </w:p>
              </w:tc>
              <w:tc>
                <w:tcPr>
                  <w:tcW w:w="5530" w:type="dxa"/>
                </w:tcPr>
                <w:p w14:paraId="3711454C"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А. «Даровать населению незыблемые основы гражданской свободы на началах действительной неприкосновенности личности, свободы совести, слова, собраний и союзов»</w:t>
                  </w:r>
                </w:p>
              </w:tc>
            </w:tr>
            <w:tr w:rsidR="007A0AFD" w:rsidRPr="006B425C" w14:paraId="57748BA0" w14:textId="77777777" w:rsidTr="007A0AFD">
              <w:tc>
                <w:tcPr>
                  <w:tcW w:w="3407" w:type="dxa"/>
                </w:tcPr>
                <w:p w14:paraId="02946DCD"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2. Манифест об учреждении Государственной Думы и Положение о выборах (6 августа 1905 г.</w:t>
                  </w:r>
                </w:p>
              </w:tc>
              <w:tc>
                <w:tcPr>
                  <w:tcW w:w="5530" w:type="dxa"/>
                </w:tcPr>
                <w:p w14:paraId="1344F4EB"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Б.  «Император всероссийской есть монарх самодержавный и неограниченный. Повиноваться верховной власти его не токмо за страх, но и за совесть сам Бог повелевает»</w:t>
                  </w:r>
                </w:p>
              </w:tc>
            </w:tr>
            <w:tr w:rsidR="007A0AFD" w:rsidRPr="006B425C" w14:paraId="3488118E" w14:textId="77777777" w:rsidTr="007A0AFD">
              <w:tc>
                <w:tcPr>
                  <w:tcW w:w="3407" w:type="dxa"/>
                </w:tcPr>
                <w:p w14:paraId="2D1D6912"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lastRenderedPageBreak/>
                    <w:t>3. Манифест об усовершенствовании государственного порядка (17 октября 1905 г.)</w:t>
                  </w:r>
                </w:p>
              </w:tc>
              <w:tc>
                <w:tcPr>
                  <w:tcW w:w="5530" w:type="dxa"/>
                </w:tcPr>
                <w:p w14:paraId="5C549940"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В. «Государственная Дума учреждается для «предварительной разработки и обсуждения законодательных предположений»</w:t>
                  </w:r>
                </w:p>
              </w:tc>
            </w:tr>
            <w:tr w:rsidR="007A0AFD" w:rsidRPr="006B425C" w14:paraId="33284113" w14:textId="77777777" w:rsidTr="007A0AFD">
              <w:tc>
                <w:tcPr>
                  <w:tcW w:w="3407" w:type="dxa"/>
                </w:tcPr>
                <w:p w14:paraId="63163E3D"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4. Об изменении Положения о выборах в Государственную Думу (11 декабря 1905 г.)</w:t>
                  </w:r>
                </w:p>
              </w:tc>
              <w:tc>
                <w:tcPr>
                  <w:tcW w:w="5530" w:type="dxa"/>
                </w:tcPr>
                <w:p w14:paraId="675E9934"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Г.  «Предоставить участие в избрании выборщиков… рабочим в предприятиях фабрично-заводской промышленности»</w:t>
                  </w:r>
                </w:p>
              </w:tc>
            </w:tr>
          </w:tbl>
          <w:p w14:paraId="2A553FE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shd w:val="clear" w:color="auto" w:fill="auto"/>
            <w:vAlign w:val="center"/>
          </w:tcPr>
          <w:p w14:paraId="238278F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1б, 2в, 3а, 4г</w:t>
            </w:r>
          </w:p>
        </w:tc>
        <w:tc>
          <w:tcPr>
            <w:tcW w:w="2551" w:type="dxa"/>
            <w:vAlign w:val="center"/>
          </w:tcPr>
          <w:p w14:paraId="5F68281F" w14:textId="42F8D2F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B55CF06" w14:textId="77777777" w:rsidTr="007A0AFD">
        <w:tc>
          <w:tcPr>
            <w:tcW w:w="704" w:type="dxa"/>
            <w:shd w:val="clear" w:color="auto" w:fill="auto"/>
          </w:tcPr>
          <w:p w14:paraId="79C12AA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28DD13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В начале </w:t>
            </w:r>
            <w:r w:rsidRPr="007A0AFD">
              <w:rPr>
                <w:rFonts w:eastAsia="Calibri"/>
                <w:sz w:val="20"/>
                <w:szCs w:val="20"/>
                <w:lang w:val="en-GB"/>
              </w:rPr>
              <w:t>XX</w:t>
            </w:r>
            <w:r w:rsidRPr="007A0AFD">
              <w:rPr>
                <w:rFonts w:eastAsia="Calibri"/>
                <w:sz w:val="20"/>
                <w:szCs w:val="20"/>
                <w:lang w:val="ru-RU"/>
              </w:rPr>
              <w:t xml:space="preserve"> в. Российская империя переживала период зарождения парламентаризма. Было принято значительное число нормативных документов, регулирующих новые государственные отношения. Установите соответствие между названиями документов и цитатами из них: </w:t>
            </w:r>
          </w:p>
          <w:tbl>
            <w:tblPr>
              <w:tblStyle w:val="a4"/>
              <w:tblW w:w="0" w:type="auto"/>
              <w:tblLook w:val="0400" w:firstRow="0" w:lastRow="0" w:firstColumn="0" w:lastColumn="0" w:noHBand="0" w:noVBand="1"/>
            </w:tblPr>
            <w:tblGrid>
              <w:gridCol w:w="2975"/>
              <w:gridCol w:w="5680"/>
            </w:tblGrid>
            <w:tr w:rsidR="007A0AFD" w:rsidRPr="007A0AFD" w14:paraId="592C76EC" w14:textId="77777777" w:rsidTr="007A0AFD">
              <w:tc>
                <w:tcPr>
                  <w:tcW w:w="2975" w:type="dxa"/>
                </w:tcPr>
                <w:p w14:paraId="159FD35F"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Документ</w:t>
                  </w:r>
                </w:p>
              </w:tc>
              <w:tc>
                <w:tcPr>
                  <w:tcW w:w="5680" w:type="dxa"/>
                </w:tcPr>
                <w:p w14:paraId="2F7C9352"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Цитата </w:t>
                  </w:r>
                </w:p>
              </w:tc>
            </w:tr>
            <w:tr w:rsidR="007A0AFD" w:rsidRPr="006B425C" w14:paraId="4BA6536B" w14:textId="77777777" w:rsidTr="007A0AFD">
              <w:trPr>
                <w:trHeight w:val="77"/>
              </w:trPr>
              <w:tc>
                <w:tcPr>
                  <w:tcW w:w="2975" w:type="dxa"/>
                </w:tcPr>
                <w:p w14:paraId="19DB162D"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1.  Манифест 20 февраля 1906 г.</w:t>
                  </w:r>
                </w:p>
              </w:tc>
              <w:tc>
                <w:tcPr>
                  <w:tcW w:w="5680" w:type="dxa"/>
                </w:tcPr>
                <w:p w14:paraId="04EE790B"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А. «Никакой закон не может воспринять силу без одобрения Государственной Думы»</w:t>
                  </w:r>
                </w:p>
              </w:tc>
            </w:tr>
            <w:tr w:rsidR="007A0AFD" w:rsidRPr="006B425C" w14:paraId="7122F958" w14:textId="77777777" w:rsidTr="007A0AFD">
              <w:tc>
                <w:tcPr>
                  <w:tcW w:w="2975" w:type="dxa"/>
                </w:tcPr>
                <w:p w14:paraId="46DB0118"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2.  Манифест 3 июня 1907 г.</w:t>
                  </w:r>
                </w:p>
              </w:tc>
              <w:tc>
                <w:tcPr>
                  <w:tcW w:w="5680" w:type="dxa"/>
                </w:tcPr>
                <w:p w14:paraId="5AC5CBA9"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Б. «Законодательные предположения рассматриваются в Государственной Думе и, по одобрению ею, поступают в Государственный совет»</w:t>
                  </w:r>
                </w:p>
              </w:tc>
            </w:tr>
            <w:tr w:rsidR="007A0AFD" w:rsidRPr="006B425C" w14:paraId="1B0C6C21" w14:textId="77777777" w:rsidTr="007A0AFD">
              <w:tc>
                <w:tcPr>
                  <w:tcW w:w="2975" w:type="dxa"/>
                </w:tcPr>
                <w:p w14:paraId="65C494D6"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3. Манифест об усовершенствовании государственного порядка (17 октября 1905 г.)</w:t>
                  </w:r>
                </w:p>
              </w:tc>
              <w:tc>
                <w:tcPr>
                  <w:tcW w:w="5680" w:type="dxa"/>
                </w:tcPr>
                <w:p w14:paraId="418EB6ED"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В. «Изменения в порядке выборов могут быть проведены обычным законодательным путем… Только Власти, даровавшей первый избирательный закон, довлеет право отметить оный и заменить его новым»</w:t>
                  </w:r>
                </w:p>
              </w:tc>
            </w:tr>
            <w:tr w:rsidR="007A0AFD" w:rsidRPr="006B425C" w14:paraId="4D290C81" w14:textId="77777777" w:rsidTr="007A0AFD">
              <w:tc>
                <w:tcPr>
                  <w:tcW w:w="2975" w:type="dxa"/>
                </w:tcPr>
                <w:p w14:paraId="469CF326"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4.  Манифест 9 июля 1906 г.</w:t>
                  </w:r>
                </w:p>
              </w:tc>
              <w:tc>
                <w:tcPr>
                  <w:tcW w:w="5680" w:type="dxa"/>
                </w:tcPr>
                <w:p w14:paraId="0E28C563"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Г.  «Распуская нынешний состав Государственной Думы</w:t>
                  </w:r>
                  <w:proofErr w:type="gramStart"/>
                  <w:r w:rsidRPr="007A0AFD">
                    <w:rPr>
                      <w:rFonts w:eastAsia="Calibri"/>
                      <w:sz w:val="20"/>
                      <w:szCs w:val="20"/>
                      <w:lang w:val="ru-RU"/>
                    </w:rPr>
                    <w:t>, Мы</w:t>
                  </w:r>
                  <w:proofErr w:type="gramEnd"/>
                  <w:r w:rsidRPr="007A0AFD">
                    <w:rPr>
                      <w:rFonts w:eastAsia="Calibri"/>
                      <w:sz w:val="20"/>
                      <w:szCs w:val="20"/>
                      <w:lang w:val="ru-RU"/>
                    </w:rPr>
                    <w:t xml:space="preserve"> подтверждаем вместе с тем неизменное намерение Наше сохранить в силе самый закон об учреждении этого установлении…»</w:t>
                  </w:r>
                </w:p>
              </w:tc>
            </w:tr>
          </w:tbl>
          <w:p w14:paraId="3AD18AC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shd w:val="clear" w:color="auto" w:fill="auto"/>
            <w:vAlign w:val="center"/>
          </w:tcPr>
          <w:p w14:paraId="13C5CCF0"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1б, 2в, 3а, 4г</w:t>
            </w:r>
          </w:p>
        </w:tc>
        <w:tc>
          <w:tcPr>
            <w:tcW w:w="2551" w:type="dxa"/>
            <w:vAlign w:val="center"/>
          </w:tcPr>
          <w:p w14:paraId="2653C218" w14:textId="5EC308E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44E9F65" w14:textId="77777777" w:rsidTr="007A0AFD">
        <w:tc>
          <w:tcPr>
            <w:tcW w:w="704" w:type="dxa"/>
            <w:shd w:val="clear" w:color="auto" w:fill="auto"/>
          </w:tcPr>
          <w:p w14:paraId="75F3D08C"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59493FB" w14:textId="311A0D0D"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В начале </w:t>
            </w:r>
            <w:r w:rsidRPr="007A0AFD">
              <w:rPr>
                <w:rFonts w:eastAsia="Calibri"/>
                <w:sz w:val="20"/>
                <w:szCs w:val="20"/>
                <w:lang w:val="en-GB"/>
              </w:rPr>
              <w:t>XX</w:t>
            </w:r>
            <w:r w:rsidRPr="007A0AFD">
              <w:rPr>
                <w:rFonts w:eastAsia="Calibri"/>
                <w:sz w:val="20"/>
                <w:szCs w:val="20"/>
                <w:lang w:val="ru-RU"/>
              </w:rPr>
              <w:t xml:space="preserve"> в. Российская империя переживала период зарождения парламентаризма. Происходил пересмотр компетенций прежних органов власти, и создавались новые государственные учреждения. Установите соответствие между органами государственной власти России в период третьеиюньской монархии и их компетенциями</w:t>
            </w:r>
          </w:p>
          <w:tbl>
            <w:tblPr>
              <w:tblStyle w:val="a4"/>
              <w:tblW w:w="0" w:type="auto"/>
              <w:tblLook w:val="0400" w:firstRow="0" w:lastRow="0" w:firstColumn="0" w:lastColumn="0" w:noHBand="0" w:noVBand="1"/>
            </w:tblPr>
            <w:tblGrid>
              <w:gridCol w:w="3402"/>
              <w:gridCol w:w="4830"/>
            </w:tblGrid>
            <w:tr w:rsidR="007A0AFD" w:rsidRPr="007A0AFD" w14:paraId="61EE8ED2" w14:textId="77777777" w:rsidTr="007A0AFD">
              <w:tc>
                <w:tcPr>
                  <w:tcW w:w="3402" w:type="dxa"/>
                </w:tcPr>
                <w:p w14:paraId="4FFDC73E"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Орган власти </w:t>
                  </w:r>
                </w:p>
              </w:tc>
              <w:tc>
                <w:tcPr>
                  <w:tcW w:w="4830" w:type="dxa"/>
                </w:tcPr>
                <w:p w14:paraId="55D1852A"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Компетенция  </w:t>
                  </w:r>
                </w:p>
              </w:tc>
            </w:tr>
            <w:tr w:rsidR="007A0AFD" w:rsidRPr="006B425C" w14:paraId="4F137500" w14:textId="77777777" w:rsidTr="007A0AFD">
              <w:trPr>
                <w:trHeight w:val="77"/>
              </w:trPr>
              <w:tc>
                <w:tcPr>
                  <w:tcW w:w="3402" w:type="dxa"/>
                </w:tcPr>
                <w:p w14:paraId="17EA0414"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1. император  </w:t>
                  </w:r>
                </w:p>
              </w:tc>
              <w:tc>
                <w:tcPr>
                  <w:tcW w:w="4830" w:type="dxa"/>
                </w:tcPr>
                <w:p w14:paraId="07AB3B6D"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А. первоначальное рассмотрение и принятие законов</w:t>
                  </w:r>
                </w:p>
              </w:tc>
            </w:tr>
            <w:tr w:rsidR="007A0AFD" w:rsidRPr="006B425C" w14:paraId="6BCD93A8" w14:textId="77777777" w:rsidTr="007A0AFD">
              <w:tc>
                <w:tcPr>
                  <w:tcW w:w="3402" w:type="dxa"/>
                </w:tcPr>
                <w:p w14:paraId="387C67E1"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2. Министерство внутренних дел</w:t>
                  </w:r>
                </w:p>
              </w:tc>
              <w:tc>
                <w:tcPr>
                  <w:tcW w:w="4830" w:type="dxa"/>
                </w:tcPr>
                <w:p w14:paraId="17A9E547"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Б.  созыв и роспуск Государственной Думы</w:t>
                  </w:r>
                </w:p>
              </w:tc>
            </w:tr>
            <w:tr w:rsidR="007A0AFD" w:rsidRPr="006B425C" w14:paraId="05DB2B83" w14:textId="77777777" w:rsidTr="007A0AFD">
              <w:tc>
                <w:tcPr>
                  <w:tcW w:w="3402" w:type="dxa"/>
                </w:tcPr>
                <w:p w14:paraId="48A67D15"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3. Государственная Дума</w:t>
                  </w:r>
                </w:p>
              </w:tc>
              <w:tc>
                <w:tcPr>
                  <w:tcW w:w="4830" w:type="dxa"/>
                </w:tcPr>
                <w:p w14:paraId="36195B95"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В.  частично выборный орган государственной власти</w:t>
                  </w:r>
                </w:p>
              </w:tc>
            </w:tr>
            <w:tr w:rsidR="007A0AFD" w:rsidRPr="006B425C" w14:paraId="1B0A2D34" w14:textId="77777777" w:rsidTr="007A0AFD">
              <w:tc>
                <w:tcPr>
                  <w:tcW w:w="3402" w:type="dxa"/>
                </w:tcPr>
                <w:p w14:paraId="442105E6"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4. Государственный совет</w:t>
                  </w:r>
                </w:p>
              </w:tc>
              <w:tc>
                <w:tcPr>
                  <w:tcW w:w="4830" w:type="dxa"/>
                </w:tcPr>
                <w:p w14:paraId="41EC2311"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Г. непосредственное управление жизнью страны   </w:t>
                  </w:r>
                </w:p>
              </w:tc>
            </w:tr>
          </w:tbl>
          <w:p w14:paraId="7074D83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shd w:val="clear" w:color="auto" w:fill="auto"/>
            <w:vAlign w:val="center"/>
          </w:tcPr>
          <w:p w14:paraId="4D96A16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1б, 2г, 3а, 4в</w:t>
            </w:r>
          </w:p>
        </w:tc>
        <w:tc>
          <w:tcPr>
            <w:tcW w:w="2551" w:type="dxa"/>
            <w:vAlign w:val="center"/>
          </w:tcPr>
          <w:p w14:paraId="26BA988D" w14:textId="7B3878D3"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AB0CF14" w14:textId="77777777" w:rsidTr="007A0AFD">
        <w:tc>
          <w:tcPr>
            <w:tcW w:w="704" w:type="dxa"/>
            <w:shd w:val="clear" w:color="auto" w:fill="auto"/>
          </w:tcPr>
          <w:p w14:paraId="27458F3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293897F" w14:textId="5B69EDB4"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 xml:space="preserve">В начале </w:t>
            </w:r>
            <w:r w:rsidRPr="007A0AFD">
              <w:rPr>
                <w:rFonts w:eastAsia="Calibri"/>
                <w:sz w:val="20"/>
                <w:szCs w:val="20"/>
                <w:lang w:val="en-GB"/>
              </w:rPr>
              <w:t>XX</w:t>
            </w:r>
            <w:r w:rsidRPr="007A0AFD">
              <w:rPr>
                <w:rFonts w:eastAsia="Calibri"/>
                <w:sz w:val="20"/>
                <w:szCs w:val="20"/>
                <w:lang w:val="ru-RU"/>
              </w:rPr>
              <w:t xml:space="preserve"> в. Российская империя переживала период зарождения парламентаризма. Происходил пересмотр компетенций прежних органов власти, и создавались новые государственные учреждения. Установите соответствие между органами государственной власти России в период третьеиюньской монархии и их компетенциями</w:t>
            </w:r>
          </w:p>
          <w:tbl>
            <w:tblPr>
              <w:tblStyle w:val="a4"/>
              <w:tblW w:w="8797" w:type="dxa"/>
              <w:tblLook w:val="0400" w:firstRow="0" w:lastRow="0" w:firstColumn="0" w:lastColumn="0" w:noHBand="0" w:noVBand="1"/>
            </w:tblPr>
            <w:tblGrid>
              <w:gridCol w:w="2975"/>
              <w:gridCol w:w="5822"/>
            </w:tblGrid>
            <w:tr w:rsidR="007A0AFD" w:rsidRPr="007A0AFD" w14:paraId="0216C3BB" w14:textId="77777777" w:rsidTr="007A0AFD">
              <w:tc>
                <w:tcPr>
                  <w:tcW w:w="2975" w:type="dxa"/>
                </w:tcPr>
                <w:p w14:paraId="610E8B2D"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Орган власти </w:t>
                  </w:r>
                </w:p>
              </w:tc>
              <w:tc>
                <w:tcPr>
                  <w:tcW w:w="5822" w:type="dxa"/>
                </w:tcPr>
                <w:p w14:paraId="05FE267A"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Компетенция  </w:t>
                  </w:r>
                </w:p>
              </w:tc>
            </w:tr>
            <w:tr w:rsidR="007A0AFD" w:rsidRPr="006B425C" w14:paraId="0645432B" w14:textId="77777777" w:rsidTr="007A0AFD">
              <w:trPr>
                <w:trHeight w:val="77"/>
              </w:trPr>
              <w:tc>
                <w:tcPr>
                  <w:tcW w:w="2975" w:type="dxa"/>
                </w:tcPr>
                <w:p w14:paraId="3E5F9342"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1. император  </w:t>
                  </w:r>
                </w:p>
              </w:tc>
              <w:tc>
                <w:tcPr>
                  <w:tcW w:w="5822" w:type="dxa"/>
                </w:tcPr>
                <w:p w14:paraId="73A118E7"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А.  непосредственное управление жизнью страны</w:t>
                  </w:r>
                </w:p>
              </w:tc>
            </w:tr>
            <w:tr w:rsidR="007A0AFD" w:rsidRPr="006B425C" w14:paraId="2A7EB2B0" w14:textId="77777777" w:rsidTr="007A0AFD">
              <w:tc>
                <w:tcPr>
                  <w:tcW w:w="2975" w:type="dxa"/>
                </w:tcPr>
                <w:p w14:paraId="2A2E75CE"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2. Государственная Дума</w:t>
                  </w:r>
                </w:p>
              </w:tc>
              <w:tc>
                <w:tcPr>
                  <w:tcW w:w="5822" w:type="dxa"/>
                </w:tcPr>
                <w:p w14:paraId="536A279E"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Б.  частично выборный орган государственной власти</w:t>
                  </w:r>
                </w:p>
              </w:tc>
            </w:tr>
            <w:tr w:rsidR="007A0AFD" w:rsidRPr="006B425C" w14:paraId="7DF74001" w14:textId="77777777" w:rsidTr="007A0AFD">
              <w:tc>
                <w:tcPr>
                  <w:tcW w:w="2975" w:type="dxa"/>
                </w:tcPr>
                <w:p w14:paraId="5999DF0E"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3. Министерство внутренних дел</w:t>
                  </w:r>
                </w:p>
              </w:tc>
              <w:tc>
                <w:tcPr>
                  <w:tcW w:w="5822" w:type="dxa"/>
                </w:tcPr>
                <w:p w14:paraId="7F0F031C"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В. полностью выборный орган государственной власти</w:t>
                  </w:r>
                </w:p>
              </w:tc>
            </w:tr>
            <w:tr w:rsidR="007A0AFD" w:rsidRPr="006B425C" w14:paraId="37C134C8" w14:textId="77777777" w:rsidTr="007A0AFD">
              <w:tc>
                <w:tcPr>
                  <w:tcW w:w="2975" w:type="dxa"/>
                </w:tcPr>
                <w:p w14:paraId="115F69DE"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4. Государственный совет</w:t>
                  </w:r>
                </w:p>
              </w:tc>
              <w:tc>
                <w:tcPr>
                  <w:tcW w:w="5822" w:type="dxa"/>
                </w:tcPr>
                <w:p w14:paraId="146D14BC"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Г. законодательные решения в перерывах заседаний Государственной Думы</w:t>
                  </w:r>
                </w:p>
              </w:tc>
            </w:tr>
          </w:tbl>
          <w:p w14:paraId="0A12B74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shd w:val="clear" w:color="auto" w:fill="auto"/>
            <w:vAlign w:val="center"/>
          </w:tcPr>
          <w:p w14:paraId="0B0CB68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1г, 2в, 3а, 4б</w:t>
            </w:r>
          </w:p>
        </w:tc>
        <w:tc>
          <w:tcPr>
            <w:tcW w:w="2551" w:type="dxa"/>
            <w:vAlign w:val="center"/>
          </w:tcPr>
          <w:p w14:paraId="01C2BC80" w14:textId="408035BB"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EE4F641" w14:textId="77777777" w:rsidTr="007A0AFD">
        <w:tc>
          <w:tcPr>
            <w:tcW w:w="704" w:type="dxa"/>
            <w:shd w:val="clear" w:color="auto" w:fill="auto"/>
          </w:tcPr>
          <w:p w14:paraId="0C04E0A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22B047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Политические партии Российской империи, возникшие в начале </w:t>
            </w:r>
            <w:r w:rsidRPr="007A0AFD">
              <w:rPr>
                <w:rFonts w:eastAsia="Calibri"/>
                <w:sz w:val="20"/>
                <w:szCs w:val="20"/>
                <w:lang w:val="en-GB"/>
              </w:rPr>
              <w:t>XX</w:t>
            </w:r>
            <w:r w:rsidRPr="007A0AFD">
              <w:rPr>
                <w:rFonts w:eastAsia="Calibri"/>
                <w:sz w:val="20"/>
                <w:szCs w:val="20"/>
                <w:lang w:val="ru-RU"/>
              </w:rPr>
              <w:t xml:space="preserve"> в., в своих программах обязательно рассматривали вопросы о личных правах и свободах населения и об основах государственного устройства. Установите соответствие между политическими партиями и выдержками из программных документов</w:t>
            </w:r>
          </w:p>
          <w:tbl>
            <w:tblPr>
              <w:tblStyle w:val="a4"/>
              <w:tblW w:w="8657" w:type="dxa"/>
              <w:tblLook w:val="0400" w:firstRow="0" w:lastRow="0" w:firstColumn="0" w:lastColumn="0" w:noHBand="0" w:noVBand="1"/>
            </w:tblPr>
            <w:tblGrid>
              <w:gridCol w:w="1558"/>
              <w:gridCol w:w="7099"/>
            </w:tblGrid>
            <w:tr w:rsidR="007A0AFD" w:rsidRPr="007A0AFD" w14:paraId="0CCA1BBA" w14:textId="77777777" w:rsidTr="007A0AFD">
              <w:tc>
                <w:tcPr>
                  <w:tcW w:w="1558" w:type="dxa"/>
                </w:tcPr>
                <w:p w14:paraId="3758147D"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Политическая партия</w:t>
                  </w:r>
                </w:p>
              </w:tc>
              <w:tc>
                <w:tcPr>
                  <w:tcW w:w="7099" w:type="dxa"/>
                </w:tcPr>
                <w:p w14:paraId="4916DA86"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Выдержка из программы</w:t>
                  </w:r>
                </w:p>
              </w:tc>
            </w:tr>
            <w:tr w:rsidR="007A0AFD" w:rsidRPr="006B425C" w14:paraId="3612B939" w14:textId="77777777" w:rsidTr="007A0AFD">
              <w:trPr>
                <w:trHeight w:val="77"/>
              </w:trPr>
              <w:tc>
                <w:tcPr>
                  <w:tcW w:w="1558" w:type="dxa"/>
                </w:tcPr>
                <w:p w14:paraId="40966844"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1. РСДРП </w:t>
                  </w:r>
                </w:p>
              </w:tc>
              <w:tc>
                <w:tcPr>
                  <w:tcW w:w="7099" w:type="dxa"/>
                </w:tcPr>
                <w:p w14:paraId="652ACD4C"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А. «Конституционное устройство Российского государства определяется основным законом. Народные представители избираются всеобщею равною, прямою и тайною подачей голосов» </w:t>
                  </w:r>
                </w:p>
              </w:tc>
            </w:tr>
            <w:tr w:rsidR="007A0AFD" w:rsidRPr="006B425C" w14:paraId="41E53B59" w14:textId="77777777" w:rsidTr="007A0AFD">
              <w:tc>
                <w:tcPr>
                  <w:tcW w:w="1558" w:type="dxa"/>
                </w:tcPr>
                <w:p w14:paraId="075886AB"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2.  эсеры</w:t>
                  </w:r>
                </w:p>
              </w:tc>
              <w:tc>
                <w:tcPr>
                  <w:tcW w:w="7099" w:type="dxa"/>
                </w:tcPr>
                <w:p w14:paraId="6A33021E"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Б. </w:t>
                  </w:r>
                  <w:r w:rsidRPr="007A0AFD">
                    <w:rPr>
                      <w:rFonts w:eastAsia="Times New Roman"/>
                      <w:color w:val="000000"/>
                      <w:sz w:val="20"/>
                      <w:szCs w:val="20"/>
                      <w:lang w:val="ru-RU" w:eastAsia="ru-RU"/>
                    </w:rPr>
                    <w:t xml:space="preserve"> «Партия будет стоять за социализацию всех частновладельческих земель, т.е. за изъятие их из частной собственности отдельных лиц и переход в общественное владение и в распоряжение демократически организованных общин и территориальных союзов общин и на началах уравнительного пользования» </w:t>
                  </w:r>
                  <w:r w:rsidRPr="007A0AFD">
                    <w:rPr>
                      <w:rFonts w:eastAsia="Calibri"/>
                      <w:sz w:val="20"/>
                      <w:szCs w:val="20"/>
                      <w:lang w:val="ru-RU"/>
                    </w:rPr>
                    <w:t xml:space="preserve"> </w:t>
                  </w:r>
                </w:p>
              </w:tc>
            </w:tr>
            <w:tr w:rsidR="007A0AFD" w:rsidRPr="007A0AFD" w14:paraId="0D8A9FFF" w14:textId="77777777" w:rsidTr="007A0AFD">
              <w:tc>
                <w:tcPr>
                  <w:tcW w:w="1558" w:type="dxa"/>
                </w:tcPr>
                <w:p w14:paraId="1222A83E"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3.  кадеты</w:t>
                  </w:r>
                </w:p>
              </w:tc>
              <w:tc>
                <w:tcPr>
                  <w:tcW w:w="7099" w:type="dxa"/>
                </w:tcPr>
                <w:p w14:paraId="569CFD02" w14:textId="77777777" w:rsidR="007A0AFD" w:rsidRPr="007A0AFD" w:rsidRDefault="007A0AFD" w:rsidP="006B425C">
                  <w:pPr>
                    <w:framePr w:hSpace="180" w:wrap="around" w:vAnchor="page" w:hAnchor="margin" w:y="751"/>
                    <w:spacing w:after="0" w:line="240" w:lineRule="auto"/>
                    <w:jc w:val="both"/>
                    <w:rPr>
                      <w:rFonts w:eastAsia="Times New Roman"/>
                      <w:b/>
                      <w:bCs/>
                      <w:color w:val="FF0000"/>
                      <w:sz w:val="20"/>
                      <w:szCs w:val="20"/>
                      <w:lang w:val="ru-RU" w:eastAsia="ru-RU"/>
                    </w:rPr>
                  </w:pPr>
                  <w:r w:rsidRPr="007A0AFD">
                    <w:rPr>
                      <w:rFonts w:eastAsia="Calibri"/>
                      <w:sz w:val="20"/>
                      <w:szCs w:val="20"/>
                      <w:lang w:val="ru-RU"/>
                    </w:rPr>
                    <w:t>В. «</w:t>
                  </w:r>
                  <w:r w:rsidRPr="007A0AFD">
                    <w:rPr>
                      <w:rFonts w:eastAsia="Times New Roman"/>
                      <w:color w:val="000000"/>
                      <w:sz w:val="20"/>
                      <w:szCs w:val="20"/>
                      <w:lang w:val="ru-RU" w:eastAsia="ru-RU"/>
                    </w:rPr>
                    <w:t>Прежний неограниченный самодержец, всемогущий по идее, но связанный в действительности всеми путами приказного строя, слабый вследствие отчужденности от него народа, становится</w:t>
                  </w:r>
                  <w:r w:rsidRPr="007A0AFD">
                    <w:rPr>
                      <w:rFonts w:eastAsia="Times New Roman"/>
                      <w:b/>
                      <w:bCs/>
                      <w:color w:val="FF0000"/>
                      <w:sz w:val="20"/>
                      <w:szCs w:val="20"/>
                      <w:lang w:val="ru-RU" w:eastAsia="ru-RU"/>
                    </w:rPr>
                    <w:t> </w:t>
                  </w:r>
                </w:p>
                <w:p w14:paraId="5FA30F30"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Times New Roman"/>
                      <w:color w:val="000000"/>
                      <w:sz w:val="20"/>
                      <w:szCs w:val="20"/>
                      <w:lang w:val="ru-RU" w:eastAsia="ru-RU"/>
                    </w:rPr>
                    <w:t>конституционным монархом»</w:t>
                  </w:r>
                </w:p>
              </w:tc>
            </w:tr>
            <w:tr w:rsidR="007A0AFD" w:rsidRPr="006B425C" w14:paraId="0133263C" w14:textId="77777777" w:rsidTr="007A0AFD">
              <w:tc>
                <w:tcPr>
                  <w:tcW w:w="1558" w:type="dxa"/>
                </w:tcPr>
                <w:p w14:paraId="1A28C145"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4.  октябристы</w:t>
                  </w:r>
                </w:p>
              </w:tc>
              <w:tc>
                <w:tcPr>
                  <w:tcW w:w="7099" w:type="dxa"/>
                </w:tcPr>
                <w:p w14:paraId="288B406C"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Г. «Необходимое условие социальной революции составляет диктатура пролетариата»</w:t>
                  </w:r>
                </w:p>
              </w:tc>
            </w:tr>
          </w:tbl>
          <w:p w14:paraId="224E8BB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shd w:val="clear" w:color="auto" w:fill="auto"/>
            <w:vAlign w:val="center"/>
          </w:tcPr>
          <w:p w14:paraId="3A529CA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1г, 2б, 3а, 4в</w:t>
            </w:r>
          </w:p>
        </w:tc>
        <w:tc>
          <w:tcPr>
            <w:tcW w:w="2551" w:type="dxa"/>
            <w:vAlign w:val="center"/>
          </w:tcPr>
          <w:p w14:paraId="0E4FDE31" w14:textId="119A232C"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F936ECE" w14:textId="77777777" w:rsidTr="007A0AFD">
        <w:tc>
          <w:tcPr>
            <w:tcW w:w="704" w:type="dxa"/>
            <w:shd w:val="clear" w:color="auto" w:fill="auto"/>
          </w:tcPr>
          <w:p w14:paraId="70C7DF59"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ED03AF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Политические партии Российской империи, возникшие в начале </w:t>
            </w:r>
            <w:r w:rsidRPr="007A0AFD">
              <w:rPr>
                <w:rFonts w:eastAsia="Calibri"/>
                <w:sz w:val="20"/>
                <w:szCs w:val="20"/>
                <w:lang w:val="en-GB"/>
              </w:rPr>
              <w:t>XX</w:t>
            </w:r>
            <w:r w:rsidRPr="007A0AFD">
              <w:rPr>
                <w:rFonts w:eastAsia="Calibri"/>
                <w:sz w:val="20"/>
                <w:szCs w:val="20"/>
                <w:lang w:val="ru-RU"/>
              </w:rPr>
              <w:t xml:space="preserve"> в., в своих программах обязательно рассматривали вопросы о личных правах и свободах населения и об основах государственного устройства. Установите соответствие между политическими партиями и выдержками из программных документов</w:t>
            </w:r>
          </w:p>
          <w:tbl>
            <w:tblPr>
              <w:tblStyle w:val="a4"/>
              <w:tblW w:w="8513" w:type="dxa"/>
              <w:tblLook w:val="0400" w:firstRow="0" w:lastRow="0" w:firstColumn="0" w:lastColumn="0" w:noHBand="0" w:noVBand="1"/>
            </w:tblPr>
            <w:tblGrid>
              <w:gridCol w:w="2125"/>
              <w:gridCol w:w="6388"/>
            </w:tblGrid>
            <w:tr w:rsidR="007A0AFD" w:rsidRPr="007A0AFD" w14:paraId="3AC39A70" w14:textId="77777777" w:rsidTr="007A0AFD">
              <w:tc>
                <w:tcPr>
                  <w:tcW w:w="2125" w:type="dxa"/>
                </w:tcPr>
                <w:p w14:paraId="5572E348"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Политическая партия</w:t>
                  </w:r>
                </w:p>
              </w:tc>
              <w:tc>
                <w:tcPr>
                  <w:tcW w:w="6388" w:type="dxa"/>
                </w:tcPr>
                <w:p w14:paraId="33861AEC"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Выдержка из программы</w:t>
                  </w:r>
                </w:p>
              </w:tc>
            </w:tr>
            <w:tr w:rsidR="007A0AFD" w:rsidRPr="006B425C" w14:paraId="666C1A96" w14:textId="77777777" w:rsidTr="007A0AFD">
              <w:trPr>
                <w:trHeight w:val="77"/>
              </w:trPr>
              <w:tc>
                <w:tcPr>
                  <w:tcW w:w="2125" w:type="dxa"/>
                </w:tcPr>
                <w:p w14:paraId="7D089832"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1. Союз русского народа</w:t>
                  </w:r>
                </w:p>
              </w:tc>
              <w:tc>
                <w:tcPr>
                  <w:tcW w:w="6388" w:type="dxa"/>
                </w:tcPr>
                <w:p w14:paraId="4DC3AA61"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А. «</w:t>
                  </w:r>
                  <w:r w:rsidRPr="007A0AFD">
                    <w:rPr>
                      <w:rFonts w:eastAsia="Times New Roman"/>
                      <w:color w:val="000000"/>
                      <w:sz w:val="20"/>
                      <w:szCs w:val="20"/>
                      <w:lang w:val="ru-RU" w:eastAsia="ru-RU"/>
                    </w:rPr>
                    <w:t>Установление демократической республики, с широкой автономией областей и общин, как городских, так и сельских; возможно более широкое применение федеративного начала к отношениям между отдельными национальностями; признание за ними безусловного права на самоопределение»</w:t>
                  </w:r>
                  <w:r w:rsidRPr="007A0AFD">
                    <w:rPr>
                      <w:rFonts w:eastAsia="Calibri"/>
                      <w:sz w:val="20"/>
                      <w:szCs w:val="20"/>
                      <w:lang w:val="ru-RU"/>
                    </w:rPr>
                    <w:t xml:space="preserve"> </w:t>
                  </w:r>
                </w:p>
              </w:tc>
            </w:tr>
            <w:tr w:rsidR="007A0AFD" w:rsidRPr="006B425C" w14:paraId="0501B89B" w14:textId="77777777" w:rsidTr="007A0AFD">
              <w:tc>
                <w:tcPr>
                  <w:tcW w:w="2125" w:type="dxa"/>
                </w:tcPr>
                <w:p w14:paraId="5C44D40B"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2.  эсеры</w:t>
                  </w:r>
                </w:p>
              </w:tc>
              <w:tc>
                <w:tcPr>
                  <w:tcW w:w="6388" w:type="dxa"/>
                </w:tcPr>
                <w:p w14:paraId="578784E2"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Б. «Осуществление партийной программы предполагает полную победу рабочего класса и установление в случае надобности революционной диктатуры» </w:t>
                  </w:r>
                </w:p>
              </w:tc>
            </w:tr>
            <w:tr w:rsidR="007A0AFD" w:rsidRPr="006B425C" w14:paraId="6E8DD192" w14:textId="77777777" w:rsidTr="007A0AFD">
              <w:tc>
                <w:tcPr>
                  <w:tcW w:w="2125" w:type="dxa"/>
                </w:tcPr>
                <w:p w14:paraId="2E13D85E"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3.  кадеты</w:t>
                  </w:r>
                </w:p>
              </w:tc>
              <w:tc>
                <w:tcPr>
                  <w:tcW w:w="6388" w:type="dxa"/>
                </w:tcPr>
                <w:p w14:paraId="4A60619E" w14:textId="50ED0B52"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В. «Только твердая Царская власть, основанная на непосредственном единении царя с народом, может дать безусловные гарантии прочного правового порядка» </w:t>
                  </w:r>
                </w:p>
              </w:tc>
            </w:tr>
            <w:tr w:rsidR="007A0AFD" w:rsidRPr="006B425C" w14:paraId="25987CE3" w14:textId="77777777" w:rsidTr="007A0AFD">
              <w:tc>
                <w:tcPr>
                  <w:tcW w:w="2125" w:type="dxa"/>
                </w:tcPr>
                <w:p w14:paraId="51ADD2D0"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4.  РСДРП</w:t>
                  </w:r>
                </w:p>
              </w:tc>
              <w:tc>
                <w:tcPr>
                  <w:tcW w:w="6388" w:type="dxa"/>
                </w:tcPr>
                <w:p w14:paraId="147D4A4F"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Г. «По вопросу об изменении программы решено… Россия должна быть конституционной и парламентской монархией» </w:t>
                  </w:r>
                </w:p>
              </w:tc>
            </w:tr>
          </w:tbl>
          <w:p w14:paraId="65FBCF2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shd w:val="clear" w:color="auto" w:fill="auto"/>
            <w:vAlign w:val="center"/>
          </w:tcPr>
          <w:p w14:paraId="0847F2D4"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1в, 2а, 3г, 4б</w:t>
            </w:r>
          </w:p>
        </w:tc>
        <w:tc>
          <w:tcPr>
            <w:tcW w:w="2551" w:type="dxa"/>
            <w:vAlign w:val="center"/>
          </w:tcPr>
          <w:p w14:paraId="4B3B5DB2" w14:textId="6144197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0BCC913" w14:textId="77777777" w:rsidTr="007A0AFD">
        <w:tc>
          <w:tcPr>
            <w:tcW w:w="704" w:type="dxa"/>
            <w:shd w:val="clear" w:color="auto" w:fill="auto"/>
          </w:tcPr>
          <w:p w14:paraId="760E8B1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6FA91F3"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Прочитайте фрагмент «Декрета о земле», принятого II Съездом Советов и вставьте 2 пропущенных слова, составляющих в современном обществе основу конституционного строя. </w:t>
            </w:r>
          </w:p>
          <w:p w14:paraId="75BDF1B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«Право … на землю отменяется навсегда; земля не может быть ни продаваема, ни покупаема, ни сдаваема в аренду либо в залог, ни каким-либо другим способом отчуждаема»</w:t>
            </w:r>
          </w:p>
        </w:tc>
        <w:tc>
          <w:tcPr>
            <w:tcW w:w="3827" w:type="dxa"/>
            <w:shd w:val="clear" w:color="auto" w:fill="auto"/>
            <w:vAlign w:val="center"/>
          </w:tcPr>
          <w:p w14:paraId="12EEDC8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частной собственности</w:t>
            </w:r>
          </w:p>
        </w:tc>
        <w:tc>
          <w:tcPr>
            <w:tcW w:w="2551" w:type="dxa"/>
            <w:vAlign w:val="center"/>
          </w:tcPr>
          <w:p w14:paraId="708F52B3" w14:textId="76160A5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5512B79" w14:textId="77777777" w:rsidTr="007A0AFD">
        <w:tc>
          <w:tcPr>
            <w:tcW w:w="704" w:type="dxa"/>
            <w:shd w:val="clear" w:color="auto" w:fill="auto"/>
          </w:tcPr>
          <w:p w14:paraId="257AAD2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E5277ED" w14:textId="77777777" w:rsidR="007A0AFD" w:rsidRPr="007A0AFD" w:rsidRDefault="007A0AFD" w:rsidP="007A0AFD">
            <w:pPr>
              <w:spacing w:after="0" w:line="240" w:lineRule="auto"/>
              <w:jc w:val="both"/>
              <w:rPr>
                <w:rFonts w:eastAsia="Calibri"/>
                <w:color w:val="1A1A1A"/>
                <w:sz w:val="20"/>
                <w:szCs w:val="20"/>
                <w:shd w:val="clear" w:color="auto" w:fill="FFFFFF"/>
                <w:lang w:val="ru-RU"/>
              </w:rPr>
            </w:pPr>
            <w:r w:rsidRPr="007A0AFD">
              <w:rPr>
                <w:rFonts w:eastAsia="Calibri"/>
                <w:color w:val="1A1A1A"/>
                <w:sz w:val="20"/>
                <w:szCs w:val="20"/>
                <w:shd w:val="clear" w:color="auto" w:fill="FFFFFF"/>
                <w:lang w:val="ru-RU"/>
              </w:rPr>
              <w:t xml:space="preserve">Согласно Своду законов Российской Империи жена обязана повиноваться мужу своему, как главе семейства, пребывать к нему в любви, почтении и в неограниченном послушании, оказывать ему всякое </w:t>
            </w:r>
            <w:r w:rsidRPr="007A0AFD">
              <w:rPr>
                <w:rFonts w:eastAsia="Calibri"/>
                <w:color w:val="1A1A1A"/>
                <w:sz w:val="20"/>
                <w:szCs w:val="20"/>
                <w:shd w:val="clear" w:color="auto" w:fill="FFFFFF"/>
                <w:lang w:val="ru-RU"/>
              </w:rPr>
              <w:lastRenderedPageBreak/>
              <w:t>угождение и привязанность, как хозяйка дома. Определите, насколько эта норма соответствует семейному праву России?</w:t>
            </w:r>
          </w:p>
          <w:p w14:paraId="6CCFC478" w14:textId="77777777" w:rsidR="007A0AFD" w:rsidRPr="007A0AFD" w:rsidRDefault="007A0AFD" w:rsidP="007A0AFD">
            <w:pPr>
              <w:spacing w:after="0" w:line="240" w:lineRule="auto"/>
              <w:jc w:val="both"/>
              <w:rPr>
                <w:rFonts w:eastAsia="Calibri"/>
                <w:color w:val="1A1A1A"/>
                <w:sz w:val="20"/>
                <w:szCs w:val="20"/>
                <w:shd w:val="clear" w:color="auto" w:fill="FFFFFF"/>
                <w:lang w:val="ru-RU"/>
              </w:rPr>
            </w:pPr>
            <w:r w:rsidRPr="007A0AFD">
              <w:rPr>
                <w:rFonts w:eastAsia="Calibri"/>
                <w:color w:val="1A1A1A"/>
                <w:sz w:val="20"/>
                <w:szCs w:val="20"/>
                <w:shd w:val="clear" w:color="auto" w:fill="FFFFFF"/>
                <w:lang w:val="ru-RU"/>
              </w:rPr>
              <w:t>1. российское семейное право основано на равноправии супругов</w:t>
            </w:r>
          </w:p>
          <w:p w14:paraId="79B115B8" w14:textId="77777777" w:rsidR="007A0AFD" w:rsidRPr="007A0AFD" w:rsidRDefault="007A0AFD" w:rsidP="007A0AFD">
            <w:pPr>
              <w:spacing w:after="0" w:line="240" w:lineRule="auto"/>
              <w:jc w:val="both"/>
              <w:rPr>
                <w:rFonts w:eastAsia="Calibri"/>
                <w:color w:val="1A1A1A"/>
                <w:sz w:val="20"/>
                <w:szCs w:val="20"/>
                <w:shd w:val="clear" w:color="auto" w:fill="FFFFFF"/>
                <w:lang w:val="ru-RU"/>
              </w:rPr>
            </w:pPr>
            <w:r w:rsidRPr="007A0AFD">
              <w:rPr>
                <w:rFonts w:eastAsia="Calibri"/>
                <w:color w:val="1A1A1A"/>
                <w:sz w:val="20"/>
                <w:szCs w:val="20"/>
                <w:shd w:val="clear" w:color="auto" w:fill="FFFFFF"/>
                <w:lang w:val="ru-RU"/>
              </w:rPr>
              <w:t>2. полностью соответствует семейному праву России</w:t>
            </w:r>
          </w:p>
          <w:p w14:paraId="199B23DD" w14:textId="77777777" w:rsidR="007A0AFD" w:rsidRPr="007A0AFD" w:rsidRDefault="007A0AFD" w:rsidP="007A0AFD">
            <w:pPr>
              <w:spacing w:after="0" w:line="240" w:lineRule="auto"/>
              <w:jc w:val="both"/>
              <w:rPr>
                <w:rFonts w:eastAsia="Calibri"/>
                <w:color w:val="1A1A1A"/>
                <w:sz w:val="20"/>
                <w:szCs w:val="20"/>
                <w:shd w:val="clear" w:color="auto" w:fill="FFFFFF"/>
                <w:lang w:val="ru-RU"/>
              </w:rPr>
            </w:pPr>
            <w:r w:rsidRPr="007A0AFD">
              <w:rPr>
                <w:rFonts w:eastAsia="Calibri"/>
                <w:color w:val="1A1A1A"/>
                <w:sz w:val="20"/>
                <w:szCs w:val="20"/>
                <w:shd w:val="clear" w:color="auto" w:fill="FFFFFF"/>
                <w:lang w:val="ru-RU"/>
              </w:rPr>
              <w:t>3. соответствует семейному праву России при условии полного</w:t>
            </w:r>
            <w:r w:rsidRPr="007A0AFD">
              <w:rPr>
                <w:rFonts w:eastAsia="Calibri"/>
                <w:color w:val="1A1A1A"/>
                <w:sz w:val="20"/>
                <w:szCs w:val="20"/>
                <w:lang w:val="ru-RU"/>
              </w:rPr>
              <w:br/>
            </w:r>
            <w:r w:rsidRPr="007A0AFD">
              <w:rPr>
                <w:rFonts w:eastAsia="Calibri"/>
                <w:color w:val="1A1A1A"/>
                <w:sz w:val="20"/>
                <w:szCs w:val="20"/>
                <w:shd w:val="clear" w:color="auto" w:fill="FFFFFF"/>
                <w:lang w:val="ru-RU"/>
              </w:rPr>
              <w:t>содержания мужем своей жены</w:t>
            </w:r>
          </w:p>
          <w:p w14:paraId="6FBB9E0A"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color w:val="1A1A1A"/>
                <w:sz w:val="20"/>
                <w:szCs w:val="20"/>
                <w:shd w:val="clear" w:color="auto" w:fill="FFFFFF"/>
                <w:lang w:val="ru-RU"/>
              </w:rPr>
              <w:t xml:space="preserve">4. соответствует семейному праву России при условии включения соответствующей обязанности в брачный договор </w:t>
            </w:r>
          </w:p>
        </w:tc>
        <w:tc>
          <w:tcPr>
            <w:tcW w:w="3827" w:type="dxa"/>
            <w:shd w:val="clear" w:color="auto" w:fill="auto"/>
            <w:vAlign w:val="center"/>
          </w:tcPr>
          <w:p w14:paraId="0BAACDC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1</w:t>
            </w:r>
          </w:p>
        </w:tc>
        <w:tc>
          <w:tcPr>
            <w:tcW w:w="2551" w:type="dxa"/>
            <w:vAlign w:val="center"/>
          </w:tcPr>
          <w:p w14:paraId="32A55E14" w14:textId="4697DE7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C2C2376" w14:textId="77777777" w:rsidTr="007A0AFD">
        <w:tc>
          <w:tcPr>
            <w:tcW w:w="704" w:type="dxa"/>
            <w:shd w:val="clear" w:color="auto" w:fill="auto"/>
          </w:tcPr>
          <w:p w14:paraId="55FD9F5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7DD7ADE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Согласно Своду законов Российской Империи муж обязан любить свою жену, как собственное свое тело, жить с нею в согласии, уважать, защищать, извинять ее недостатки и облегчать ее немощи. Он обязан доставлять жене пропитание и содержание по состоянию и возможности своей. Определите, насколько эта норма соответствует семейному праву России?</w:t>
            </w:r>
          </w:p>
          <w:p w14:paraId="5636EE6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российское семейное право основано на равноправии супругов</w:t>
            </w:r>
          </w:p>
          <w:p w14:paraId="1463BE1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полностью соответствует семейному праву России</w:t>
            </w:r>
          </w:p>
          <w:p w14:paraId="5180D47E"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соответствует семейному праву России при условии полного</w:t>
            </w:r>
            <w:r w:rsidRPr="007A0AFD">
              <w:rPr>
                <w:rFonts w:eastAsia="Calibri"/>
                <w:sz w:val="20"/>
                <w:szCs w:val="20"/>
                <w:lang w:val="ru-RU"/>
              </w:rPr>
              <w:br/>
              <w:t>содержания мужем своей жены</w:t>
            </w:r>
          </w:p>
          <w:p w14:paraId="5664D8F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соответствует семейному праву России при условии включения соответствующей обязанности в брачный договор</w:t>
            </w:r>
          </w:p>
        </w:tc>
        <w:tc>
          <w:tcPr>
            <w:tcW w:w="3827" w:type="dxa"/>
            <w:shd w:val="clear" w:color="auto" w:fill="auto"/>
            <w:vAlign w:val="center"/>
          </w:tcPr>
          <w:p w14:paraId="75E34FFE"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551" w:type="dxa"/>
            <w:vAlign w:val="center"/>
          </w:tcPr>
          <w:p w14:paraId="2C80B730" w14:textId="4B3E1E85"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AE5DA75" w14:textId="77777777" w:rsidTr="007A0AFD">
        <w:tc>
          <w:tcPr>
            <w:tcW w:w="704" w:type="dxa"/>
            <w:shd w:val="clear" w:color="auto" w:fill="auto"/>
          </w:tcPr>
          <w:p w14:paraId="7459659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249C5310" w14:textId="7CAE97E3" w:rsidR="007A0AFD" w:rsidRPr="007A0AFD" w:rsidRDefault="007A0AFD" w:rsidP="007A0AFD">
            <w:pPr>
              <w:spacing w:after="0" w:line="240" w:lineRule="auto"/>
              <w:jc w:val="both"/>
              <w:rPr>
                <w:rFonts w:eastAsia="Calibri"/>
                <w:sz w:val="20"/>
                <w:szCs w:val="20"/>
                <w:shd w:val="clear" w:color="auto" w:fill="FFFFFF"/>
                <w:lang w:val="ru-RU"/>
              </w:rPr>
            </w:pPr>
            <w:r w:rsidRPr="007A0AFD">
              <w:rPr>
                <w:rFonts w:eastAsia="Calibri"/>
                <w:sz w:val="20"/>
                <w:szCs w:val="20"/>
                <w:lang w:val="ru-RU"/>
              </w:rPr>
              <w:t xml:space="preserve">Согласно «Учреждению для управления губерний Российской империи» от 1775 г. в каждой губернии учреждался Приказ общественного призрения, которому было поручено </w:t>
            </w:r>
            <w:r w:rsidRPr="007A0AFD">
              <w:rPr>
                <w:rFonts w:eastAsia="Calibri"/>
                <w:sz w:val="20"/>
                <w:szCs w:val="20"/>
                <w:shd w:val="clear" w:color="auto" w:fill="FFFFFF"/>
                <w:lang w:val="ru-RU"/>
              </w:rPr>
              <w:t>управление народными школами, госпиталями, приютами для больных и умалишённых, больницами, богадельнями и </w:t>
            </w:r>
          </w:p>
          <w:p w14:paraId="1C2B5F9C" w14:textId="77777777" w:rsidR="007A0AFD" w:rsidRPr="007A0AFD" w:rsidRDefault="007A0AFD" w:rsidP="007A0AFD">
            <w:pPr>
              <w:spacing w:after="0" w:line="240" w:lineRule="auto"/>
              <w:jc w:val="both"/>
              <w:rPr>
                <w:rFonts w:eastAsia="Calibri"/>
                <w:sz w:val="20"/>
                <w:szCs w:val="20"/>
                <w:shd w:val="clear" w:color="auto" w:fill="FFFFFF"/>
                <w:lang w:val="ru-RU"/>
              </w:rPr>
            </w:pPr>
            <w:r w:rsidRPr="007A0AFD">
              <w:rPr>
                <w:rFonts w:eastAsia="Calibri"/>
                <w:sz w:val="20"/>
                <w:szCs w:val="20"/>
                <w:shd w:val="clear" w:color="auto" w:fill="FFFFFF"/>
                <w:lang w:val="ru-RU"/>
              </w:rPr>
              <w:t xml:space="preserve">тюрьмами. Определите, насколько данное нововведение Екатерины </w:t>
            </w:r>
            <w:r w:rsidRPr="007A0AFD">
              <w:rPr>
                <w:rFonts w:eastAsia="Calibri"/>
                <w:sz w:val="20"/>
                <w:szCs w:val="20"/>
                <w:shd w:val="clear" w:color="auto" w:fill="FFFFFF"/>
                <w:lang w:val="en-GB"/>
              </w:rPr>
              <w:t>II</w:t>
            </w:r>
            <w:r w:rsidRPr="007A0AFD">
              <w:rPr>
                <w:rFonts w:eastAsia="Calibri"/>
                <w:sz w:val="20"/>
                <w:szCs w:val="20"/>
                <w:shd w:val="clear" w:color="auto" w:fill="FFFFFF"/>
                <w:lang w:val="ru-RU"/>
              </w:rPr>
              <w:t xml:space="preserve"> соответствует современному российскому законодательству?</w:t>
            </w:r>
          </w:p>
          <w:p w14:paraId="46FFB27F" w14:textId="77777777" w:rsidR="007A0AFD" w:rsidRPr="007A0AFD" w:rsidRDefault="007A0AFD" w:rsidP="007A0AFD">
            <w:pPr>
              <w:spacing w:after="0" w:line="240" w:lineRule="auto"/>
              <w:jc w:val="both"/>
              <w:rPr>
                <w:rFonts w:eastAsia="Calibri"/>
                <w:sz w:val="20"/>
                <w:szCs w:val="20"/>
                <w:shd w:val="clear" w:color="auto" w:fill="FFFFFF"/>
                <w:lang w:val="ru-RU"/>
              </w:rPr>
            </w:pPr>
            <w:r w:rsidRPr="007A0AFD">
              <w:rPr>
                <w:rFonts w:eastAsia="Calibri"/>
                <w:sz w:val="20"/>
                <w:szCs w:val="20"/>
                <w:shd w:val="clear" w:color="auto" w:fill="FFFFFF"/>
                <w:lang w:val="ru-RU"/>
              </w:rPr>
              <w:t>1. не соответствует</w:t>
            </w:r>
          </w:p>
          <w:p w14:paraId="5A6F8F45" w14:textId="77777777" w:rsidR="007A0AFD" w:rsidRPr="007A0AFD" w:rsidRDefault="007A0AFD" w:rsidP="007A0AFD">
            <w:pPr>
              <w:spacing w:after="0" w:line="240" w:lineRule="auto"/>
              <w:jc w:val="both"/>
              <w:rPr>
                <w:rFonts w:eastAsia="Calibri"/>
                <w:sz w:val="20"/>
                <w:szCs w:val="20"/>
                <w:shd w:val="clear" w:color="auto" w:fill="FFFFFF"/>
                <w:lang w:val="ru-RU"/>
              </w:rPr>
            </w:pPr>
            <w:r w:rsidRPr="007A0AFD">
              <w:rPr>
                <w:rFonts w:eastAsia="Calibri"/>
                <w:sz w:val="20"/>
                <w:szCs w:val="20"/>
                <w:shd w:val="clear" w:color="auto" w:fill="FFFFFF"/>
                <w:lang w:val="ru-RU"/>
              </w:rPr>
              <w:t>2. конституция гарантирует социальную защиту населения</w:t>
            </w:r>
          </w:p>
          <w:p w14:paraId="04D841CE" w14:textId="77777777" w:rsidR="007A0AFD" w:rsidRPr="007A0AFD" w:rsidRDefault="007A0AFD" w:rsidP="007A0AFD">
            <w:pPr>
              <w:spacing w:after="0" w:line="240" w:lineRule="auto"/>
              <w:jc w:val="both"/>
              <w:rPr>
                <w:rFonts w:eastAsia="Calibri"/>
                <w:sz w:val="20"/>
                <w:szCs w:val="20"/>
                <w:shd w:val="clear" w:color="auto" w:fill="FFFFFF"/>
                <w:lang w:val="ru-RU"/>
              </w:rPr>
            </w:pPr>
            <w:r w:rsidRPr="007A0AFD">
              <w:rPr>
                <w:rFonts w:eastAsia="Calibri"/>
                <w:sz w:val="20"/>
                <w:szCs w:val="20"/>
                <w:shd w:val="clear" w:color="auto" w:fill="FFFFFF"/>
                <w:lang w:val="ru-RU"/>
              </w:rPr>
              <w:t>3. соответствует частично, только в сфере образования</w:t>
            </w:r>
          </w:p>
          <w:p w14:paraId="7761395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shd w:val="clear" w:color="auto" w:fill="FFFFFF"/>
                <w:lang w:val="ru-RU"/>
              </w:rPr>
              <w:t>4.  соответствует частично, только в сфере медицины</w:t>
            </w:r>
          </w:p>
        </w:tc>
        <w:tc>
          <w:tcPr>
            <w:tcW w:w="3827" w:type="dxa"/>
            <w:shd w:val="clear" w:color="auto" w:fill="auto"/>
            <w:vAlign w:val="center"/>
          </w:tcPr>
          <w:p w14:paraId="67E2106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669C3008" w14:textId="2925C35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FC93978" w14:textId="77777777" w:rsidTr="007A0AFD">
        <w:tc>
          <w:tcPr>
            <w:tcW w:w="704" w:type="dxa"/>
            <w:shd w:val="clear" w:color="auto" w:fill="auto"/>
          </w:tcPr>
          <w:p w14:paraId="1EFA878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C2E3BC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В 1724 г. Петр </w:t>
            </w:r>
            <w:r w:rsidRPr="007A0AFD">
              <w:rPr>
                <w:rFonts w:eastAsia="Calibri"/>
                <w:sz w:val="20"/>
                <w:szCs w:val="20"/>
                <w:lang w:val="en-GB"/>
              </w:rPr>
              <w:t>I</w:t>
            </w:r>
            <w:r w:rsidRPr="007A0AFD">
              <w:rPr>
                <w:rFonts w:eastAsia="Calibri"/>
                <w:sz w:val="20"/>
                <w:szCs w:val="20"/>
                <w:lang w:val="ru-RU"/>
              </w:rPr>
              <w:t xml:space="preserve"> вводит в России подушную подать – прямой налог, уплачиваемый податными сословиями. Определите, какое конституционное право современного человека было бы нарушено, появись этот налог в сегодняшнее время?</w:t>
            </w:r>
          </w:p>
        </w:tc>
        <w:tc>
          <w:tcPr>
            <w:tcW w:w="3827" w:type="dxa"/>
            <w:shd w:val="clear" w:color="auto" w:fill="auto"/>
            <w:vAlign w:val="center"/>
          </w:tcPr>
          <w:p w14:paraId="64B742A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Равенство всех перед законом и судом / все равны перед законом и судом / равенство перед законом</w:t>
            </w:r>
          </w:p>
        </w:tc>
        <w:tc>
          <w:tcPr>
            <w:tcW w:w="2551" w:type="dxa"/>
            <w:vAlign w:val="center"/>
          </w:tcPr>
          <w:p w14:paraId="65854EA5" w14:textId="28C4819B"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32FC3C0" w14:textId="77777777" w:rsidTr="007A0AFD">
        <w:tc>
          <w:tcPr>
            <w:tcW w:w="704" w:type="dxa"/>
            <w:shd w:val="clear" w:color="auto" w:fill="auto"/>
          </w:tcPr>
          <w:p w14:paraId="45AEAA6D"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58CCFEC6"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 xml:space="preserve">Декреты Советской власти, принятые в декабре 1917 г., предоставили российским женщинам всю полноту гражданских прав и свобод. Конституция РСФСР 1918 г. закрепила юридическое равенство мужчины и женщины. Определите, насколько данные нормы начала XX столетия соответствуют современным конституционным правам женщин?  </w:t>
            </w:r>
          </w:p>
          <w:p w14:paraId="4B56D057"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не соответствуют частично</w:t>
            </w:r>
          </w:p>
          <w:p w14:paraId="5C836E59"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соответствуют полностью</w:t>
            </w:r>
          </w:p>
          <w:p w14:paraId="392D36E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соответствуют частично</w:t>
            </w:r>
          </w:p>
          <w:p w14:paraId="169F3AD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не соответствуют полностью</w:t>
            </w:r>
          </w:p>
        </w:tc>
        <w:tc>
          <w:tcPr>
            <w:tcW w:w="3827" w:type="dxa"/>
            <w:shd w:val="clear" w:color="auto" w:fill="auto"/>
            <w:vAlign w:val="center"/>
          </w:tcPr>
          <w:p w14:paraId="75A03F0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1F9F37AE" w14:textId="15ACE15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5F23BDC" w14:textId="77777777" w:rsidTr="007A0AFD">
        <w:tc>
          <w:tcPr>
            <w:tcW w:w="704" w:type="dxa"/>
            <w:shd w:val="clear" w:color="auto" w:fill="auto"/>
          </w:tcPr>
          <w:p w14:paraId="7A754EE0"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015FD513"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Опираясь на статьи Конституции РСФСР 1918 г., определите круг лиц, принимавших участие в выборах:</w:t>
            </w:r>
          </w:p>
          <w:p w14:paraId="547DEA61"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1. рабочие и служащие, занятые в промышленности, торговле и сельском хозяйстве</w:t>
            </w:r>
          </w:p>
          <w:p w14:paraId="7D957915"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2. частные торговцы, торговые и коммерческие посредники</w:t>
            </w:r>
          </w:p>
          <w:p w14:paraId="6A530ADF"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3. лица, осужденные судебным приговором</w:t>
            </w:r>
          </w:p>
          <w:p w14:paraId="0ED4EAC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представители бывших привилегированных сословий</w:t>
            </w:r>
          </w:p>
        </w:tc>
        <w:tc>
          <w:tcPr>
            <w:tcW w:w="3827" w:type="dxa"/>
            <w:shd w:val="clear" w:color="auto" w:fill="auto"/>
            <w:vAlign w:val="center"/>
          </w:tcPr>
          <w:p w14:paraId="193E842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551" w:type="dxa"/>
            <w:vAlign w:val="center"/>
          </w:tcPr>
          <w:p w14:paraId="0E60425B" w14:textId="4A9F28B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4FA2BB7" w14:textId="77777777" w:rsidTr="007A0AFD">
        <w:tc>
          <w:tcPr>
            <w:tcW w:w="704" w:type="dxa"/>
            <w:shd w:val="clear" w:color="auto" w:fill="auto"/>
          </w:tcPr>
          <w:p w14:paraId="68EF5BF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41A7BBB7"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Иностранный гражданин временно проживал в г. Москве и работал на кожевенном заводе. Он изъявил желание участвовать в выборах в Советы, но еще не вступил в число российских граждан. Опираясь на статьи Конституции РСФСР 1918 г., определите, не противоречило ли это нормам основного закона?</w:t>
            </w:r>
          </w:p>
          <w:p w14:paraId="5AD94308"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1. противоречило</w:t>
            </w:r>
          </w:p>
          <w:p w14:paraId="5BED64CB"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2. не противоречило</w:t>
            </w:r>
          </w:p>
          <w:p w14:paraId="3D40A640"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3. не противоречило, при условии оформления специального разрешения</w:t>
            </w:r>
          </w:p>
          <w:p w14:paraId="7436AB4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не противоречило, при условии согласия администрации завода</w:t>
            </w:r>
          </w:p>
        </w:tc>
        <w:tc>
          <w:tcPr>
            <w:tcW w:w="3827" w:type="dxa"/>
            <w:shd w:val="clear" w:color="auto" w:fill="auto"/>
            <w:vAlign w:val="center"/>
          </w:tcPr>
          <w:p w14:paraId="7056C92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551" w:type="dxa"/>
            <w:vAlign w:val="center"/>
          </w:tcPr>
          <w:p w14:paraId="4C705DF2" w14:textId="56EB160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D1513CB" w14:textId="77777777" w:rsidTr="007A0AFD">
        <w:tc>
          <w:tcPr>
            <w:tcW w:w="704" w:type="dxa"/>
            <w:shd w:val="clear" w:color="auto" w:fill="auto"/>
          </w:tcPr>
          <w:p w14:paraId="2C6BCC4C"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3E8937A8" w14:textId="77777777" w:rsidR="007A0AFD" w:rsidRPr="007A0AFD" w:rsidRDefault="007A0AFD" w:rsidP="007A0AFD">
            <w:pPr>
              <w:shd w:val="clear" w:color="auto" w:fill="FFFFFF"/>
              <w:spacing w:after="0" w:line="240" w:lineRule="auto"/>
              <w:jc w:val="both"/>
              <w:rPr>
                <w:rFonts w:eastAsia="Calibri"/>
                <w:sz w:val="20"/>
                <w:szCs w:val="20"/>
                <w:lang w:val="ru-RU"/>
              </w:rPr>
            </w:pPr>
            <w:r w:rsidRPr="007A0AFD">
              <w:rPr>
                <w:rFonts w:eastAsia="Calibri"/>
                <w:sz w:val="20"/>
                <w:szCs w:val="20"/>
                <w:lang w:val="ru-RU"/>
              </w:rPr>
              <w:t>Установите соответствие между приведенными положениями законов и названиями документов, в которых они отражены</w:t>
            </w:r>
          </w:p>
          <w:tbl>
            <w:tblPr>
              <w:tblStyle w:val="a4"/>
              <w:tblW w:w="8086" w:type="dxa"/>
              <w:tblLook w:val="0400" w:firstRow="0" w:lastRow="0" w:firstColumn="0" w:lastColumn="0" w:noHBand="0" w:noVBand="1"/>
            </w:tblPr>
            <w:tblGrid>
              <w:gridCol w:w="2550"/>
              <w:gridCol w:w="5536"/>
            </w:tblGrid>
            <w:tr w:rsidR="007A0AFD" w:rsidRPr="007A0AFD" w14:paraId="2B158766" w14:textId="77777777" w:rsidTr="007A0AFD">
              <w:tc>
                <w:tcPr>
                  <w:tcW w:w="2550" w:type="dxa"/>
                </w:tcPr>
                <w:p w14:paraId="3128FCC7"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Положение</w:t>
                  </w:r>
                </w:p>
              </w:tc>
              <w:tc>
                <w:tcPr>
                  <w:tcW w:w="5536" w:type="dxa"/>
                </w:tcPr>
                <w:p w14:paraId="0C76227B"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Документ</w:t>
                  </w:r>
                </w:p>
              </w:tc>
            </w:tr>
            <w:tr w:rsidR="007A0AFD" w:rsidRPr="006B425C" w14:paraId="2E7DA0D2" w14:textId="77777777" w:rsidTr="007A0AFD">
              <w:trPr>
                <w:trHeight w:val="77"/>
              </w:trPr>
              <w:tc>
                <w:tcPr>
                  <w:tcW w:w="2550" w:type="dxa"/>
                </w:tcPr>
                <w:p w14:paraId="73F82F2A"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1. Конституция РСФСР 1918 г.</w:t>
                  </w:r>
                </w:p>
              </w:tc>
              <w:tc>
                <w:tcPr>
                  <w:tcW w:w="5536" w:type="dxa"/>
                </w:tcPr>
                <w:p w14:paraId="133659AB"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А. «Хозяйственная   жизнь   СССР   определяется   и    </w:t>
                  </w:r>
                </w:p>
                <w:p w14:paraId="45B43C64" w14:textId="27408D0A"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направляется государственным   народнохозяйственным   планом в интересах увеличения общественного богатства, неуклонного подъема материального   и   культурного   уровня трудящихся, укрепления</w:t>
                  </w:r>
                  <w:r>
                    <w:rPr>
                      <w:rFonts w:eastAsia="Calibri"/>
                      <w:sz w:val="20"/>
                      <w:szCs w:val="20"/>
                      <w:lang w:val="ru-RU"/>
                    </w:rPr>
                    <w:t xml:space="preserve"> </w:t>
                  </w:r>
                  <w:r w:rsidRPr="007A0AFD">
                    <w:rPr>
                      <w:rFonts w:eastAsia="Calibri"/>
                      <w:sz w:val="20"/>
                      <w:szCs w:val="20"/>
                      <w:lang w:val="ru-RU"/>
                    </w:rPr>
                    <w:t>независимости СССР и усиления его обороноспособности»</w:t>
                  </w:r>
                </w:p>
              </w:tc>
            </w:tr>
            <w:tr w:rsidR="007A0AFD" w:rsidRPr="006B425C" w14:paraId="57665ACA" w14:textId="77777777" w:rsidTr="007A0AFD">
              <w:tc>
                <w:tcPr>
                  <w:tcW w:w="2550" w:type="dxa"/>
                </w:tcPr>
                <w:p w14:paraId="248F5F9F"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2. Конституция СССР 1924 г.</w:t>
                  </w:r>
                </w:p>
              </w:tc>
              <w:tc>
                <w:tcPr>
                  <w:tcW w:w="5536" w:type="dxa"/>
                </w:tcPr>
                <w:p w14:paraId="2B542D9B"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Б. «В СССР построено развитое социалистическое общество»</w:t>
                  </w:r>
                </w:p>
              </w:tc>
            </w:tr>
            <w:tr w:rsidR="007A0AFD" w:rsidRPr="006B425C" w14:paraId="0B4CE11C" w14:textId="77777777" w:rsidTr="007A0AFD">
              <w:tc>
                <w:tcPr>
                  <w:tcW w:w="2550" w:type="dxa"/>
                </w:tcPr>
                <w:p w14:paraId="0CB5DC2A"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 xml:space="preserve">3. Конституция СССР 1936 г. </w:t>
                  </w:r>
                </w:p>
              </w:tc>
              <w:tc>
                <w:tcPr>
                  <w:tcW w:w="5536" w:type="dxa"/>
                </w:tcPr>
                <w:p w14:paraId="20AF9752" w14:textId="32A3D720"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В. «Воля народов советских республик, собравшихся недавно на съезды   своих   Советов   и   единодушно принявших решение об</w:t>
                  </w:r>
                  <w:r>
                    <w:rPr>
                      <w:rFonts w:eastAsia="Calibri"/>
                      <w:sz w:val="20"/>
                      <w:szCs w:val="20"/>
                      <w:lang w:val="ru-RU"/>
                    </w:rPr>
                    <w:t xml:space="preserve"> </w:t>
                  </w:r>
                  <w:r w:rsidRPr="007A0AFD">
                    <w:rPr>
                      <w:rFonts w:eastAsia="Calibri"/>
                      <w:sz w:val="20"/>
                      <w:szCs w:val="20"/>
                      <w:lang w:val="ru-RU"/>
                    </w:rPr>
                    <w:t>образовании Союза Советских Социалистических Республик, служит</w:t>
                  </w:r>
                  <w:r>
                    <w:rPr>
                      <w:rFonts w:eastAsia="Calibri"/>
                      <w:sz w:val="20"/>
                      <w:szCs w:val="20"/>
                      <w:lang w:val="ru-RU"/>
                    </w:rPr>
                    <w:t xml:space="preserve"> </w:t>
                  </w:r>
                  <w:r w:rsidRPr="007A0AFD">
                    <w:rPr>
                      <w:rFonts w:eastAsia="Calibri"/>
                      <w:sz w:val="20"/>
                      <w:szCs w:val="20"/>
                      <w:lang w:val="ru-RU"/>
                    </w:rPr>
                    <w:t>надежной порукой в том, что Союз этот является добровольным объединением равноправных народов»</w:t>
                  </w:r>
                </w:p>
              </w:tc>
            </w:tr>
            <w:tr w:rsidR="007A0AFD" w:rsidRPr="006B425C" w14:paraId="5DB77FE7" w14:textId="77777777" w:rsidTr="007A0AFD">
              <w:tc>
                <w:tcPr>
                  <w:tcW w:w="2550" w:type="dxa"/>
                </w:tcPr>
                <w:p w14:paraId="1F64AB1E" w14:textId="77777777"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4. Конституция СССР 1977 г.</w:t>
                  </w:r>
                </w:p>
              </w:tc>
              <w:tc>
                <w:tcPr>
                  <w:tcW w:w="5536" w:type="dxa"/>
                </w:tcPr>
                <w:p w14:paraId="0CDB8CDC" w14:textId="61E68973" w:rsidR="007A0AFD" w:rsidRPr="007A0AFD" w:rsidRDefault="007A0AFD" w:rsidP="006B425C">
                  <w:pPr>
                    <w:framePr w:hSpace="180" w:wrap="around" w:vAnchor="page" w:hAnchor="margin" w:y="751"/>
                    <w:spacing w:after="0" w:line="240" w:lineRule="auto"/>
                    <w:jc w:val="both"/>
                    <w:rPr>
                      <w:rFonts w:eastAsia="Calibri"/>
                      <w:sz w:val="20"/>
                      <w:szCs w:val="20"/>
                      <w:lang w:val="ru-RU"/>
                    </w:rPr>
                  </w:pPr>
                  <w:r w:rsidRPr="007A0AFD">
                    <w:rPr>
                      <w:rFonts w:eastAsia="Calibri"/>
                      <w:sz w:val="20"/>
                      <w:szCs w:val="20"/>
                      <w:lang w:val="ru-RU"/>
                    </w:rPr>
                    <w:t>Г. «Россия   объявляется   Республикой    Советов    рабочих, солдатских и крестьянских депутатов.  Вся власть в центре и на</w:t>
                  </w:r>
                  <w:r>
                    <w:rPr>
                      <w:rFonts w:eastAsia="Calibri"/>
                      <w:sz w:val="20"/>
                      <w:szCs w:val="20"/>
                      <w:lang w:val="ru-RU"/>
                    </w:rPr>
                    <w:t xml:space="preserve"> </w:t>
                  </w:r>
                  <w:r w:rsidRPr="007A0AFD">
                    <w:rPr>
                      <w:rFonts w:eastAsia="Calibri"/>
                      <w:sz w:val="20"/>
                      <w:szCs w:val="20"/>
                      <w:lang w:val="ru-RU"/>
                    </w:rPr>
                    <w:t>местах принадлежит этим Советам»</w:t>
                  </w:r>
                </w:p>
              </w:tc>
            </w:tr>
          </w:tbl>
          <w:p w14:paraId="63B2B2A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p>
        </w:tc>
        <w:tc>
          <w:tcPr>
            <w:tcW w:w="3827" w:type="dxa"/>
            <w:shd w:val="clear" w:color="auto" w:fill="auto"/>
            <w:vAlign w:val="center"/>
          </w:tcPr>
          <w:p w14:paraId="597CCCE4"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1Г, 2В, 3А, 4Б</w:t>
            </w:r>
          </w:p>
        </w:tc>
        <w:tc>
          <w:tcPr>
            <w:tcW w:w="2551" w:type="dxa"/>
            <w:vAlign w:val="center"/>
          </w:tcPr>
          <w:p w14:paraId="23CD3C51" w14:textId="13B9FBCB"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EA98D45" w14:textId="77777777" w:rsidTr="007A0AFD">
        <w:tc>
          <w:tcPr>
            <w:tcW w:w="704" w:type="dxa"/>
            <w:shd w:val="clear" w:color="auto" w:fill="auto"/>
          </w:tcPr>
          <w:p w14:paraId="7CA511C2"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63A7367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 xml:space="preserve">В результате отмены крепостного права в России в 1861 г. крестьяне получили права сельских обывателей – личную свободу, право переходить в другие сословия, право заниматься предпринимательством и торговыми операциями. Однако полноправными жителями крестьяне не стали. Укажите, какие ограничения по-прежнему сохранялись в отношении крестьян?             </w:t>
            </w:r>
          </w:p>
          <w:p w14:paraId="20E137CB"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не могли самостоятельно поступать в учебные заведения</w:t>
            </w:r>
          </w:p>
          <w:p w14:paraId="7B2621F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не могли вступать в брак без разрешения помещика</w:t>
            </w:r>
          </w:p>
          <w:p w14:paraId="00F0E110"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сохранялась рекрутская повинность</w:t>
            </w:r>
          </w:p>
          <w:p w14:paraId="33F6D371"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сохранялась подушная подать</w:t>
            </w:r>
          </w:p>
        </w:tc>
        <w:tc>
          <w:tcPr>
            <w:tcW w:w="3827" w:type="dxa"/>
            <w:shd w:val="clear" w:color="auto" w:fill="auto"/>
            <w:vAlign w:val="center"/>
          </w:tcPr>
          <w:p w14:paraId="1F1A6B7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34</w:t>
            </w:r>
          </w:p>
        </w:tc>
        <w:tc>
          <w:tcPr>
            <w:tcW w:w="2551" w:type="dxa"/>
            <w:vAlign w:val="center"/>
          </w:tcPr>
          <w:p w14:paraId="5399C2A1" w14:textId="60FD5304"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978469D" w14:textId="77777777" w:rsidTr="007A0AFD">
        <w:tc>
          <w:tcPr>
            <w:tcW w:w="704" w:type="dxa"/>
            <w:shd w:val="clear" w:color="auto" w:fill="auto"/>
          </w:tcPr>
          <w:p w14:paraId="299D6842"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6B57DC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В 1861 г. в России было отменено крепостное право. Основываясь на «Общем Положении о крестьянах, вышедших из крепостной зависимости», выберите права, приобретенные крестьянами:</w:t>
            </w:r>
          </w:p>
          <w:p w14:paraId="4BA7E26F"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личная свобода</w:t>
            </w:r>
          </w:p>
          <w:p w14:paraId="02A6A8A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отмена рекрутской повинности</w:t>
            </w:r>
          </w:p>
          <w:p w14:paraId="4EA19AF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отмена подушной подати</w:t>
            </w:r>
          </w:p>
          <w:p w14:paraId="28C3A0D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право переходить в другие сословия</w:t>
            </w:r>
          </w:p>
        </w:tc>
        <w:tc>
          <w:tcPr>
            <w:tcW w:w="3827" w:type="dxa"/>
            <w:shd w:val="clear" w:color="auto" w:fill="auto"/>
            <w:vAlign w:val="center"/>
          </w:tcPr>
          <w:p w14:paraId="73FE738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14</w:t>
            </w:r>
          </w:p>
        </w:tc>
        <w:tc>
          <w:tcPr>
            <w:tcW w:w="2551" w:type="dxa"/>
            <w:vAlign w:val="center"/>
          </w:tcPr>
          <w:p w14:paraId="03A2116E" w14:textId="7166AA1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80E42B4" w14:textId="77777777" w:rsidTr="007A0AFD">
        <w:tc>
          <w:tcPr>
            <w:tcW w:w="704" w:type="dxa"/>
            <w:shd w:val="clear" w:color="auto" w:fill="auto"/>
          </w:tcPr>
          <w:p w14:paraId="1639FD0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49ACE97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Опираясь на идеи эпохи Просвещения, определите, какие из них лежат в основе современного конституционного строя?</w:t>
            </w:r>
          </w:p>
          <w:p w14:paraId="09850746"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свобода, равенство, братство</w:t>
            </w:r>
          </w:p>
          <w:p w14:paraId="4F74ACC5"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на троне должен быть «просвещенный монарх»</w:t>
            </w:r>
          </w:p>
          <w:p w14:paraId="4A14DF14"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lastRenderedPageBreak/>
              <w:t>3. отделение церкви от государства</w:t>
            </w:r>
          </w:p>
          <w:p w14:paraId="1DBED01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 xml:space="preserve">4. принцип разделения властей </w:t>
            </w:r>
          </w:p>
        </w:tc>
        <w:tc>
          <w:tcPr>
            <w:tcW w:w="3827" w:type="dxa"/>
            <w:shd w:val="clear" w:color="auto" w:fill="auto"/>
            <w:vAlign w:val="center"/>
          </w:tcPr>
          <w:p w14:paraId="3C42DE2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134</w:t>
            </w:r>
          </w:p>
        </w:tc>
        <w:tc>
          <w:tcPr>
            <w:tcW w:w="2551" w:type="dxa"/>
            <w:vAlign w:val="center"/>
          </w:tcPr>
          <w:p w14:paraId="6C521E91" w14:textId="0A9885A2"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9F33F78" w14:textId="77777777" w:rsidTr="007A0AFD">
        <w:tc>
          <w:tcPr>
            <w:tcW w:w="704" w:type="dxa"/>
            <w:shd w:val="clear" w:color="auto" w:fill="auto"/>
          </w:tcPr>
          <w:p w14:paraId="4621BCF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75B5E2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Опираясь на проект конституционной реформы М.М. Сперанского, определите, какие из его предложений были заимствованы у французских просветителей?</w:t>
            </w:r>
          </w:p>
          <w:p w14:paraId="27387CED"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1. ограничение власти монарха</w:t>
            </w:r>
          </w:p>
          <w:p w14:paraId="3D1D59C1"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2. созыв Государственной думы</w:t>
            </w:r>
          </w:p>
          <w:p w14:paraId="2A0909CC" w14:textId="77777777" w:rsidR="007A0AFD" w:rsidRPr="007A0AFD" w:rsidRDefault="007A0AFD" w:rsidP="007A0AFD">
            <w:pPr>
              <w:spacing w:after="0" w:line="240" w:lineRule="auto"/>
              <w:jc w:val="both"/>
              <w:rPr>
                <w:rFonts w:eastAsia="Calibri"/>
                <w:sz w:val="20"/>
                <w:szCs w:val="20"/>
                <w:lang w:val="ru-RU"/>
              </w:rPr>
            </w:pPr>
            <w:r w:rsidRPr="007A0AFD">
              <w:rPr>
                <w:rFonts w:eastAsia="Calibri"/>
                <w:sz w:val="20"/>
                <w:szCs w:val="20"/>
                <w:lang w:val="ru-RU"/>
              </w:rPr>
              <w:t>3. сохранение крепостного права</w:t>
            </w:r>
          </w:p>
          <w:p w14:paraId="37C991E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Calibri"/>
                <w:sz w:val="20"/>
                <w:szCs w:val="20"/>
                <w:lang w:val="ru-RU"/>
              </w:rPr>
              <w:t>4. принцип разделения властей</w:t>
            </w:r>
          </w:p>
        </w:tc>
        <w:tc>
          <w:tcPr>
            <w:tcW w:w="3827" w:type="dxa"/>
            <w:shd w:val="clear" w:color="auto" w:fill="auto"/>
            <w:vAlign w:val="center"/>
          </w:tcPr>
          <w:p w14:paraId="4AF0217D"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124</w:t>
            </w:r>
          </w:p>
        </w:tc>
        <w:tc>
          <w:tcPr>
            <w:tcW w:w="2551" w:type="dxa"/>
            <w:vAlign w:val="center"/>
          </w:tcPr>
          <w:p w14:paraId="7941A3EE" w14:textId="3AB0421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5E7EA8B" w14:textId="77777777" w:rsidTr="007A0AFD">
        <w:tc>
          <w:tcPr>
            <w:tcW w:w="704" w:type="dxa"/>
            <w:shd w:val="clear" w:color="auto" w:fill="auto"/>
          </w:tcPr>
          <w:p w14:paraId="03D6C67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6187D3F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 советский период истории официальной идеологией был марксизм, поэтому на первый план выдвигалась__________ функция исторического знания.</w:t>
            </w:r>
          </w:p>
          <w:p w14:paraId="32DB6853"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263DF778" w14:textId="77777777" w:rsidR="007A0AFD" w:rsidRPr="007A0AFD" w:rsidRDefault="007A0AFD" w:rsidP="007A0AFD">
            <w:pPr>
              <w:numPr>
                <w:ilvl w:val="0"/>
                <w:numId w:val="1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практически-политическая </w:t>
            </w:r>
          </w:p>
          <w:p w14:paraId="324B7CBA" w14:textId="77777777" w:rsidR="007A0AFD" w:rsidRPr="007A0AFD" w:rsidRDefault="007A0AFD" w:rsidP="007A0AFD">
            <w:pPr>
              <w:numPr>
                <w:ilvl w:val="0"/>
                <w:numId w:val="1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эстетическая </w:t>
            </w:r>
          </w:p>
          <w:p w14:paraId="14FCC603" w14:textId="77777777" w:rsidR="007A0AFD" w:rsidRPr="007A0AFD" w:rsidRDefault="007A0AFD" w:rsidP="007A0AFD">
            <w:pPr>
              <w:numPr>
                <w:ilvl w:val="0"/>
                <w:numId w:val="1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адаптивная </w:t>
            </w:r>
          </w:p>
          <w:p w14:paraId="40451DC8" w14:textId="77777777" w:rsidR="007A0AFD" w:rsidRPr="007A0AFD" w:rsidRDefault="007A0AFD" w:rsidP="007A0AFD">
            <w:pPr>
              <w:numPr>
                <w:ilvl w:val="0"/>
                <w:numId w:val="1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статистическая</w:t>
            </w:r>
          </w:p>
        </w:tc>
        <w:tc>
          <w:tcPr>
            <w:tcW w:w="3827" w:type="dxa"/>
            <w:vAlign w:val="center"/>
          </w:tcPr>
          <w:p w14:paraId="3694607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7544A045" w14:textId="16E34C2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E7DC746" w14:textId="77777777" w:rsidTr="007A0AFD">
        <w:tc>
          <w:tcPr>
            <w:tcW w:w="704" w:type="dxa"/>
            <w:shd w:val="clear" w:color="auto" w:fill="auto"/>
          </w:tcPr>
          <w:p w14:paraId="2D1D809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5FDB974B"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Введение княгиней Ольгой «уроков и погостов» преследовало цель…</w:t>
            </w:r>
          </w:p>
          <w:p w14:paraId="0648020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13834C1F" w14:textId="77777777" w:rsidR="007A0AFD" w:rsidRPr="007A0AFD" w:rsidRDefault="007A0AFD" w:rsidP="007A0AFD">
            <w:pPr>
              <w:numPr>
                <w:ilvl w:val="0"/>
                <w:numId w:val="1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упорядочить сбор дани </w:t>
            </w:r>
          </w:p>
          <w:p w14:paraId="2F0BF8DC" w14:textId="77777777" w:rsidR="007A0AFD" w:rsidRPr="007A0AFD" w:rsidRDefault="007A0AFD" w:rsidP="007A0AFD">
            <w:pPr>
              <w:numPr>
                <w:ilvl w:val="0"/>
                <w:numId w:val="1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расширить территорию государства </w:t>
            </w:r>
          </w:p>
          <w:p w14:paraId="7956E137" w14:textId="77777777" w:rsidR="007A0AFD" w:rsidRPr="007A0AFD" w:rsidRDefault="007A0AFD" w:rsidP="007A0AFD">
            <w:pPr>
              <w:numPr>
                <w:ilvl w:val="0"/>
                <w:numId w:val="1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распространить новую религию </w:t>
            </w:r>
          </w:p>
          <w:p w14:paraId="150AFE42" w14:textId="77777777" w:rsidR="007A0AFD" w:rsidRPr="007A0AFD" w:rsidRDefault="007A0AFD" w:rsidP="007A0AFD">
            <w:pPr>
              <w:numPr>
                <w:ilvl w:val="0"/>
                <w:numId w:val="1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способствовать формированию общероссийского рынка</w:t>
            </w:r>
          </w:p>
        </w:tc>
        <w:tc>
          <w:tcPr>
            <w:tcW w:w="3827" w:type="dxa"/>
            <w:vAlign w:val="center"/>
          </w:tcPr>
          <w:p w14:paraId="61C8E67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733D6D4A" w14:textId="28ED8D6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EDE8882" w14:textId="77777777" w:rsidTr="007A0AFD">
        <w:tc>
          <w:tcPr>
            <w:tcW w:w="704" w:type="dxa"/>
            <w:shd w:val="clear" w:color="auto" w:fill="auto"/>
          </w:tcPr>
          <w:p w14:paraId="2A529A8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3DFFF00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 период политической раздробленности Руси тенденция к усилению княжеской власти наиболее ярко проявилась в (во)…</w:t>
            </w:r>
          </w:p>
          <w:p w14:paraId="1EA94B5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5FBB0A10" w14:textId="77777777" w:rsidR="007A0AFD" w:rsidRPr="007A0AFD" w:rsidRDefault="007A0AFD" w:rsidP="007A0AFD">
            <w:pPr>
              <w:numPr>
                <w:ilvl w:val="0"/>
                <w:numId w:val="1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Владимиро-Суздальском княжестве </w:t>
            </w:r>
          </w:p>
          <w:p w14:paraId="257DE506" w14:textId="77777777" w:rsidR="007A0AFD" w:rsidRPr="007A0AFD" w:rsidRDefault="007A0AFD" w:rsidP="007A0AFD">
            <w:pPr>
              <w:numPr>
                <w:ilvl w:val="0"/>
                <w:numId w:val="1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Новгородской республике </w:t>
            </w:r>
          </w:p>
          <w:p w14:paraId="69C7EF85" w14:textId="77777777" w:rsidR="007A0AFD" w:rsidRPr="007A0AFD" w:rsidRDefault="007A0AFD" w:rsidP="007A0AFD">
            <w:pPr>
              <w:numPr>
                <w:ilvl w:val="0"/>
                <w:numId w:val="1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Галицко-Волынском княжестве </w:t>
            </w:r>
          </w:p>
          <w:p w14:paraId="363CA113" w14:textId="77777777" w:rsidR="007A0AFD" w:rsidRPr="007A0AFD" w:rsidRDefault="007A0AFD" w:rsidP="007A0AFD">
            <w:pPr>
              <w:numPr>
                <w:ilvl w:val="0"/>
                <w:numId w:val="1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Псковской республике</w:t>
            </w:r>
          </w:p>
        </w:tc>
        <w:tc>
          <w:tcPr>
            <w:tcW w:w="3827" w:type="dxa"/>
            <w:vAlign w:val="center"/>
          </w:tcPr>
          <w:p w14:paraId="4EFC34F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3C8994A5" w14:textId="3C5646F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5761439" w14:textId="77777777" w:rsidTr="007A0AFD">
        <w:tc>
          <w:tcPr>
            <w:tcW w:w="704" w:type="dxa"/>
            <w:shd w:val="clear" w:color="auto" w:fill="auto"/>
          </w:tcPr>
          <w:p w14:paraId="0A279EA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2CFDFB5B"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Титул «Государь всея Руси» впервые принял создатель единого Российского государства…</w:t>
            </w:r>
          </w:p>
          <w:p w14:paraId="26A09C9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7AA5029B" w14:textId="77777777" w:rsidR="007A0AFD" w:rsidRPr="007A0AFD" w:rsidRDefault="007A0AFD" w:rsidP="007A0AFD">
            <w:pPr>
              <w:numPr>
                <w:ilvl w:val="0"/>
                <w:numId w:val="1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Иван III </w:t>
            </w:r>
          </w:p>
          <w:p w14:paraId="2761F0C4" w14:textId="77777777" w:rsidR="007A0AFD" w:rsidRPr="007A0AFD" w:rsidRDefault="007A0AFD" w:rsidP="007A0AFD">
            <w:pPr>
              <w:numPr>
                <w:ilvl w:val="0"/>
                <w:numId w:val="1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Иван IV </w:t>
            </w:r>
          </w:p>
          <w:p w14:paraId="735E5DCD" w14:textId="77777777" w:rsidR="007A0AFD" w:rsidRPr="007A0AFD" w:rsidRDefault="007A0AFD" w:rsidP="007A0AFD">
            <w:pPr>
              <w:numPr>
                <w:ilvl w:val="0"/>
                <w:numId w:val="1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Василий III </w:t>
            </w:r>
          </w:p>
          <w:p w14:paraId="06417012" w14:textId="77777777" w:rsidR="007A0AFD" w:rsidRPr="007A0AFD" w:rsidRDefault="007A0AFD" w:rsidP="007A0AFD">
            <w:pPr>
              <w:numPr>
                <w:ilvl w:val="0"/>
                <w:numId w:val="1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Федор Иоаннович</w:t>
            </w:r>
          </w:p>
        </w:tc>
        <w:tc>
          <w:tcPr>
            <w:tcW w:w="3827" w:type="dxa"/>
            <w:vAlign w:val="center"/>
          </w:tcPr>
          <w:p w14:paraId="177519E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026FE267" w14:textId="54EE35F2"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E02F31B" w14:textId="77777777" w:rsidTr="007A0AFD">
        <w:tc>
          <w:tcPr>
            <w:tcW w:w="704" w:type="dxa"/>
            <w:shd w:val="clear" w:color="auto" w:fill="auto"/>
          </w:tcPr>
          <w:p w14:paraId="5DF2BA27"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43DC562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 ходе земской реформы Ивана IV была упразднена система содержания должностных лиц за счет местного населения, носившая название…</w:t>
            </w:r>
          </w:p>
          <w:p w14:paraId="76E1731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420985FC" w14:textId="77777777" w:rsidR="007A0AFD" w:rsidRPr="007A0AFD" w:rsidRDefault="007A0AFD" w:rsidP="007A0AFD">
            <w:pPr>
              <w:numPr>
                <w:ilvl w:val="0"/>
                <w:numId w:val="1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кормления </w:t>
            </w:r>
          </w:p>
          <w:p w14:paraId="0265F0CA" w14:textId="77777777" w:rsidR="007A0AFD" w:rsidRPr="007A0AFD" w:rsidRDefault="007A0AFD" w:rsidP="007A0AFD">
            <w:pPr>
              <w:numPr>
                <w:ilvl w:val="0"/>
                <w:numId w:val="1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местничества </w:t>
            </w:r>
          </w:p>
          <w:p w14:paraId="1BD31980" w14:textId="77777777" w:rsidR="007A0AFD" w:rsidRPr="007A0AFD" w:rsidRDefault="007A0AFD" w:rsidP="007A0AFD">
            <w:pPr>
              <w:numPr>
                <w:ilvl w:val="0"/>
                <w:numId w:val="1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опричнины </w:t>
            </w:r>
          </w:p>
          <w:p w14:paraId="0C860C1C" w14:textId="77777777" w:rsidR="007A0AFD" w:rsidRPr="007A0AFD" w:rsidRDefault="007A0AFD" w:rsidP="007A0AFD">
            <w:pPr>
              <w:numPr>
                <w:ilvl w:val="0"/>
                <w:numId w:val="1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земщины</w:t>
            </w:r>
          </w:p>
        </w:tc>
        <w:tc>
          <w:tcPr>
            <w:tcW w:w="3827" w:type="dxa"/>
            <w:vAlign w:val="center"/>
          </w:tcPr>
          <w:p w14:paraId="0D8B590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35E326A1" w14:textId="51985D2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D96C8E6" w14:textId="77777777" w:rsidTr="007A0AFD">
        <w:tc>
          <w:tcPr>
            <w:tcW w:w="704" w:type="dxa"/>
            <w:shd w:val="clear" w:color="auto" w:fill="auto"/>
          </w:tcPr>
          <w:p w14:paraId="62352C59"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2CF32E7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Созданный в годы Смуты «Совет всея земли» представлял собой…</w:t>
            </w:r>
          </w:p>
          <w:p w14:paraId="084B81A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53B98A08" w14:textId="77777777" w:rsidR="007A0AFD" w:rsidRPr="007A0AFD" w:rsidRDefault="007A0AFD" w:rsidP="007A0AFD">
            <w:pPr>
              <w:numPr>
                <w:ilvl w:val="0"/>
                <w:numId w:val="1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орган власти, созданный народным ополчением </w:t>
            </w:r>
          </w:p>
          <w:p w14:paraId="0FF12EC0" w14:textId="77777777" w:rsidR="007A0AFD" w:rsidRPr="007A0AFD" w:rsidRDefault="007A0AFD" w:rsidP="007A0AFD">
            <w:pPr>
              <w:numPr>
                <w:ilvl w:val="0"/>
                <w:numId w:val="1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сословно-представительный орган </w:t>
            </w:r>
          </w:p>
          <w:p w14:paraId="329B270F" w14:textId="77777777" w:rsidR="007A0AFD" w:rsidRPr="007A0AFD" w:rsidRDefault="007A0AFD" w:rsidP="007A0AFD">
            <w:pPr>
              <w:numPr>
                <w:ilvl w:val="0"/>
                <w:numId w:val="1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lastRenderedPageBreak/>
              <w:t xml:space="preserve">орган для выработки нового свода законов </w:t>
            </w:r>
          </w:p>
          <w:p w14:paraId="053643D8" w14:textId="77777777" w:rsidR="007A0AFD" w:rsidRPr="007A0AFD" w:rsidRDefault="007A0AFD" w:rsidP="007A0AFD">
            <w:pPr>
              <w:numPr>
                <w:ilvl w:val="0"/>
                <w:numId w:val="1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регентский совет</w:t>
            </w:r>
          </w:p>
        </w:tc>
        <w:tc>
          <w:tcPr>
            <w:tcW w:w="3827" w:type="dxa"/>
            <w:vAlign w:val="center"/>
          </w:tcPr>
          <w:p w14:paraId="0DD55D5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lastRenderedPageBreak/>
              <w:t>1</w:t>
            </w:r>
          </w:p>
        </w:tc>
        <w:tc>
          <w:tcPr>
            <w:tcW w:w="2551" w:type="dxa"/>
            <w:vAlign w:val="center"/>
          </w:tcPr>
          <w:p w14:paraId="4D6A51A2" w14:textId="31E452DB"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622130F" w14:textId="77777777" w:rsidTr="007A0AFD">
        <w:tc>
          <w:tcPr>
            <w:tcW w:w="704" w:type="dxa"/>
            <w:shd w:val="clear" w:color="auto" w:fill="auto"/>
          </w:tcPr>
          <w:p w14:paraId="0CA5F41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5591698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Введенный в середине XVII в. бессрочный сыск беглых крестьян означал…</w:t>
            </w:r>
          </w:p>
          <w:p w14:paraId="468B083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5EC7C09C" w14:textId="77777777" w:rsidR="007A0AFD" w:rsidRPr="007A0AFD" w:rsidRDefault="007A0AFD" w:rsidP="007A0AFD">
            <w:pPr>
              <w:numPr>
                <w:ilvl w:val="0"/>
                <w:numId w:val="1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окончательное оформление крепостного права </w:t>
            </w:r>
          </w:p>
          <w:p w14:paraId="30350035" w14:textId="77777777" w:rsidR="007A0AFD" w:rsidRPr="007A0AFD" w:rsidRDefault="007A0AFD" w:rsidP="007A0AFD">
            <w:pPr>
              <w:numPr>
                <w:ilvl w:val="0"/>
                <w:numId w:val="1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установление заповедных лет </w:t>
            </w:r>
          </w:p>
          <w:p w14:paraId="7C55BB6E" w14:textId="77777777" w:rsidR="007A0AFD" w:rsidRPr="007A0AFD" w:rsidRDefault="007A0AFD" w:rsidP="007A0AFD">
            <w:pPr>
              <w:numPr>
                <w:ilvl w:val="0"/>
                <w:numId w:val="1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начало оформления крепостного права </w:t>
            </w:r>
          </w:p>
          <w:p w14:paraId="0004646D" w14:textId="77777777" w:rsidR="007A0AFD" w:rsidRPr="007A0AFD" w:rsidRDefault="007A0AFD" w:rsidP="007A0AFD">
            <w:pPr>
              <w:numPr>
                <w:ilvl w:val="0"/>
                <w:numId w:val="1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установление урочных лет</w:t>
            </w:r>
          </w:p>
        </w:tc>
        <w:tc>
          <w:tcPr>
            <w:tcW w:w="3827" w:type="dxa"/>
            <w:vAlign w:val="center"/>
          </w:tcPr>
          <w:p w14:paraId="438D47A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1E025891" w14:textId="1F4B5A0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FA11316" w14:textId="77777777" w:rsidTr="007A0AFD">
        <w:tc>
          <w:tcPr>
            <w:tcW w:w="704" w:type="dxa"/>
            <w:shd w:val="clear" w:color="auto" w:fill="auto"/>
          </w:tcPr>
          <w:p w14:paraId="6441DA7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4D6649D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Одним из главных итогов внешней политики Петра I явилось…</w:t>
            </w:r>
          </w:p>
          <w:p w14:paraId="682C863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0F24D6A7" w14:textId="77777777" w:rsidR="007A0AFD" w:rsidRPr="007A0AFD" w:rsidRDefault="007A0AFD" w:rsidP="007A0AFD">
            <w:pPr>
              <w:numPr>
                <w:ilvl w:val="0"/>
                <w:numId w:val="2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завоевание Россией выхода к Балтийскому морю </w:t>
            </w:r>
          </w:p>
          <w:p w14:paraId="134B77C6" w14:textId="77777777" w:rsidR="007A0AFD" w:rsidRPr="007A0AFD" w:rsidRDefault="007A0AFD" w:rsidP="007A0AFD">
            <w:pPr>
              <w:numPr>
                <w:ilvl w:val="0"/>
                <w:numId w:val="2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освоение русскими Восточной Сибири </w:t>
            </w:r>
          </w:p>
          <w:p w14:paraId="513E95C2" w14:textId="77777777" w:rsidR="007A0AFD" w:rsidRPr="007A0AFD" w:rsidRDefault="007A0AFD" w:rsidP="007A0AFD">
            <w:pPr>
              <w:numPr>
                <w:ilvl w:val="0"/>
                <w:numId w:val="2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присоединение к России Средней Азии </w:t>
            </w:r>
          </w:p>
          <w:p w14:paraId="69042178" w14:textId="77777777" w:rsidR="007A0AFD" w:rsidRPr="007A0AFD" w:rsidRDefault="007A0AFD" w:rsidP="007A0AFD">
            <w:pPr>
              <w:numPr>
                <w:ilvl w:val="0"/>
                <w:numId w:val="2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завоевание Россией Казанского и Астраханского ханств</w:t>
            </w:r>
          </w:p>
        </w:tc>
        <w:tc>
          <w:tcPr>
            <w:tcW w:w="3827" w:type="dxa"/>
            <w:vAlign w:val="center"/>
          </w:tcPr>
          <w:p w14:paraId="5E84EB4F"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2C441310" w14:textId="28CA6AE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796D098" w14:textId="77777777" w:rsidTr="007A0AFD">
        <w:tc>
          <w:tcPr>
            <w:tcW w:w="704" w:type="dxa"/>
            <w:shd w:val="clear" w:color="auto" w:fill="auto"/>
          </w:tcPr>
          <w:p w14:paraId="416612D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03ED0EB5"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Политическим последствием реформ Петра I являлся(-ось</w:t>
            </w:r>
            <w:proofErr w:type="gramStart"/>
            <w:r w:rsidRPr="007A0AFD">
              <w:rPr>
                <w:rFonts w:eastAsia="Times New Roman"/>
                <w:color w:val="000000" w:themeColor="text1"/>
                <w:sz w:val="20"/>
                <w:szCs w:val="20"/>
                <w:shd w:val="clear" w:color="auto" w:fill="FFFFFF"/>
                <w:lang w:val="ru-RU" w:eastAsia="ru-RU"/>
              </w:rPr>
              <w:t>,)…</w:t>
            </w:r>
            <w:proofErr w:type="gramEnd"/>
          </w:p>
          <w:p w14:paraId="3859F85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6E99F3FB" w14:textId="77777777" w:rsidR="007A0AFD" w:rsidRPr="007A0AFD" w:rsidRDefault="007A0AFD" w:rsidP="007A0AFD">
            <w:pPr>
              <w:numPr>
                <w:ilvl w:val="0"/>
                <w:numId w:val="2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завершение формирования абсолютной монархии </w:t>
            </w:r>
          </w:p>
          <w:p w14:paraId="2331C91D" w14:textId="77777777" w:rsidR="007A0AFD" w:rsidRPr="007A0AFD" w:rsidRDefault="007A0AFD" w:rsidP="007A0AFD">
            <w:pPr>
              <w:numPr>
                <w:ilvl w:val="0"/>
                <w:numId w:val="2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создание Верховного тайного совета </w:t>
            </w:r>
          </w:p>
          <w:p w14:paraId="47FD2AC9" w14:textId="77777777" w:rsidR="007A0AFD" w:rsidRPr="007A0AFD" w:rsidRDefault="007A0AFD" w:rsidP="007A0AFD">
            <w:pPr>
              <w:numPr>
                <w:ilvl w:val="0"/>
                <w:numId w:val="2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переход к сословно-представительной монархии </w:t>
            </w:r>
          </w:p>
          <w:p w14:paraId="565F4546" w14:textId="77777777" w:rsidR="007A0AFD" w:rsidRPr="007A0AFD" w:rsidRDefault="007A0AFD" w:rsidP="007A0AFD">
            <w:pPr>
              <w:numPr>
                <w:ilvl w:val="0"/>
                <w:numId w:val="2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формирование приказной системы</w:t>
            </w:r>
          </w:p>
        </w:tc>
        <w:tc>
          <w:tcPr>
            <w:tcW w:w="3827" w:type="dxa"/>
            <w:vAlign w:val="center"/>
          </w:tcPr>
          <w:p w14:paraId="1FF1699F"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0B6DAE6A" w14:textId="78750DD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F709114" w14:textId="77777777" w:rsidTr="007A0AFD">
        <w:tc>
          <w:tcPr>
            <w:tcW w:w="704" w:type="dxa"/>
            <w:shd w:val="clear" w:color="auto" w:fill="auto"/>
          </w:tcPr>
          <w:p w14:paraId="6FCD56A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3382DD4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К политике «просвещенного абсолютизма» Екатерины II относится…</w:t>
            </w:r>
          </w:p>
          <w:p w14:paraId="3E6FA9B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5CCE7871" w14:textId="77777777" w:rsidR="007A0AFD" w:rsidRPr="007A0AFD" w:rsidRDefault="007A0AFD" w:rsidP="007A0AFD">
            <w:pPr>
              <w:numPr>
                <w:ilvl w:val="0"/>
                <w:numId w:val="2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закрепление прав и привилегий дворянства </w:t>
            </w:r>
          </w:p>
          <w:p w14:paraId="77EF7245" w14:textId="77777777" w:rsidR="007A0AFD" w:rsidRPr="007A0AFD" w:rsidRDefault="007A0AFD" w:rsidP="007A0AFD">
            <w:pPr>
              <w:numPr>
                <w:ilvl w:val="0"/>
                <w:numId w:val="2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отмена крепостного права </w:t>
            </w:r>
          </w:p>
          <w:p w14:paraId="37FFBE7F" w14:textId="77777777" w:rsidR="007A0AFD" w:rsidRPr="007A0AFD" w:rsidRDefault="007A0AFD" w:rsidP="007A0AFD">
            <w:pPr>
              <w:numPr>
                <w:ilvl w:val="0"/>
                <w:numId w:val="2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ликвидация сословного деления </w:t>
            </w:r>
          </w:p>
          <w:p w14:paraId="693BEAAC" w14:textId="77777777" w:rsidR="007A0AFD" w:rsidRPr="007A0AFD" w:rsidRDefault="007A0AFD" w:rsidP="007A0AFD">
            <w:pPr>
              <w:numPr>
                <w:ilvl w:val="0"/>
                <w:numId w:val="2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переход к всеобщей воинской повинности</w:t>
            </w:r>
          </w:p>
        </w:tc>
        <w:tc>
          <w:tcPr>
            <w:tcW w:w="3827" w:type="dxa"/>
            <w:vAlign w:val="center"/>
          </w:tcPr>
          <w:p w14:paraId="3AA6AED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278E263B" w14:textId="3DA1DC95"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DFED6DA" w14:textId="77777777" w:rsidTr="007A0AFD">
        <w:tc>
          <w:tcPr>
            <w:tcW w:w="704" w:type="dxa"/>
            <w:shd w:val="clear" w:color="auto" w:fill="auto"/>
          </w:tcPr>
          <w:p w14:paraId="1C7AB81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2AF4D55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К мероприятиям политики «просвещенного абсолютизма» Екатерины II относилось…</w:t>
            </w:r>
          </w:p>
          <w:p w14:paraId="0DAA6BE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5DF9BD27" w14:textId="77777777" w:rsidR="007A0AFD" w:rsidRPr="007A0AFD" w:rsidRDefault="007A0AFD" w:rsidP="007A0AFD">
            <w:pPr>
              <w:numPr>
                <w:ilvl w:val="0"/>
                <w:numId w:val="2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издание Жалованной грамоты дворянству </w:t>
            </w:r>
          </w:p>
          <w:p w14:paraId="50DA6B44" w14:textId="77777777" w:rsidR="007A0AFD" w:rsidRPr="007A0AFD" w:rsidRDefault="007A0AFD" w:rsidP="007A0AFD">
            <w:pPr>
              <w:numPr>
                <w:ilvl w:val="0"/>
                <w:numId w:val="2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введение подушной подати </w:t>
            </w:r>
          </w:p>
          <w:p w14:paraId="6651F155" w14:textId="77777777" w:rsidR="007A0AFD" w:rsidRPr="007A0AFD" w:rsidRDefault="007A0AFD" w:rsidP="007A0AFD">
            <w:pPr>
              <w:numPr>
                <w:ilvl w:val="0"/>
                <w:numId w:val="2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создание Государственного совета </w:t>
            </w:r>
          </w:p>
          <w:p w14:paraId="70A43DB7" w14:textId="77777777" w:rsidR="007A0AFD" w:rsidRPr="007A0AFD" w:rsidRDefault="007A0AFD" w:rsidP="007A0AFD">
            <w:pPr>
              <w:numPr>
                <w:ilvl w:val="0"/>
                <w:numId w:val="2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создание Верховного тайного совета</w:t>
            </w:r>
          </w:p>
        </w:tc>
        <w:tc>
          <w:tcPr>
            <w:tcW w:w="3827" w:type="dxa"/>
            <w:vAlign w:val="center"/>
          </w:tcPr>
          <w:p w14:paraId="67E08EA3"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2CCCF87B" w14:textId="05981F5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5412B20" w14:textId="77777777" w:rsidTr="007A0AFD">
        <w:tc>
          <w:tcPr>
            <w:tcW w:w="704" w:type="dxa"/>
            <w:shd w:val="clear" w:color="auto" w:fill="auto"/>
          </w:tcPr>
          <w:p w14:paraId="5485271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1339522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«Русская правда» П.И. Пестеля содержала требование…</w:t>
            </w:r>
          </w:p>
          <w:p w14:paraId="19128ABA"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7760B724" w14:textId="77777777" w:rsidR="007A0AFD" w:rsidRPr="007A0AFD" w:rsidRDefault="007A0AFD" w:rsidP="007A0AFD">
            <w:pPr>
              <w:numPr>
                <w:ilvl w:val="0"/>
                <w:numId w:val="2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установления в России республики </w:t>
            </w:r>
          </w:p>
          <w:p w14:paraId="545EDB69" w14:textId="77777777" w:rsidR="007A0AFD" w:rsidRPr="007A0AFD" w:rsidRDefault="007A0AFD" w:rsidP="007A0AFD">
            <w:pPr>
              <w:numPr>
                <w:ilvl w:val="0"/>
                <w:numId w:val="2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введения конституционной монархии </w:t>
            </w:r>
          </w:p>
          <w:p w14:paraId="56142462" w14:textId="77777777" w:rsidR="007A0AFD" w:rsidRPr="007A0AFD" w:rsidRDefault="007A0AFD" w:rsidP="007A0AFD">
            <w:pPr>
              <w:numPr>
                <w:ilvl w:val="0"/>
                <w:numId w:val="2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секуляризации монастырских земель </w:t>
            </w:r>
          </w:p>
          <w:p w14:paraId="5DC4AA40" w14:textId="77777777" w:rsidR="007A0AFD" w:rsidRPr="007A0AFD" w:rsidRDefault="007A0AFD" w:rsidP="007A0AFD">
            <w:pPr>
              <w:numPr>
                <w:ilvl w:val="0"/>
                <w:numId w:val="2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национализации промышленных предприятий</w:t>
            </w:r>
          </w:p>
        </w:tc>
        <w:tc>
          <w:tcPr>
            <w:tcW w:w="3827" w:type="dxa"/>
            <w:vAlign w:val="center"/>
          </w:tcPr>
          <w:p w14:paraId="5CC4539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72C852E6" w14:textId="0FD6793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B8C86CD" w14:textId="77777777" w:rsidTr="007A0AFD">
        <w:tc>
          <w:tcPr>
            <w:tcW w:w="704" w:type="dxa"/>
            <w:shd w:val="clear" w:color="auto" w:fill="auto"/>
          </w:tcPr>
          <w:p w14:paraId="2020437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shd w:val="clear" w:color="auto" w:fill="auto"/>
          </w:tcPr>
          <w:p w14:paraId="10C9FC9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 правление Александра I было(-а) осуществлено(-</w:t>
            </w:r>
            <w:proofErr w:type="gramStart"/>
            <w:r w:rsidRPr="007A0AFD">
              <w:rPr>
                <w:rFonts w:eastAsia="Times New Roman"/>
                <w:color w:val="000000" w:themeColor="text1"/>
                <w:sz w:val="20"/>
                <w:szCs w:val="20"/>
                <w:shd w:val="clear" w:color="auto" w:fill="FFFFFF"/>
                <w:lang w:val="ru-RU" w:eastAsia="ru-RU"/>
              </w:rPr>
              <w:t>а)…</w:t>
            </w:r>
            <w:proofErr w:type="gramEnd"/>
          </w:p>
          <w:p w14:paraId="2FEBC8BB"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0380774B" w14:textId="77777777" w:rsidR="007A0AFD" w:rsidRPr="007A0AFD" w:rsidRDefault="007A0AFD" w:rsidP="007A0AFD">
            <w:pPr>
              <w:numPr>
                <w:ilvl w:val="0"/>
                <w:numId w:val="2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издание указа о «вольных хлебопашцах» </w:t>
            </w:r>
          </w:p>
          <w:p w14:paraId="726D250D" w14:textId="77777777" w:rsidR="007A0AFD" w:rsidRPr="007A0AFD" w:rsidRDefault="007A0AFD" w:rsidP="007A0AFD">
            <w:pPr>
              <w:numPr>
                <w:ilvl w:val="0"/>
                <w:numId w:val="2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издание указа об «обязанных крестьянах» </w:t>
            </w:r>
          </w:p>
          <w:p w14:paraId="60335563" w14:textId="77777777" w:rsidR="007A0AFD" w:rsidRPr="007A0AFD" w:rsidRDefault="007A0AFD" w:rsidP="007A0AFD">
            <w:pPr>
              <w:numPr>
                <w:ilvl w:val="0"/>
                <w:numId w:val="2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издание указа о трехдневной барщине </w:t>
            </w:r>
          </w:p>
          <w:p w14:paraId="2C5FA5EF" w14:textId="77777777" w:rsidR="007A0AFD" w:rsidRPr="007A0AFD" w:rsidRDefault="007A0AFD" w:rsidP="007A0AFD">
            <w:pPr>
              <w:numPr>
                <w:ilvl w:val="0"/>
                <w:numId w:val="2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введение подушной подати</w:t>
            </w:r>
          </w:p>
        </w:tc>
        <w:tc>
          <w:tcPr>
            <w:tcW w:w="3827" w:type="dxa"/>
            <w:shd w:val="clear" w:color="auto" w:fill="auto"/>
            <w:vAlign w:val="center"/>
          </w:tcPr>
          <w:p w14:paraId="6C6D9C0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4407F9C8" w14:textId="31F4FAD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1F6DF2C" w14:textId="77777777" w:rsidTr="007A0AFD">
        <w:tc>
          <w:tcPr>
            <w:tcW w:w="704" w:type="dxa"/>
            <w:shd w:val="clear" w:color="auto" w:fill="auto"/>
          </w:tcPr>
          <w:p w14:paraId="091C693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21FD93B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Характерной чертой политического развития России во второй четверти XIX века являлось…</w:t>
            </w:r>
          </w:p>
          <w:p w14:paraId="18197FF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lastRenderedPageBreak/>
              <w:t>Варианты ответов:</w:t>
            </w:r>
          </w:p>
          <w:p w14:paraId="254E28EE" w14:textId="77777777" w:rsidR="007A0AFD" w:rsidRPr="007A0AFD" w:rsidRDefault="007A0AFD" w:rsidP="007A0AFD">
            <w:pPr>
              <w:numPr>
                <w:ilvl w:val="0"/>
                <w:numId w:val="2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усиление личной власти императора </w:t>
            </w:r>
          </w:p>
          <w:p w14:paraId="4284E6E9" w14:textId="77777777" w:rsidR="007A0AFD" w:rsidRPr="007A0AFD" w:rsidRDefault="007A0AFD" w:rsidP="007A0AFD">
            <w:pPr>
              <w:numPr>
                <w:ilvl w:val="0"/>
                <w:numId w:val="2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формирование абсолютизма </w:t>
            </w:r>
          </w:p>
          <w:p w14:paraId="7F9B582D" w14:textId="77777777" w:rsidR="007A0AFD" w:rsidRPr="007A0AFD" w:rsidRDefault="007A0AFD" w:rsidP="007A0AFD">
            <w:pPr>
              <w:numPr>
                <w:ilvl w:val="0"/>
                <w:numId w:val="2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создание выборного представительного органа </w:t>
            </w:r>
          </w:p>
          <w:p w14:paraId="0592A6E5" w14:textId="77777777" w:rsidR="007A0AFD" w:rsidRPr="007A0AFD" w:rsidRDefault="007A0AFD" w:rsidP="007A0AFD">
            <w:pPr>
              <w:numPr>
                <w:ilvl w:val="0"/>
                <w:numId w:val="2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ослабление цензуры</w:t>
            </w:r>
          </w:p>
        </w:tc>
        <w:tc>
          <w:tcPr>
            <w:tcW w:w="3827" w:type="dxa"/>
            <w:vAlign w:val="center"/>
          </w:tcPr>
          <w:p w14:paraId="66194C12"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lastRenderedPageBreak/>
              <w:t>1</w:t>
            </w:r>
          </w:p>
        </w:tc>
        <w:tc>
          <w:tcPr>
            <w:tcW w:w="2551" w:type="dxa"/>
            <w:vAlign w:val="center"/>
          </w:tcPr>
          <w:p w14:paraId="7388472C" w14:textId="1E47C500"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6335F0B" w14:textId="77777777" w:rsidTr="007A0AFD">
        <w:tc>
          <w:tcPr>
            <w:tcW w:w="704" w:type="dxa"/>
            <w:shd w:val="clear" w:color="auto" w:fill="auto"/>
          </w:tcPr>
          <w:p w14:paraId="16DC70B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21DC7B7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Важным событием царствования Николая I являлась(-</w:t>
            </w:r>
            <w:proofErr w:type="gramStart"/>
            <w:r w:rsidRPr="007A0AFD">
              <w:rPr>
                <w:rFonts w:eastAsia="Times New Roman"/>
                <w:color w:val="000000" w:themeColor="text1"/>
                <w:sz w:val="20"/>
                <w:szCs w:val="20"/>
                <w:shd w:val="clear" w:color="auto" w:fill="FFFFFF"/>
                <w:lang w:val="ru-RU" w:eastAsia="ru-RU"/>
              </w:rPr>
              <w:t>ось,-</w:t>
            </w:r>
            <w:proofErr w:type="spellStart"/>
            <w:proofErr w:type="gramEnd"/>
            <w:r w:rsidRPr="007A0AFD">
              <w:rPr>
                <w:rFonts w:eastAsia="Times New Roman"/>
                <w:color w:val="000000" w:themeColor="text1"/>
                <w:sz w:val="20"/>
                <w:szCs w:val="20"/>
                <w:shd w:val="clear" w:color="auto" w:fill="FFFFFF"/>
                <w:lang w:val="ru-RU" w:eastAsia="ru-RU"/>
              </w:rPr>
              <w:t>ись</w:t>
            </w:r>
            <w:proofErr w:type="spellEnd"/>
            <w:r w:rsidRPr="007A0AFD">
              <w:rPr>
                <w:rFonts w:eastAsia="Times New Roman"/>
                <w:color w:val="000000" w:themeColor="text1"/>
                <w:sz w:val="20"/>
                <w:szCs w:val="20"/>
                <w:shd w:val="clear" w:color="auto" w:fill="FFFFFF"/>
                <w:lang w:val="ru-RU" w:eastAsia="ru-RU"/>
              </w:rPr>
              <w:t>)…</w:t>
            </w:r>
          </w:p>
          <w:p w14:paraId="22784D8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7C442091" w14:textId="77777777" w:rsidR="007A0AFD" w:rsidRPr="007A0AFD" w:rsidRDefault="007A0AFD" w:rsidP="007A0AFD">
            <w:pPr>
              <w:numPr>
                <w:ilvl w:val="0"/>
                <w:numId w:val="2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кодификация законов Российской империи </w:t>
            </w:r>
          </w:p>
          <w:p w14:paraId="5CA24EAA" w14:textId="77777777" w:rsidR="007A0AFD" w:rsidRPr="007A0AFD" w:rsidRDefault="007A0AFD" w:rsidP="007A0AFD">
            <w:pPr>
              <w:numPr>
                <w:ilvl w:val="0"/>
                <w:numId w:val="2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выборы в Государственную думу </w:t>
            </w:r>
          </w:p>
          <w:p w14:paraId="59B0B07D" w14:textId="77777777" w:rsidR="007A0AFD" w:rsidRPr="007A0AFD" w:rsidRDefault="007A0AFD" w:rsidP="007A0AFD">
            <w:pPr>
              <w:numPr>
                <w:ilvl w:val="0"/>
                <w:numId w:val="2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принятие Соборного Уложения </w:t>
            </w:r>
          </w:p>
          <w:p w14:paraId="6A6F985B" w14:textId="77777777" w:rsidR="007A0AFD" w:rsidRPr="007A0AFD" w:rsidRDefault="007A0AFD" w:rsidP="007A0AFD">
            <w:pPr>
              <w:numPr>
                <w:ilvl w:val="0"/>
                <w:numId w:val="2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издание указа о «вольных хлебопашцах»</w:t>
            </w:r>
          </w:p>
        </w:tc>
        <w:tc>
          <w:tcPr>
            <w:tcW w:w="3827" w:type="dxa"/>
            <w:vAlign w:val="center"/>
          </w:tcPr>
          <w:p w14:paraId="5634B8F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3FA7E63E" w14:textId="425D61F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9ED0C89" w14:textId="77777777" w:rsidTr="007A0AFD">
        <w:tc>
          <w:tcPr>
            <w:tcW w:w="704" w:type="dxa"/>
            <w:shd w:val="clear" w:color="auto" w:fill="auto"/>
          </w:tcPr>
          <w:p w14:paraId="3BD1F66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00E672E3"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 основе концепции славянофилов лежало утверждение о том, что…</w:t>
            </w:r>
          </w:p>
          <w:p w14:paraId="23D21B0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4E64781F" w14:textId="77777777" w:rsidR="007A0AFD" w:rsidRPr="007A0AFD" w:rsidRDefault="007A0AFD" w:rsidP="007A0AFD">
            <w:pPr>
              <w:numPr>
                <w:ilvl w:val="0"/>
                <w:numId w:val="2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Россия имеет особый исторический путь </w:t>
            </w:r>
          </w:p>
          <w:p w14:paraId="7F611DA7" w14:textId="77777777" w:rsidR="007A0AFD" w:rsidRPr="007A0AFD" w:rsidRDefault="007A0AFD" w:rsidP="007A0AFD">
            <w:pPr>
              <w:numPr>
                <w:ilvl w:val="0"/>
                <w:numId w:val="2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основа развития России – самодержавие, православие, народность </w:t>
            </w:r>
          </w:p>
          <w:p w14:paraId="4BBB96D7" w14:textId="77777777" w:rsidR="007A0AFD" w:rsidRPr="007A0AFD" w:rsidRDefault="007A0AFD" w:rsidP="007A0AFD">
            <w:pPr>
              <w:numPr>
                <w:ilvl w:val="0"/>
                <w:numId w:val="2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Россия перейдет к социализму через революцию, опираясь на крестьянскую общину </w:t>
            </w:r>
          </w:p>
          <w:p w14:paraId="769683A7" w14:textId="77777777" w:rsidR="007A0AFD" w:rsidRPr="007A0AFD" w:rsidRDefault="007A0AFD" w:rsidP="007A0AFD">
            <w:pPr>
              <w:numPr>
                <w:ilvl w:val="0"/>
                <w:numId w:val="2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крестьянская община не играет особой роли в развитии России</w:t>
            </w:r>
          </w:p>
        </w:tc>
        <w:tc>
          <w:tcPr>
            <w:tcW w:w="3827" w:type="dxa"/>
            <w:vAlign w:val="center"/>
          </w:tcPr>
          <w:p w14:paraId="07459DCD"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14C365F7" w14:textId="13855B0A"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B59F829" w14:textId="77777777" w:rsidTr="007A0AFD">
        <w:tc>
          <w:tcPr>
            <w:tcW w:w="704" w:type="dxa"/>
            <w:shd w:val="clear" w:color="auto" w:fill="auto"/>
          </w:tcPr>
          <w:p w14:paraId="2606B3C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6A2C4C4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К основным положениям крестьянской реформы 1861 г. относится утверждение о том, что …</w:t>
            </w:r>
          </w:p>
          <w:p w14:paraId="407768A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3FF7C516" w14:textId="77777777" w:rsidR="007A0AFD" w:rsidRPr="007A0AFD" w:rsidRDefault="007A0AFD" w:rsidP="007A0AFD">
            <w:pPr>
              <w:numPr>
                <w:ilvl w:val="0"/>
                <w:numId w:val="2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крестьяне получили свободу от власти помещика </w:t>
            </w:r>
          </w:p>
          <w:p w14:paraId="1F50A9B9" w14:textId="77777777" w:rsidR="007A0AFD" w:rsidRPr="007A0AFD" w:rsidRDefault="007A0AFD" w:rsidP="007A0AFD">
            <w:pPr>
              <w:numPr>
                <w:ilvl w:val="0"/>
                <w:numId w:val="2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крестьяне получили землю в частную собственность </w:t>
            </w:r>
          </w:p>
          <w:p w14:paraId="748BD1AE" w14:textId="77777777" w:rsidR="007A0AFD" w:rsidRPr="007A0AFD" w:rsidRDefault="007A0AFD" w:rsidP="007A0AFD">
            <w:pPr>
              <w:numPr>
                <w:ilvl w:val="0"/>
                <w:numId w:val="2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крестьяне получили надельные земли без выкупа, безвозмездно </w:t>
            </w:r>
          </w:p>
          <w:p w14:paraId="32F7F83F" w14:textId="77777777" w:rsidR="007A0AFD" w:rsidRPr="007A0AFD" w:rsidRDefault="007A0AFD" w:rsidP="007A0AFD">
            <w:pPr>
              <w:numPr>
                <w:ilvl w:val="0"/>
                <w:numId w:val="2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при выплате выкупных платежей в общине отменялась «круговая порука»</w:t>
            </w:r>
          </w:p>
        </w:tc>
        <w:tc>
          <w:tcPr>
            <w:tcW w:w="3827" w:type="dxa"/>
            <w:vAlign w:val="center"/>
          </w:tcPr>
          <w:p w14:paraId="6DFB626C"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5FFBCBC2" w14:textId="7E025B95"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803CB98" w14:textId="77777777" w:rsidTr="007A0AFD">
        <w:tc>
          <w:tcPr>
            <w:tcW w:w="704" w:type="dxa"/>
            <w:shd w:val="clear" w:color="auto" w:fill="auto"/>
          </w:tcPr>
          <w:p w14:paraId="759234D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0502880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Организация «Черный передел» провозглашала своей основной целью…</w:t>
            </w:r>
          </w:p>
          <w:p w14:paraId="4D2A5A7A"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6CDDC88B" w14:textId="77777777" w:rsidR="007A0AFD" w:rsidRPr="007A0AFD" w:rsidRDefault="007A0AFD" w:rsidP="007A0AFD">
            <w:pPr>
              <w:numPr>
                <w:ilvl w:val="0"/>
                <w:numId w:val="3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пропаганду социалистических идей в народе </w:t>
            </w:r>
          </w:p>
          <w:p w14:paraId="13636E9D" w14:textId="77777777" w:rsidR="007A0AFD" w:rsidRPr="007A0AFD" w:rsidRDefault="007A0AFD" w:rsidP="007A0AFD">
            <w:pPr>
              <w:numPr>
                <w:ilvl w:val="0"/>
                <w:numId w:val="3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индивидуальный террор </w:t>
            </w:r>
          </w:p>
          <w:p w14:paraId="68974916" w14:textId="77777777" w:rsidR="007A0AFD" w:rsidRPr="007A0AFD" w:rsidRDefault="007A0AFD" w:rsidP="007A0AFD">
            <w:pPr>
              <w:numPr>
                <w:ilvl w:val="0"/>
                <w:numId w:val="3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установление конституционной монархии </w:t>
            </w:r>
          </w:p>
          <w:p w14:paraId="0EDBB8D9" w14:textId="77777777" w:rsidR="007A0AFD" w:rsidRPr="007A0AFD" w:rsidRDefault="007A0AFD" w:rsidP="007A0AFD">
            <w:pPr>
              <w:numPr>
                <w:ilvl w:val="0"/>
                <w:numId w:val="3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укрепление самодержавия</w:t>
            </w:r>
          </w:p>
        </w:tc>
        <w:tc>
          <w:tcPr>
            <w:tcW w:w="3827" w:type="dxa"/>
            <w:vAlign w:val="center"/>
          </w:tcPr>
          <w:p w14:paraId="1E4F06DF"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58C748AA" w14:textId="2E246D5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2839AEC" w14:textId="77777777" w:rsidTr="007A0AFD">
        <w:tc>
          <w:tcPr>
            <w:tcW w:w="704" w:type="dxa"/>
            <w:shd w:val="clear" w:color="auto" w:fill="auto"/>
          </w:tcPr>
          <w:p w14:paraId="04A667D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7EEAE3AB"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Характерной чертой социально-экономического развития России на рубеже XIX–XX вв. было (-</w:t>
            </w:r>
            <w:proofErr w:type="gramStart"/>
            <w:r w:rsidRPr="007A0AFD">
              <w:rPr>
                <w:rFonts w:eastAsia="Times New Roman"/>
                <w:color w:val="000000" w:themeColor="text1"/>
                <w:sz w:val="20"/>
                <w:szCs w:val="20"/>
                <w:shd w:val="clear" w:color="auto" w:fill="FFFFFF"/>
                <w:lang w:val="ru-RU" w:eastAsia="ru-RU"/>
              </w:rPr>
              <w:t>а)…</w:t>
            </w:r>
            <w:proofErr w:type="gramEnd"/>
          </w:p>
          <w:p w14:paraId="142D104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1FD6690F" w14:textId="77777777" w:rsidR="007A0AFD" w:rsidRPr="007A0AFD" w:rsidRDefault="007A0AFD" w:rsidP="007A0AFD">
            <w:pPr>
              <w:numPr>
                <w:ilvl w:val="0"/>
                <w:numId w:val="3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высокая концентрация производства и рабочей силы </w:t>
            </w:r>
          </w:p>
          <w:p w14:paraId="7F892230" w14:textId="77777777" w:rsidR="007A0AFD" w:rsidRPr="007A0AFD" w:rsidRDefault="007A0AFD" w:rsidP="007A0AFD">
            <w:pPr>
              <w:numPr>
                <w:ilvl w:val="0"/>
                <w:numId w:val="3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отсутствие монополий </w:t>
            </w:r>
          </w:p>
          <w:p w14:paraId="4AF17F0D" w14:textId="77777777" w:rsidR="007A0AFD" w:rsidRPr="007A0AFD" w:rsidRDefault="007A0AFD" w:rsidP="007A0AFD">
            <w:pPr>
              <w:numPr>
                <w:ilvl w:val="0"/>
                <w:numId w:val="3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начало промышленного переворота </w:t>
            </w:r>
          </w:p>
          <w:p w14:paraId="2DA3FA0E" w14:textId="77777777" w:rsidR="007A0AFD" w:rsidRPr="007A0AFD" w:rsidRDefault="007A0AFD" w:rsidP="007A0AFD">
            <w:pPr>
              <w:numPr>
                <w:ilvl w:val="0"/>
                <w:numId w:val="3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начало появления мануфактур</w:t>
            </w:r>
          </w:p>
        </w:tc>
        <w:tc>
          <w:tcPr>
            <w:tcW w:w="3827" w:type="dxa"/>
            <w:vAlign w:val="center"/>
          </w:tcPr>
          <w:p w14:paraId="06BCA6E2"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0E5ADDA2" w14:textId="4684ABC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51A3706" w14:textId="77777777" w:rsidTr="007A0AFD">
        <w:tc>
          <w:tcPr>
            <w:tcW w:w="704" w:type="dxa"/>
            <w:shd w:val="clear" w:color="auto" w:fill="auto"/>
          </w:tcPr>
          <w:p w14:paraId="7DDB1437"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58A382E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Ускорить процесс индустриализации в России в конце XIX в. позволил (-</w:t>
            </w:r>
            <w:proofErr w:type="spellStart"/>
            <w:r w:rsidRPr="007A0AFD">
              <w:rPr>
                <w:rFonts w:eastAsia="Times New Roman"/>
                <w:color w:val="000000" w:themeColor="text1"/>
                <w:sz w:val="20"/>
                <w:szCs w:val="20"/>
                <w:shd w:val="clear" w:color="auto" w:fill="FFFFFF"/>
                <w:lang w:val="ru-RU" w:eastAsia="ru-RU"/>
              </w:rPr>
              <w:t>ло</w:t>
            </w:r>
            <w:proofErr w:type="spellEnd"/>
            <w:r w:rsidRPr="007A0AFD">
              <w:rPr>
                <w:rFonts w:eastAsia="Times New Roman"/>
                <w:color w:val="000000" w:themeColor="text1"/>
                <w:sz w:val="20"/>
                <w:szCs w:val="20"/>
                <w:shd w:val="clear" w:color="auto" w:fill="FFFFFF"/>
                <w:lang w:val="ru-RU" w:eastAsia="ru-RU"/>
              </w:rPr>
              <w:t>, -</w:t>
            </w:r>
            <w:proofErr w:type="gramStart"/>
            <w:r w:rsidRPr="007A0AFD">
              <w:rPr>
                <w:rFonts w:eastAsia="Times New Roman"/>
                <w:color w:val="000000" w:themeColor="text1"/>
                <w:sz w:val="20"/>
                <w:szCs w:val="20"/>
                <w:shd w:val="clear" w:color="auto" w:fill="FFFFFF"/>
                <w:lang w:val="ru-RU" w:eastAsia="ru-RU"/>
              </w:rPr>
              <w:t>ла)...</w:t>
            </w:r>
            <w:proofErr w:type="gramEnd"/>
          </w:p>
          <w:p w14:paraId="13E2D588"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0026798F" w14:textId="77777777" w:rsidR="007A0AFD" w:rsidRPr="007A0AFD" w:rsidRDefault="007A0AFD" w:rsidP="007A0AFD">
            <w:pPr>
              <w:numPr>
                <w:ilvl w:val="0"/>
                <w:numId w:val="3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введение золотого денежного обращения </w:t>
            </w:r>
          </w:p>
          <w:p w14:paraId="5F120A6F" w14:textId="77777777" w:rsidR="007A0AFD" w:rsidRPr="007A0AFD" w:rsidRDefault="007A0AFD" w:rsidP="007A0AFD">
            <w:pPr>
              <w:numPr>
                <w:ilvl w:val="0"/>
                <w:numId w:val="3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отказ от иностранных инвестиций </w:t>
            </w:r>
          </w:p>
          <w:p w14:paraId="522739F6" w14:textId="77777777" w:rsidR="007A0AFD" w:rsidRPr="007A0AFD" w:rsidRDefault="007A0AFD" w:rsidP="007A0AFD">
            <w:pPr>
              <w:numPr>
                <w:ilvl w:val="0"/>
                <w:numId w:val="3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отмена государственной винной монополии </w:t>
            </w:r>
          </w:p>
          <w:p w14:paraId="45E78156" w14:textId="77777777" w:rsidR="007A0AFD" w:rsidRPr="007A0AFD" w:rsidRDefault="007A0AFD" w:rsidP="007A0AFD">
            <w:pPr>
              <w:numPr>
                <w:ilvl w:val="0"/>
                <w:numId w:val="3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создание хуторов и отрубов</w:t>
            </w:r>
          </w:p>
        </w:tc>
        <w:tc>
          <w:tcPr>
            <w:tcW w:w="3827" w:type="dxa"/>
            <w:vAlign w:val="center"/>
          </w:tcPr>
          <w:p w14:paraId="5D599A74"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518748A7" w14:textId="6ABDE793"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61131A53" w14:textId="77777777" w:rsidTr="007A0AFD">
        <w:tc>
          <w:tcPr>
            <w:tcW w:w="704" w:type="dxa"/>
            <w:shd w:val="clear" w:color="auto" w:fill="auto"/>
          </w:tcPr>
          <w:p w14:paraId="49BDC1B0"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0FBC54FB"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Одной из особенностей политического устройства России, установившегося в годы первой русской революции (1905-1907 гг.) являлось…</w:t>
            </w:r>
          </w:p>
          <w:p w14:paraId="4714E51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07A4ACBF" w14:textId="77777777" w:rsidR="007A0AFD" w:rsidRPr="007A0AFD" w:rsidRDefault="007A0AFD" w:rsidP="007A0AFD">
            <w:pPr>
              <w:numPr>
                <w:ilvl w:val="0"/>
                <w:numId w:val="3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непропорциональное представительство в Государственной думе различных слоев общества </w:t>
            </w:r>
          </w:p>
          <w:p w14:paraId="5383E09F" w14:textId="77777777" w:rsidR="007A0AFD" w:rsidRPr="007A0AFD" w:rsidRDefault="007A0AFD" w:rsidP="007A0AFD">
            <w:pPr>
              <w:numPr>
                <w:ilvl w:val="0"/>
                <w:numId w:val="3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lastRenderedPageBreak/>
              <w:t xml:space="preserve">отсутствие у императора права роспуска Государственной думы </w:t>
            </w:r>
          </w:p>
          <w:p w14:paraId="054D0750" w14:textId="77777777" w:rsidR="007A0AFD" w:rsidRPr="007A0AFD" w:rsidRDefault="007A0AFD" w:rsidP="007A0AFD">
            <w:pPr>
              <w:numPr>
                <w:ilvl w:val="0"/>
                <w:numId w:val="3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признание Государственной думы верхней палатой парламента </w:t>
            </w:r>
          </w:p>
          <w:p w14:paraId="771E297A" w14:textId="77777777" w:rsidR="007A0AFD" w:rsidRPr="007A0AFD" w:rsidRDefault="007A0AFD" w:rsidP="007A0AFD">
            <w:pPr>
              <w:numPr>
                <w:ilvl w:val="0"/>
                <w:numId w:val="3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прямое и тайное голосование за кандидатов в Государственную думу</w:t>
            </w:r>
          </w:p>
        </w:tc>
        <w:tc>
          <w:tcPr>
            <w:tcW w:w="3827" w:type="dxa"/>
            <w:vAlign w:val="center"/>
          </w:tcPr>
          <w:p w14:paraId="5B2A2DF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lastRenderedPageBreak/>
              <w:t>1</w:t>
            </w:r>
          </w:p>
        </w:tc>
        <w:tc>
          <w:tcPr>
            <w:tcW w:w="2551" w:type="dxa"/>
            <w:vAlign w:val="center"/>
          </w:tcPr>
          <w:p w14:paraId="7C327EA6" w14:textId="1269D1CA"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EA19775" w14:textId="77777777" w:rsidTr="007A0AFD">
        <w:tc>
          <w:tcPr>
            <w:tcW w:w="704" w:type="dxa"/>
            <w:shd w:val="clear" w:color="auto" w:fill="auto"/>
          </w:tcPr>
          <w:p w14:paraId="34E5BF8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6CF0EAD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«Приказ №1», изданный Петроградским Советом в марте 1917 г. включал требование…</w:t>
            </w:r>
          </w:p>
          <w:p w14:paraId="716F1E2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4EE51117" w14:textId="77777777" w:rsidR="007A0AFD" w:rsidRPr="007A0AFD" w:rsidRDefault="007A0AFD" w:rsidP="007A0AFD">
            <w:pPr>
              <w:numPr>
                <w:ilvl w:val="0"/>
                <w:numId w:val="3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демократизации армии </w:t>
            </w:r>
          </w:p>
          <w:p w14:paraId="44CD857C" w14:textId="77777777" w:rsidR="007A0AFD" w:rsidRPr="007A0AFD" w:rsidRDefault="007A0AFD" w:rsidP="007A0AFD">
            <w:pPr>
              <w:numPr>
                <w:ilvl w:val="0"/>
                <w:numId w:val="3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заключения мира с Германией </w:t>
            </w:r>
          </w:p>
          <w:p w14:paraId="1B86AFA1" w14:textId="77777777" w:rsidR="007A0AFD" w:rsidRPr="007A0AFD" w:rsidRDefault="007A0AFD" w:rsidP="007A0AFD">
            <w:pPr>
              <w:numPr>
                <w:ilvl w:val="0"/>
                <w:numId w:val="3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восстановления самодержавия </w:t>
            </w:r>
          </w:p>
          <w:p w14:paraId="190C7534" w14:textId="77777777" w:rsidR="007A0AFD" w:rsidRPr="007A0AFD" w:rsidRDefault="007A0AFD" w:rsidP="007A0AFD">
            <w:pPr>
              <w:numPr>
                <w:ilvl w:val="0"/>
                <w:numId w:val="3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признания права наций на самоопределение</w:t>
            </w:r>
          </w:p>
        </w:tc>
        <w:tc>
          <w:tcPr>
            <w:tcW w:w="3827" w:type="dxa"/>
            <w:vAlign w:val="center"/>
          </w:tcPr>
          <w:p w14:paraId="0DF90AD5"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26215709" w14:textId="00A1EEA1"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AADA5D7" w14:textId="77777777" w:rsidTr="007A0AFD">
        <w:tc>
          <w:tcPr>
            <w:tcW w:w="704" w:type="dxa"/>
            <w:shd w:val="clear" w:color="auto" w:fill="auto"/>
          </w:tcPr>
          <w:p w14:paraId="183C53E6"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5D6B63B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Причиной первого кризиса Временного правительства в апреле 1917 г. являлся (-ась, -</w:t>
            </w:r>
            <w:proofErr w:type="gramStart"/>
            <w:r w:rsidRPr="007A0AFD">
              <w:rPr>
                <w:rFonts w:eastAsia="Times New Roman"/>
                <w:color w:val="000000" w:themeColor="text1"/>
                <w:sz w:val="20"/>
                <w:szCs w:val="20"/>
                <w:shd w:val="clear" w:color="auto" w:fill="FFFFFF"/>
                <w:lang w:val="ru-RU" w:eastAsia="ru-RU"/>
              </w:rPr>
              <w:t>ось)…</w:t>
            </w:r>
            <w:proofErr w:type="gramEnd"/>
          </w:p>
          <w:p w14:paraId="7BDD300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6F897B59" w14:textId="77777777" w:rsidR="007A0AFD" w:rsidRPr="007A0AFD" w:rsidRDefault="007A0AFD" w:rsidP="007A0AFD">
            <w:pPr>
              <w:numPr>
                <w:ilvl w:val="0"/>
                <w:numId w:val="3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нота министра иностранных дел П.Н. Милюкова союзникам о продолжении войны до победного конца </w:t>
            </w:r>
          </w:p>
          <w:p w14:paraId="084E05B0" w14:textId="77777777" w:rsidR="007A0AFD" w:rsidRPr="007A0AFD" w:rsidRDefault="007A0AFD" w:rsidP="007A0AFD">
            <w:pPr>
              <w:numPr>
                <w:ilvl w:val="0"/>
                <w:numId w:val="3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proofErr w:type="spellStart"/>
            <w:r w:rsidRPr="007A0AFD">
              <w:rPr>
                <w:rFonts w:eastAsia="Times New Roman"/>
                <w:color w:val="000000" w:themeColor="text1"/>
                <w:sz w:val="20"/>
                <w:szCs w:val="20"/>
                <w:shd w:val="clear" w:color="auto" w:fill="FFFFFF"/>
                <w:lang w:val="ru-RU" w:eastAsia="ru-RU"/>
              </w:rPr>
              <w:t>корниловский</w:t>
            </w:r>
            <w:proofErr w:type="spellEnd"/>
            <w:r w:rsidRPr="007A0AFD">
              <w:rPr>
                <w:rFonts w:eastAsia="Times New Roman"/>
                <w:color w:val="000000" w:themeColor="text1"/>
                <w:sz w:val="20"/>
                <w:szCs w:val="20"/>
                <w:shd w:val="clear" w:color="auto" w:fill="FFFFFF"/>
                <w:lang w:val="ru-RU" w:eastAsia="ru-RU"/>
              </w:rPr>
              <w:t xml:space="preserve"> мятеж </w:t>
            </w:r>
          </w:p>
          <w:p w14:paraId="343CEA42" w14:textId="77777777" w:rsidR="007A0AFD" w:rsidRPr="007A0AFD" w:rsidRDefault="007A0AFD" w:rsidP="007A0AFD">
            <w:pPr>
              <w:numPr>
                <w:ilvl w:val="0"/>
                <w:numId w:val="3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неудачное наступление на фронте </w:t>
            </w:r>
          </w:p>
          <w:p w14:paraId="1FF3BE18" w14:textId="77777777" w:rsidR="007A0AFD" w:rsidRPr="007A0AFD" w:rsidRDefault="007A0AFD" w:rsidP="007A0AFD">
            <w:pPr>
              <w:numPr>
                <w:ilvl w:val="0"/>
                <w:numId w:val="3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переход власти к большевикам</w:t>
            </w:r>
          </w:p>
        </w:tc>
        <w:tc>
          <w:tcPr>
            <w:tcW w:w="3827" w:type="dxa"/>
            <w:vAlign w:val="center"/>
          </w:tcPr>
          <w:p w14:paraId="64D06992"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2A6EF17D" w14:textId="5F4C4B76"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2C3565D" w14:textId="77777777" w:rsidTr="007A0AFD">
        <w:tc>
          <w:tcPr>
            <w:tcW w:w="704" w:type="dxa"/>
            <w:shd w:val="clear" w:color="auto" w:fill="auto"/>
          </w:tcPr>
          <w:p w14:paraId="62C002A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7B32501A"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С лозунгом «превращения империалистической войны в гражданскую» в 1914 г. выступила партия…</w:t>
            </w:r>
          </w:p>
          <w:p w14:paraId="5437DF51"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7E7F1996" w14:textId="77777777" w:rsidR="007A0AFD" w:rsidRPr="007A0AFD" w:rsidRDefault="007A0AFD" w:rsidP="007A0AFD">
            <w:pPr>
              <w:numPr>
                <w:ilvl w:val="0"/>
                <w:numId w:val="3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большевиков </w:t>
            </w:r>
          </w:p>
          <w:p w14:paraId="6D0596A9" w14:textId="77777777" w:rsidR="007A0AFD" w:rsidRPr="007A0AFD" w:rsidRDefault="007A0AFD" w:rsidP="007A0AFD">
            <w:pPr>
              <w:numPr>
                <w:ilvl w:val="0"/>
                <w:numId w:val="3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эсеров </w:t>
            </w:r>
          </w:p>
          <w:p w14:paraId="0A71C550" w14:textId="77777777" w:rsidR="007A0AFD" w:rsidRPr="007A0AFD" w:rsidRDefault="007A0AFD" w:rsidP="007A0AFD">
            <w:pPr>
              <w:numPr>
                <w:ilvl w:val="0"/>
                <w:numId w:val="3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кадетов </w:t>
            </w:r>
          </w:p>
          <w:p w14:paraId="49AB418A" w14:textId="77777777" w:rsidR="007A0AFD" w:rsidRPr="007A0AFD" w:rsidRDefault="007A0AFD" w:rsidP="007A0AFD">
            <w:pPr>
              <w:numPr>
                <w:ilvl w:val="0"/>
                <w:numId w:val="3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октябристов</w:t>
            </w:r>
          </w:p>
        </w:tc>
        <w:tc>
          <w:tcPr>
            <w:tcW w:w="3827" w:type="dxa"/>
            <w:vAlign w:val="center"/>
          </w:tcPr>
          <w:p w14:paraId="49FE1CCE"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34A3E43A" w14:textId="62DFD6AF"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CC38DDD" w14:textId="77777777" w:rsidTr="007A0AFD">
        <w:tc>
          <w:tcPr>
            <w:tcW w:w="704" w:type="dxa"/>
            <w:shd w:val="clear" w:color="auto" w:fill="auto"/>
          </w:tcPr>
          <w:p w14:paraId="6AD4F9C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077E8EBA"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 мае 1918 г. советское руководство приступило к осуществлению комплекса мер по снабжению продовольствием рабочих, Красной Армии, бедноты, получившего название …</w:t>
            </w:r>
          </w:p>
          <w:p w14:paraId="1D3623C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41084C16" w14:textId="77777777" w:rsidR="007A0AFD" w:rsidRPr="007A0AFD" w:rsidRDefault="007A0AFD" w:rsidP="007A0AFD">
            <w:pPr>
              <w:numPr>
                <w:ilvl w:val="0"/>
                <w:numId w:val="3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продовольственной диктатуры </w:t>
            </w:r>
          </w:p>
          <w:p w14:paraId="765BAEF2" w14:textId="77777777" w:rsidR="007A0AFD" w:rsidRPr="007A0AFD" w:rsidRDefault="007A0AFD" w:rsidP="007A0AFD">
            <w:pPr>
              <w:numPr>
                <w:ilvl w:val="0"/>
                <w:numId w:val="3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новой экономической политики </w:t>
            </w:r>
          </w:p>
          <w:p w14:paraId="36537AA4" w14:textId="77777777" w:rsidR="007A0AFD" w:rsidRPr="007A0AFD" w:rsidRDefault="007A0AFD" w:rsidP="007A0AFD">
            <w:pPr>
              <w:numPr>
                <w:ilvl w:val="0"/>
                <w:numId w:val="3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рабочего контроля </w:t>
            </w:r>
          </w:p>
          <w:p w14:paraId="3B94C1D1" w14:textId="77777777" w:rsidR="007A0AFD" w:rsidRPr="007A0AFD" w:rsidRDefault="007A0AFD" w:rsidP="007A0AFD">
            <w:pPr>
              <w:numPr>
                <w:ilvl w:val="0"/>
                <w:numId w:val="3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национализации</w:t>
            </w:r>
          </w:p>
        </w:tc>
        <w:tc>
          <w:tcPr>
            <w:tcW w:w="3827" w:type="dxa"/>
            <w:vAlign w:val="center"/>
          </w:tcPr>
          <w:p w14:paraId="54DC396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1F931364" w14:textId="403BE63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E5EA40C" w14:textId="77777777" w:rsidTr="007A0AFD">
        <w:tc>
          <w:tcPr>
            <w:tcW w:w="704" w:type="dxa"/>
            <w:shd w:val="clear" w:color="auto" w:fill="auto"/>
          </w:tcPr>
          <w:p w14:paraId="15261C13"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720FAEA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Одним из положений «Декрета о земле», принятого на II Всероссийском съезде Советов, было(-</w:t>
            </w:r>
            <w:proofErr w:type="gramStart"/>
            <w:r w:rsidRPr="007A0AFD">
              <w:rPr>
                <w:rFonts w:eastAsia="Times New Roman"/>
                <w:color w:val="000000" w:themeColor="text1"/>
                <w:sz w:val="20"/>
                <w:szCs w:val="20"/>
                <w:shd w:val="clear" w:color="auto" w:fill="FFFFFF"/>
                <w:lang w:val="ru-RU" w:eastAsia="ru-RU"/>
              </w:rPr>
              <w:t>а)…</w:t>
            </w:r>
            <w:proofErr w:type="gramEnd"/>
          </w:p>
          <w:p w14:paraId="5EAB83B9"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74E9283F" w14:textId="77777777" w:rsidR="007A0AFD" w:rsidRPr="007A0AFD" w:rsidRDefault="007A0AFD" w:rsidP="007A0AFD">
            <w:pPr>
              <w:numPr>
                <w:ilvl w:val="0"/>
                <w:numId w:val="3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ликвидация помещичьего землевладения </w:t>
            </w:r>
          </w:p>
          <w:p w14:paraId="2FB9E323" w14:textId="77777777" w:rsidR="007A0AFD" w:rsidRPr="007A0AFD" w:rsidRDefault="007A0AFD" w:rsidP="007A0AFD">
            <w:pPr>
              <w:numPr>
                <w:ilvl w:val="0"/>
                <w:numId w:val="3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разрешение использования наемного труда </w:t>
            </w:r>
          </w:p>
          <w:p w14:paraId="094B7F13" w14:textId="77777777" w:rsidR="007A0AFD" w:rsidRPr="007A0AFD" w:rsidRDefault="007A0AFD" w:rsidP="007A0AFD">
            <w:pPr>
              <w:numPr>
                <w:ilvl w:val="0"/>
                <w:numId w:val="3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разрешение концессий </w:t>
            </w:r>
          </w:p>
          <w:p w14:paraId="3056A8B6" w14:textId="77777777" w:rsidR="007A0AFD" w:rsidRPr="007A0AFD" w:rsidRDefault="007A0AFD" w:rsidP="007A0AFD">
            <w:pPr>
              <w:numPr>
                <w:ilvl w:val="0"/>
                <w:numId w:val="3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разрешение аренды земли</w:t>
            </w:r>
          </w:p>
        </w:tc>
        <w:tc>
          <w:tcPr>
            <w:tcW w:w="3827" w:type="dxa"/>
            <w:vAlign w:val="center"/>
          </w:tcPr>
          <w:p w14:paraId="0793196D"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31430CC4" w14:textId="54FCBD3A"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DCE50AD" w14:textId="77777777" w:rsidTr="007A0AFD">
        <w:tc>
          <w:tcPr>
            <w:tcW w:w="704" w:type="dxa"/>
            <w:shd w:val="clear" w:color="auto" w:fill="auto"/>
          </w:tcPr>
          <w:p w14:paraId="6FC84B48"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71FCEAB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Социально-экономическая политика, проводимая большевиками в период Гражданской войны (1918–1920), получила название…</w:t>
            </w:r>
          </w:p>
          <w:p w14:paraId="0EC5352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3E9464A5" w14:textId="77777777" w:rsidR="007A0AFD" w:rsidRPr="007A0AFD" w:rsidRDefault="007A0AFD" w:rsidP="007A0AFD">
            <w:pPr>
              <w:numPr>
                <w:ilvl w:val="0"/>
                <w:numId w:val="3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«военного коммунизма» </w:t>
            </w:r>
          </w:p>
          <w:p w14:paraId="5DE5DB1E" w14:textId="77777777" w:rsidR="007A0AFD" w:rsidRPr="007A0AFD" w:rsidRDefault="007A0AFD" w:rsidP="007A0AFD">
            <w:pPr>
              <w:numPr>
                <w:ilvl w:val="0"/>
                <w:numId w:val="3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«новой экономической политики» </w:t>
            </w:r>
          </w:p>
          <w:p w14:paraId="5613EB2F" w14:textId="77777777" w:rsidR="007A0AFD" w:rsidRPr="007A0AFD" w:rsidRDefault="007A0AFD" w:rsidP="007A0AFD">
            <w:pPr>
              <w:numPr>
                <w:ilvl w:val="0"/>
                <w:numId w:val="3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ГОЭЛРО </w:t>
            </w:r>
          </w:p>
          <w:p w14:paraId="55324962" w14:textId="77777777" w:rsidR="007A0AFD" w:rsidRPr="007A0AFD" w:rsidRDefault="007A0AFD" w:rsidP="007A0AFD">
            <w:pPr>
              <w:numPr>
                <w:ilvl w:val="0"/>
                <w:numId w:val="3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«индустриализации»</w:t>
            </w:r>
          </w:p>
        </w:tc>
        <w:tc>
          <w:tcPr>
            <w:tcW w:w="3827" w:type="dxa"/>
            <w:vAlign w:val="center"/>
          </w:tcPr>
          <w:p w14:paraId="0536103E"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0619D39F" w14:textId="7EF438B4"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09D3E33C" w14:textId="77777777" w:rsidTr="007A0AFD">
        <w:tc>
          <w:tcPr>
            <w:tcW w:w="704" w:type="dxa"/>
            <w:shd w:val="clear" w:color="auto" w:fill="auto"/>
          </w:tcPr>
          <w:p w14:paraId="5EF9C0CE"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2E66956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Поводом к началу Первой мировой войны послужило (-ли) …</w:t>
            </w:r>
          </w:p>
          <w:p w14:paraId="307D44F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50CC71D4" w14:textId="77777777" w:rsidR="007A0AFD" w:rsidRPr="007A0AFD" w:rsidRDefault="007A0AFD" w:rsidP="007A0AFD">
            <w:pPr>
              <w:numPr>
                <w:ilvl w:val="0"/>
                <w:numId w:val="4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убийство наследника австро-венгерского престола </w:t>
            </w:r>
          </w:p>
          <w:p w14:paraId="4E37BCA3" w14:textId="77777777" w:rsidR="007A0AFD" w:rsidRPr="007A0AFD" w:rsidRDefault="007A0AFD" w:rsidP="007A0AFD">
            <w:pPr>
              <w:numPr>
                <w:ilvl w:val="0"/>
                <w:numId w:val="4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lastRenderedPageBreak/>
              <w:t xml:space="preserve">религиозные споры о правах на Святые места в Палестине </w:t>
            </w:r>
          </w:p>
          <w:p w14:paraId="4B4CA543" w14:textId="77777777" w:rsidR="007A0AFD" w:rsidRPr="007A0AFD" w:rsidRDefault="007A0AFD" w:rsidP="007A0AFD">
            <w:pPr>
              <w:numPr>
                <w:ilvl w:val="0"/>
                <w:numId w:val="4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споры России и Японии из-за владений в Китае </w:t>
            </w:r>
          </w:p>
          <w:p w14:paraId="566CD255" w14:textId="77777777" w:rsidR="007A0AFD" w:rsidRPr="007A0AFD" w:rsidRDefault="007A0AFD" w:rsidP="007A0AFD">
            <w:pPr>
              <w:numPr>
                <w:ilvl w:val="0"/>
                <w:numId w:val="4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убийство Григория Распутина</w:t>
            </w:r>
          </w:p>
        </w:tc>
        <w:tc>
          <w:tcPr>
            <w:tcW w:w="3827" w:type="dxa"/>
            <w:vAlign w:val="center"/>
          </w:tcPr>
          <w:p w14:paraId="27CDDC4D"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lastRenderedPageBreak/>
              <w:t>1</w:t>
            </w:r>
          </w:p>
        </w:tc>
        <w:tc>
          <w:tcPr>
            <w:tcW w:w="2551" w:type="dxa"/>
            <w:vAlign w:val="center"/>
          </w:tcPr>
          <w:p w14:paraId="1F892C26" w14:textId="7A303B0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3DE4BB6" w14:textId="77777777" w:rsidTr="007A0AFD">
        <w:tc>
          <w:tcPr>
            <w:tcW w:w="704" w:type="dxa"/>
            <w:shd w:val="clear" w:color="auto" w:fill="auto"/>
          </w:tcPr>
          <w:p w14:paraId="20C12A39"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2D7D93B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К мероприятиям новой экономической политики, проводимой Советской властью с 1921 года, относится…</w:t>
            </w:r>
          </w:p>
          <w:p w14:paraId="45999AFE"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30DBDA3E" w14:textId="77777777" w:rsidR="007A0AFD" w:rsidRPr="007A0AFD" w:rsidRDefault="007A0AFD" w:rsidP="007A0AFD">
            <w:pPr>
              <w:numPr>
                <w:ilvl w:val="0"/>
                <w:numId w:val="4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введение продналога </w:t>
            </w:r>
          </w:p>
          <w:p w14:paraId="7D503970" w14:textId="77777777" w:rsidR="007A0AFD" w:rsidRPr="007A0AFD" w:rsidRDefault="007A0AFD" w:rsidP="007A0AFD">
            <w:pPr>
              <w:numPr>
                <w:ilvl w:val="0"/>
                <w:numId w:val="4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организация продотрядов </w:t>
            </w:r>
          </w:p>
          <w:p w14:paraId="09B87161" w14:textId="77777777" w:rsidR="007A0AFD" w:rsidRPr="007A0AFD" w:rsidRDefault="007A0AFD" w:rsidP="007A0AFD">
            <w:pPr>
              <w:numPr>
                <w:ilvl w:val="0"/>
                <w:numId w:val="4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введение продразверстки </w:t>
            </w:r>
          </w:p>
          <w:p w14:paraId="03E25B1A" w14:textId="77777777" w:rsidR="007A0AFD" w:rsidRPr="007A0AFD" w:rsidRDefault="007A0AFD" w:rsidP="007A0AFD">
            <w:pPr>
              <w:numPr>
                <w:ilvl w:val="0"/>
                <w:numId w:val="4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осуществление национализации</w:t>
            </w:r>
          </w:p>
        </w:tc>
        <w:tc>
          <w:tcPr>
            <w:tcW w:w="3827" w:type="dxa"/>
            <w:vAlign w:val="center"/>
          </w:tcPr>
          <w:p w14:paraId="1DCDA52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75457F30" w14:textId="2755CCF8"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8380046" w14:textId="77777777" w:rsidTr="007A0AFD">
        <w:tc>
          <w:tcPr>
            <w:tcW w:w="704" w:type="dxa"/>
            <w:shd w:val="clear" w:color="auto" w:fill="auto"/>
          </w:tcPr>
          <w:p w14:paraId="520B39B7"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13B20EF4" w14:textId="077FDC1F"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Одним из итогов новой экономической политики (НЭПа), введенной в 1921 г. было(-а)</w:t>
            </w:r>
            <w:r>
              <w:rPr>
                <w:rFonts w:eastAsia="Times New Roman"/>
                <w:color w:val="000000" w:themeColor="text1"/>
                <w:sz w:val="20"/>
                <w:szCs w:val="20"/>
                <w:shd w:val="clear" w:color="auto" w:fill="FFFFFF"/>
                <w:lang w:val="ru-RU" w:eastAsia="ru-RU"/>
              </w:rPr>
              <w:t>.</w:t>
            </w:r>
            <w:r w:rsidRPr="007A0AFD">
              <w:rPr>
                <w:rFonts w:eastAsia="Times New Roman"/>
                <w:color w:val="000000" w:themeColor="text1"/>
                <w:sz w:val="20"/>
                <w:szCs w:val="20"/>
                <w:shd w:val="clear" w:color="auto" w:fill="FFFFFF"/>
                <w:lang w:val="ru-RU" w:eastAsia="ru-RU"/>
              </w:rPr>
              <w:t>…</w:t>
            </w:r>
          </w:p>
          <w:p w14:paraId="30F4689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2B5CC99D" w14:textId="77777777" w:rsidR="007A0AFD" w:rsidRPr="007A0AFD" w:rsidRDefault="007A0AFD" w:rsidP="007A0AFD">
            <w:pPr>
              <w:numPr>
                <w:ilvl w:val="0"/>
                <w:numId w:val="4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восстановление экономики страны </w:t>
            </w:r>
          </w:p>
          <w:p w14:paraId="21AF4954" w14:textId="77777777" w:rsidR="007A0AFD" w:rsidRPr="007A0AFD" w:rsidRDefault="007A0AFD" w:rsidP="007A0AFD">
            <w:pPr>
              <w:numPr>
                <w:ilvl w:val="0"/>
                <w:numId w:val="4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победа в Гражданской войне </w:t>
            </w:r>
          </w:p>
          <w:p w14:paraId="5C9CE552" w14:textId="77777777" w:rsidR="007A0AFD" w:rsidRPr="007A0AFD" w:rsidRDefault="007A0AFD" w:rsidP="007A0AFD">
            <w:pPr>
              <w:numPr>
                <w:ilvl w:val="0"/>
                <w:numId w:val="4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строительство Транссибирской железной дороги </w:t>
            </w:r>
          </w:p>
          <w:p w14:paraId="0A165169" w14:textId="77777777" w:rsidR="007A0AFD" w:rsidRPr="007A0AFD" w:rsidRDefault="007A0AFD" w:rsidP="007A0AFD">
            <w:pPr>
              <w:numPr>
                <w:ilvl w:val="0"/>
                <w:numId w:val="42"/>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индустриализация страны</w:t>
            </w:r>
          </w:p>
        </w:tc>
        <w:tc>
          <w:tcPr>
            <w:tcW w:w="3827" w:type="dxa"/>
            <w:vAlign w:val="center"/>
          </w:tcPr>
          <w:p w14:paraId="153DDBB9"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012312FD" w14:textId="3D1B1DB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29A3E66" w14:textId="77777777" w:rsidTr="007A0AFD">
        <w:tc>
          <w:tcPr>
            <w:tcW w:w="704" w:type="dxa"/>
            <w:shd w:val="clear" w:color="auto" w:fill="auto"/>
          </w:tcPr>
          <w:p w14:paraId="576F588B"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65A4A18A"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Одним из итогов советско-финляндской войны 1939–1940 гг. было…</w:t>
            </w:r>
          </w:p>
          <w:p w14:paraId="77D60B3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69782B65" w14:textId="77777777" w:rsidR="007A0AFD" w:rsidRPr="007A0AFD" w:rsidRDefault="007A0AFD" w:rsidP="007A0AFD">
            <w:pPr>
              <w:numPr>
                <w:ilvl w:val="0"/>
                <w:numId w:val="4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присоединение к СССР Карельского перешейка с Выборгом </w:t>
            </w:r>
          </w:p>
          <w:p w14:paraId="42259E61" w14:textId="77777777" w:rsidR="007A0AFD" w:rsidRPr="007A0AFD" w:rsidRDefault="007A0AFD" w:rsidP="007A0AFD">
            <w:pPr>
              <w:numPr>
                <w:ilvl w:val="0"/>
                <w:numId w:val="4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заключение советско-германского договора о ненападении </w:t>
            </w:r>
          </w:p>
          <w:p w14:paraId="3839BD2A" w14:textId="77777777" w:rsidR="007A0AFD" w:rsidRPr="007A0AFD" w:rsidRDefault="007A0AFD" w:rsidP="007A0AFD">
            <w:pPr>
              <w:numPr>
                <w:ilvl w:val="0"/>
                <w:numId w:val="4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учреждение ООН </w:t>
            </w:r>
          </w:p>
          <w:p w14:paraId="1A1ACA81" w14:textId="77777777" w:rsidR="007A0AFD" w:rsidRPr="007A0AFD" w:rsidRDefault="007A0AFD" w:rsidP="007A0AFD">
            <w:pPr>
              <w:numPr>
                <w:ilvl w:val="0"/>
                <w:numId w:val="43"/>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признание СССР европейскими странами</w:t>
            </w:r>
          </w:p>
        </w:tc>
        <w:tc>
          <w:tcPr>
            <w:tcW w:w="3827" w:type="dxa"/>
            <w:vAlign w:val="center"/>
          </w:tcPr>
          <w:p w14:paraId="10D76CF7"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337BF8C1" w14:textId="5450E334"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79FE16FA" w14:textId="77777777" w:rsidTr="007A0AFD">
        <w:tc>
          <w:tcPr>
            <w:tcW w:w="704" w:type="dxa"/>
            <w:shd w:val="clear" w:color="auto" w:fill="auto"/>
          </w:tcPr>
          <w:p w14:paraId="125892A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6AFE7145"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К началу XX века в России в отличие от большинства европейских стран, не было …</w:t>
            </w:r>
          </w:p>
          <w:p w14:paraId="3E4C602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131163DB" w14:textId="77777777" w:rsidR="007A0AFD" w:rsidRPr="007A0AFD" w:rsidRDefault="007A0AFD" w:rsidP="007A0AFD">
            <w:pPr>
              <w:numPr>
                <w:ilvl w:val="0"/>
                <w:numId w:val="4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органа народного представительства </w:t>
            </w:r>
          </w:p>
          <w:p w14:paraId="1D307811" w14:textId="77777777" w:rsidR="007A0AFD" w:rsidRPr="007A0AFD" w:rsidRDefault="007A0AFD" w:rsidP="007A0AFD">
            <w:pPr>
              <w:numPr>
                <w:ilvl w:val="0"/>
                <w:numId w:val="4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железных дорог </w:t>
            </w:r>
          </w:p>
          <w:p w14:paraId="677ADDCB" w14:textId="77777777" w:rsidR="007A0AFD" w:rsidRPr="007A0AFD" w:rsidRDefault="007A0AFD" w:rsidP="007A0AFD">
            <w:pPr>
              <w:numPr>
                <w:ilvl w:val="0"/>
                <w:numId w:val="4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всеобщей воинской повинности </w:t>
            </w:r>
          </w:p>
          <w:p w14:paraId="6F9BA8BC" w14:textId="77777777" w:rsidR="007A0AFD" w:rsidRPr="007A0AFD" w:rsidRDefault="007A0AFD" w:rsidP="007A0AFD">
            <w:pPr>
              <w:numPr>
                <w:ilvl w:val="0"/>
                <w:numId w:val="44"/>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монополистических объединений</w:t>
            </w:r>
          </w:p>
        </w:tc>
        <w:tc>
          <w:tcPr>
            <w:tcW w:w="3827" w:type="dxa"/>
            <w:vAlign w:val="center"/>
          </w:tcPr>
          <w:p w14:paraId="41A5150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75249A90" w14:textId="3E29324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7871B06" w14:textId="77777777" w:rsidTr="007A0AFD">
        <w:tc>
          <w:tcPr>
            <w:tcW w:w="704" w:type="dxa"/>
            <w:shd w:val="clear" w:color="auto" w:fill="auto"/>
          </w:tcPr>
          <w:p w14:paraId="23C4642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4043761A"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Поводом к началу Первой мировой войны послужило убийство в июне 1914 года в Сараево …</w:t>
            </w:r>
          </w:p>
          <w:p w14:paraId="77168AE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36DC8AE1" w14:textId="77777777" w:rsidR="007A0AFD" w:rsidRPr="007A0AFD" w:rsidRDefault="007A0AFD" w:rsidP="007A0AFD">
            <w:pPr>
              <w:numPr>
                <w:ilvl w:val="0"/>
                <w:numId w:val="4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наследника австрийского престола Франца Фердинанда </w:t>
            </w:r>
          </w:p>
          <w:p w14:paraId="45C8990D" w14:textId="77777777" w:rsidR="007A0AFD" w:rsidRPr="007A0AFD" w:rsidRDefault="007A0AFD" w:rsidP="007A0AFD">
            <w:pPr>
              <w:numPr>
                <w:ilvl w:val="0"/>
                <w:numId w:val="4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бывшего российского императора Николая II </w:t>
            </w:r>
          </w:p>
          <w:p w14:paraId="3BA47438" w14:textId="77777777" w:rsidR="007A0AFD" w:rsidRPr="007A0AFD" w:rsidRDefault="007A0AFD" w:rsidP="007A0AFD">
            <w:pPr>
              <w:numPr>
                <w:ilvl w:val="0"/>
                <w:numId w:val="4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американского президента Джона Кеннеди </w:t>
            </w:r>
          </w:p>
          <w:p w14:paraId="2F0B62C9" w14:textId="77777777" w:rsidR="007A0AFD" w:rsidRPr="007A0AFD" w:rsidRDefault="007A0AFD" w:rsidP="007A0AFD">
            <w:pPr>
              <w:numPr>
                <w:ilvl w:val="0"/>
                <w:numId w:val="45"/>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министра внутренних дел России Петра Столыпина</w:t>
            </w:r>
          </w:p>
        </w:tc>
        <w:tc>
          <w:tcPr>
            <w:tcW w:w="3827" w:type="dxa"/>
            <w:vAlign w:val="center"/>
          </w:tcPr>
          <w:p w14:paraId="62D975B6"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4B85A5E7" w14:textId="4D7ADFAE"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3FC947A2" w14:textId="77777777" w:rsidTr="007A0AFD">
        <w:tc>
          <w:tcPr>
            <w:tcW w:w="704" w:type="dxa"/>
            <w:shd w:val="clear" w:color="auto" w:fill="auto"/>
          </w:tcPr>
          <w:p w14:paraId="352475C5"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52C6D012"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К мероприятиям экономической политики Н.С. Хрущева (1953–1964) относится…</w:t>
            </w:r>
          </w:p>
          <w:p w14:paraId="302923A6"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35495A5E" w14:textId="77777777" w:rsidR="007A0AFD" w:rsidRPr="007A0AFD" w:rsidRDefault="007A0AFD" w:rsidP="007A0AFD">
            <w:pPr>
              <w:numPr>
                <w:ilvl w:val="0"/>
                <w:numId w:val="4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освоение целинных и залежных земель </w:t>
            </w:r>
          </w:p>
          <w:p w14:paraId="5A1C916D" w14:textId="77777777" w:rsidR="007A0AFD" w:rsidRPr="007A0AFD" w:rsidRDefault="007A0AFD" w:rsidP="007A0AFD">
            <w:pPr>
              <w:numPr>
                <w:ilvl w:val="0"/>
                <w:numId w:val="4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введение хозрасчета на промышленных предприятиях </w:t>
            </w:r>
          </w:p>
          <w:p w14:paraId="1503F52A" w14:textId="77777777" w:rsidR="007A0AFD" w:rsidRPr="007A0AFD" w:rsidRDefault="007A0AFD" w:rsidP="007A0AFD">
            <w:pPr>
              <w:numPr>
                <w:ilvl w:val="0"/>
                <w:numId w:val="4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продразверстка </w:t>
            </w:r>
          </w:p>
          <w:p w14:paraId="53E11BAE" w14:textId="77777777" w:rsidR="007A0AFD" w:rsidRPr="007A0AFD" w:rsidRDefault="007A0AFD" w:rsidP="007A0AFD">
            <w:pPr>
              <w:numPr>
                <w:ilvl w:val="0"/>
                <w:numId w:val="46"/>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форсированная индустриализация</w:t>
            </w:r>
          </w:p>
        </w:tc>
        <w:tc>
          <w:tcPr>
            <w:tcW w:w="3827" w:type="dxa"/>
            <w:vAlign w:val="center"/>
          </w:tcPr>
          <w:p w14:paraId="7DEFD0BA"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74276CB3" w14:textId="7DE3E2C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4B03A914" w14:textId="77777777" w:rsidTr="007A0AFD">
        <w:tc>
          <w:tcPr>
            <w:tcW w:w="704" w:type="dxa"/>
            <w:shd w:val="clear" w:color="auto" w:fill="auto"/>
          </w:tcPr>
          <w:p w14:paraId="27CDF5CF"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235BC58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К мероприятиям экономической политики Н.С. Хрущева (1953–1964) относится …</w:t>
            </w:r>
          </w:p>
          <w:p w14:paraId="12B51F1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4976696E" w14:textId="77777777" w:rsidR="007A0AFD" w:rsidRPr="007A0AFD" w:rsidRDefault="007A0AFD" w:rsidP="007A0AFD">
            <w:pPr>
              <w:numPr>
                <w:ilvl w:val="0"/>
                <w:numId w:val="4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создание совнархозов </w:t>
            </w:r>
          </w:p>
          <w:p w14:paraId="5EB78404" w14:textId="77777777" w:rsidR="007A0AFD" w:rsidRPr="007A0AFD" w:rsidRDefault="007A0AFD" w:rsidP="007A0AFD">
            <w:pPr>
              <w:numPr>
                <w:ilvl w:val="0"/>
                <w:numId w:val="4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либерализация цен </w:t>
            </w:r>
          </w:p>
          <w:p w14:paraId="41506C3D" w14:textId="77777777" w:rsidR="007A0AFD" w:rsidRPr="007A0AFD" w:rsidRDefault="007A0AFD" w:rsidP="007A0AFD">
            <w:pPr>
              <w:numPr>
                <w:ilvl w:val="0"/>
                <w:numId w:val="4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денежная реформа и отмена карточной системы </w:t>
            </w:r>
          </w:p>
          <w:p w14:paraId="45553162" w14:textId="77777777" w:rsidR="007A0AFD" w:rsidRPr="007A0AFD" w:rsidRDefault="007A0AFD" w:rsidP="007A0AFD">
            <w:pPr>
              <w:numPr>
                <w:ilvl w:val="0"/>
                <w:numId w:val="47"/>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lastRenderedPageBreak/>
              <w:t>приватизация предприятий</w:t>
            </w:r>
          </w:p>
        </w:tc>
        <w:tc>
          <w:tcPr>
            <w:tcW w:w="3827" w:type="dxa"/>
            <w:vAlign w:val="center"/>
          </w:tcPr>
          <w:p w14:paraId="7054528B"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lastRenderedPageBreak/>
              <w:t>1</w:t>
            </w:r>
          </w:p>
        </w:tc>
        <w:tc>
          <w:tcPr>
            <w:tcW w:w="2551" w:type="dxa"/>
            <w:vAlign w:val="center"/>
          </w:tcPr>
          <w:p w14:paraId="6DEF8572" w14:textId="2A802B49"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A11CD15" w14:textId="77777777" w:rsidTr="007A0AFD">
        <w:tc>
          <w:tcPr>
            <w:tcW w:w="704" w:type="dxa"/>
            <w:shd w:val="clear" w:color="auto" w:fill="auto"/>
          </w:tcPr>
          <w:p w14:paraId="667A4C6A"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7CD26AC7"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К основному направлению радикальной экономической реформы Е.Т. Гайдара начала 1990-х гг. относилось (-</w:t>
            </w:r>
            <w:proofErr w:type="spellStart"/>
            <w:proofErr w:type="gramStart"/>
            <w:r w:rsidRPr="007A0AFD">
              <w:rPr>
                <w:rFonts w:eastAsia="Times New Roman"/>
                <w:color w:val="000000" w:themeColor="text1"/>
                <w:sz w:val="20"/>
                <w:szCs w:val="20"/>
                <w:shd w:val="clear" w:color="auto" w:fill="FFFFFF"/>
                <w:lang w:val="ru-RU" w:eastAsia="ru-RU"/>
              </w:rPr>
              <w:t>лась</w:t>
            </w:r>
            <w:proofErr w:type="spellEnd"/>
            <w:r w:rsidRPr="007A0AFD">
              <w:rPr>
                <w:rFonts w:eastAsia="Times New Roman"/>
                <w:color w:val="000000" w:themeColor="text1"/>
                <w:sz w:val="20"/>
                <w:szCs w:val="20"/>
                <w:shd w:val="clear" w:color="auto" w:fill="FFFFFF"/>
                <w:lang w:val="ru-RU" w:eastAsia="ru-RU"/>
              </w:rPr>
              <w:t>)…</w:t>
            </w:r>
            <w:proofErr w:type="gramEnd"/>
          </w:p>
          <w:p w14:paraId="2F574031"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414660DB" w14:textId="77777777" w:rsidR="007A0AFD" w:rsidRPr="007A0AFD" w:rsidRDefault="007A0AFD" w:rsidP="007A0AFD">
            <w:pPr>
              <w:numPr>
                <w:ilvl w:val="0"/>
                <w:numId w:val="4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либерализация цен </w:t>
            </w:r>
          </w:p>
          <w:p w14:paraId="43FE8F38" w14:textId="77777777" w:rsidR="007A0AFD" w:rsidRPr="007A0AFD" w:rsidRDefault="007A0AFD" w:rsidP="007A0AFD">
            <w:pPr>
              <w:numPr>
                <w:ilvl w:val="0"/>
                <w:numId w:val="4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национализация промышленных предприятий </w:t>
            </w:r>
          </w:p>
          <w:p w14:paraId="17C93322" w14:textId="77777777" w:rsidR="007A0AFD" w:rsidRPr="007A0AFD" w:rsidRDefault="007A0AFD" w:rsidP="007A0AFD">
            <w:pPr>
              <w:numPr>
                <w:ilvl w:val="0"/>
                <w:numId w:val="4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централизованное планирование </w:t>
            </w:r>
          </w:p>
          <w:p w14:paraId="1CBB6663" w14:textId="77777777" w:rsidR="007A0AFD" w:rsidRPr="007A0AFD" w:rsidRDefault="007A0AFD" w:rsidP="007A0AFD">
            <w:pPr>
              <w:numPr>
                <w:ilvl w:val="0"/>
                <w:numId w:val="48"/>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введение госприемки</w:t>
            </w:r>
          </w:p>
        </w:tc>
        <w:tc>
          <w:tcPr>
            <w:tcW w:w="3827" w:type="dxa"/>
            <w:vAlign w:val="center"/>
          </w:tcPr>
          <w:p w14:paraId="5C539EEF"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0F050ECB" w14:textId="174E928B"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1830F106" w14:textId="77777777" w:rsidTr="007A0AFD">
        <w:tc>
          <w:tcPr>
            <w:tcW w:w="704" w:type="dxa"/>
            <w:shd w:val="clear" w:color="auto" w:fill="auto"/>
          </w:tcPr>
          <w:p w14:paraId="77F589D9"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21B6474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К периоду разрядки международной напряженности в 70-е гг. ХХ в. относится …</w:t>
            </w:r>
          </w:p>
          <w:p w14:paraId="68D8B1E0"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5C2CC4BA" w14:textId="77777777" w:rsidR="007A0AFD" w:rsidRPr="007A0AFD" w:rsidRDefault="007A0AFD" w:rsidP="007A0AFD">
            <w:pPr>
              <w:numPr>
                <w:ilvl w:val="0"/>
                <w:numId w:val="4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совещание по безопасности и сотрудничеству в Европе </w:t>
            </w:r>
          </w:p>
          <w:p w14:paraId="3C83F20E" w14:textId="77777777" w:rsidR="007A0AFD" w:rsidRPr="007A0AFD" w:rsidRDefault="007A0AFD" w:rsidP="007A0AFD">
            <w:pPr>
              <w:numPr>
                <w:ilvl w:val="0"/>
                <w:numId w:val="4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создание НАТО и ОВД </w:t>
            </w:r>
          </w:p>
          <w:p w14:paraId="2CE9DECD" w14:textId="77777777" w:rsidR="007A0AFD" w:rsidRPr="007A0AFD" w:rsidRDefault="007A0AFD" w:rsidP="007A0AFD">
            <w:pPr>
              <w:numPr>
                <w:ilvl w:val="0"/>
                <w:numId w:val="4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соглашение об ОСНВ-1 </w:t>
            </w:r>
          </w:p>
          <w:p w14:paraId="23151E8A" w14:textId="77777777" w:rsidR="007A0AFD" w:rsidRPr="007A0AFD" w:rsidRDefault="007A0AFD" w:rsidP="007A0AFD">
            <w:pPr>
              <w:numPr>
                <w:ilvl w:val="0"/>
                <w:numId w:val="49"/>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образование СЭВ</w:t>
            </w:r>
          </w:p>
        </w:tc>
        <w:tc>
          <w:tcPr>
            <w:tcW w:w="3827" w:type="dxa"/>
            <w:vAlign w:val="center"/>
          </w:tcPr>
          <w:p w14:paraId="7C415338"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7122894C" w14:textId="3C588FCD"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54F08C67" w14:textId="77777777" w:rsidTr="007A0AFD">
        <w:tc>
          <w:tcPr>
            <w:tcW w:w="704" w:type="dxa"/>
            <w:shd w:val="clear" w:color="auto" w:fill="auto"/>
          </w:tcPr>
          <w:p w14:paraId="289B3904"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65E70D04"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К внешнеполитическим событиям времен Н.С. Хрущева относится …</w:t>
            </w:r>
          </w:p>
          <w:p w14:paraId="6BEB45FD"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3BE8FE8F" w14:textId="77777777" w:rsidR="007A0AFD" w:rsidRPr="007A0AFD" w:rsidRDefault="007A0AFD" w:rsidP="007A0AFD">
            <w:pPr>
              <w:numPr>
                <w:ilvl w:val="0"/>
                <w:numId w:val="5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Карибский кризис </w:t>
            </w:r>
          </w:p>
          <w:p w14:paraId="747A9354" w14:textId="77777777" w:rsidR="007A0AFD" w:rsidRPr="007A0AFD" w:rsidRDefault="007A0AFD" w:rsidP="007A0AFD">
            <w:pPr>
              <w:numPr>
                <w:ilvl w:val="0"/>
                <w:numId w:val="5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участие в вооруженном конфликте с Китаем из-за острова </w:t>
            </w:r>
            <w:proofErr w:type="spellStart"/>
            <w:r w:rsidRPr="007A0AFD">
              <w:rPr>
                <w:rFonts w:eastAsia="Times New Roman"/>
                <w:color w:val="000000" w:themeColor="text1"/>
                <w:sz w:val="20"/>
                <w:szCs w:val="20"/>
                <w:shd w:val="clear" w:color="auto" w:fill="FFFFFF"/>
                <w:lang w:val="ru-RU" w:eastAsia="ru-RU"/>
              </w:rPr>
              <w:t>Даманский</w:t>
            </w:r>
            <w:proofErr w:type="spellEnd"/>
            <w:r w:rsidRPr="007A0AFD">
              <w:rPr>
                <w:rFonts w:eastAsia="Times New Roman"/>
                <w:color w:val="000000" w:themeColor="text1"/>
                <w:sz w:val="20"/>
                <w:szCs w:val="20"/>
                <w:shd w:val="clear" w:color="auto" w:fill="FFFFFF"/>
                <w:lang w:val="ru-RU" w:eastAsia="ru-RU"/>
              </w:rPr>
              <w:t xml:space="preserve"> </w:t>
            </w:r>
          </w:p>
          <w:p w14:paraId="1D73067D" w14:textId="77777777" w:rsidR="007A0AFD" w:rsidRPr="007A0AFD" w:rsidRDefault="007A0AFD" w:rsidP="007A0AFD">
            <w:pPr>
              <w:numPr>
                <w:ilvl w:val="0"/>
                <w:numId w:val="5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ввод войск ОВД в Чехословакию </w:t>
            </w:r>
          </w:p>
          <w:p w14:paraId="60CC9E62" w14:textId="77777777" w:rsidR="007A0AFD" w:rsidRPr="007A0AFD" w:rsidRDefault="007A0AFD" w:rsidP="007A0AFD">
            <w:pPr>
              <w:numPr>
                <w:ilvl w:val="0"/>
                <w:numId w:val="50"/>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соглашение СССР и США по ПРО и ОСВ-1</w:t>
            </w:r>
          </w:p>
        </w:tc>
        <w:tc>
          <w:tcPr>
            <w:tcW w:w="3827" w:type="dxa"/>
            <w:vAlign w:val="center"/>
          </w:tcPr>
          <w:p w14:paraId="24E4FF8D"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002C97EC" w14:textId="2C9189E2"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7A0AFD" w:rsidRPr="007A0AFD" w14:paraId="2986F6A7" w14:textId="77777777" w:rsidTr="007A0AFD">
        <w:tc>
          <w:tcPr>
            <w:tcW w:w="704" w:type="dxa"/>
            <w:shd w:val="clear" w:color="auto" w:fill="auto"/>
          </w:tcPr>
          <w:p w14:paraId="2B472FAC" w14:textId="77777777" w:rsidR="007A0AFD" w:rsidRPr="007A0AFD" w:rsidRDefault="007A0AFD" w:rsidP="007A0AFD">
            <w:pPr>
              <w:numPr>
                <w:ilvl w:val="0"/>
                <w:numId w:val="5"/>
              </w:numPr>
              <w:spacing w:after="0" w:line="240" w:lineRule="auto"/>
              <w:ind w:left="0" w:firstLine="0"/>
              <w:contextualSpacing/>
              <w:rPr>
                <w:rFonts w:eastAsiaTheme="minorHAnsi"/>
                <w:b/>
                <w:bCs/>
                <w:sz w:val="20"/>
                <w:szCs w:val="20"/>
                <w:lang w:val="ru-RU"/>
              </w:rPr>
            </w:pPr>
          </w:p>
        </w:tc>
        <w:tc>
          <w:tcPr>
            <w:tcW w:w="8222" w:type="dxa"/>
          </w:tcPr>
          <w:p w14:paraId="64FCB4AC"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 августе 1968 года одно из немногих в тот период публичных выступлений в СССР против политики правительства было связано с вводом советских войск в …</w:t>
            </w:r>
          </w:p>
          <w:p w14:paraId="4DAC067F" w14:textId="77777777" w:rsidR="007A0AFD" w:rsidRPr="007A0AFD" w:rsidRDefault="007A0AFD" w:rsidP="007A0AFD">
            <w:pPr>
              <w:spacing w:after="0" w:line="240" w:lineRule="auto"/>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Варианты ответов:</w:t>
            </w:r>
          </w:p>
          <w:p w14:paraId="5B821213" w14:textId="77777777" w:rsidR="007A0AFD" w:rsidRPr="007A0AFD" w:rsidRDefault="007A0AFD" w:rsidP="007A0AFD">
            <w:pPr>
              <w:numPr>
                <w:ilvl w:val="0"/>
                <w:numId w:val="5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Чехословакию </w:t>
            </w:r>
          </w:p>
          <w:p w14:paraId="27FC37DF" w14:textId="77777777" w:rsidR="007A0AFD" w:rsidRPr="007A0AFD" w:rsidRDefault="007A0AFD" w:rsidP="007A0AFD">
            <w:pPr>
              <w:numPr>
                <w:ilvl w:val="0"/>
                <w:numId w:val="5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ГДР </w:t>
            </w:r>
          </w:p>
          <w:p w14:paraId="11F83F1B" w14:textId="77777777" w:rsidR="007A0AFD" w:rsidRPr="007A0AFD" w:rsidRDefault="007A0AFD" w:rsidP="007A0AFD">
            <w:pPr>
              <w:numPr>
                <w:ilvl w:val="0"/>
                <w:numId w:val="5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 xml:space="preserve">Афганистан </w:t>
            </w:r>
          </w:p>
          <w:p w14:paraId="7B99A128" w14:textId="77777777" w:rsidR="007A0AFD" w:rsidRPr="007A0AFD" w:rsidRDefault="007A0AFD" w:rsidP="007A0AFD">
            <w:pPr>
              <w:numPr>
                <w:ilvl w:val="0"/>
                <w:numId w:val="51"/>
              </w:numPr>
              <w:spacing w:after="0" w:line="240" w:lineRule="auto"/>
              <w:ind w:left="0" w:firstLine="0"/>
              <w:contextualSpacing/>
              <w:jc w:val="both"/>
              <w:rPr>
                <w:rFonts w:eastAsia="Times New Roman"/>
                <w:color w:val="000000" w:themeColor="text1"/>
                <w:sz w:val="20"/>
                <w:szCs w:val="20"/>
                <w:shd w:val="clear" w:color="auto" w:fill="FFFFFF"/>
                <w:lang w:val="ru-RU" w:eastAsia="ru-RU"/>
              </w:rPr>
            </w:pPr>
            <w:r w:rsidRPr="007A0AFD">
              <w:rPr>
                <w:rFonts w:eastAsia="Times New Roman"/>
                <w:color w:val="000000" w:themeColor="text1"/>
                <w:sz w:val="20"/>
                <w:szCs w:val="20"/>
                <w:shd w:val="clear" w:color="auto" w:fill="FFFFFF"/>
                <w:lang w:val="ru-RU" w:eastAsia="ru-RU"/>
              </w:rPr>
              <w:t>Венгрию</w:t>
            </w:r>
          </w:p>
        </w:tc>
        <w:tc>
          <w:tcPr>
            <w:tcW w:w="3827" w:type="dxa"/>
            <w:vAlign w:val="center"/>
          </w:tcPr>
          <w:p w14:paraId="4FC87E21" w14:textId="77777777"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w:t>
            </w:r>
          </w:p>
        </w:tc>
        <w:tc>
          <w:tcPr>
            <w:tcW w:w="2551" w:type="dxa"/>
            <w:vAlign w:val="center"/>
          </w:tcPr>
          <w:p w14:paraId="599BA8E7" w14:textId="666377D8" w:rsidR="007A0AFD" w:rsidRPr="007A0AFD" w:rsidRDefault="007A0AFD" w:rsidP="007A0AFD">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bookmarkEnd w:id="0"/>
    </w:tbl>
    <w:p w14:paraId="20A4F693" w14:textId="739427A3" w:rsidR="00E91E87" w:rsidRDefault="00E91E87" w:rsidP="00E91E87">
      <w:pPr>
        <w:tabs>
          <w:tab w:val="left" w:pos="2774"/>
        </w:tabs>
        <w:spacing w:after="0" w:line="240" w:lineRule="auto"/>
        <w:jc w:val="right"/>
        <w:rPr>
          <w:lang w:val="ru-RU"/>
        </w:rPr>
      </w:pPr>
    </w:p>
    <w:p w14:paraId="15C187F0" w14:textId="3C88AF12" w:rsidR="00E91E87" w:rsidRDefault="00E91E87" w:rsidP="00E91E87">
      <w:pPr>
        <w:tabs>
          <w:tab w:val="left" w:pos="2774"/>
        </w:tabs>
        <w:spacing w:after="0" w:line="240" w:lineRule="auto"/>
        <w:jc w:val="right"/>
        <w:rPr>
          <w:lang w:val="ru-RU"/>
        </w:rPr>
      </w:pPr>
    </w:p>
    <w:p w14:paraId="62B117CF" w14:textId="6EAF8580" w:rsidR="00E91E87" w:rsidRDefault="00E91E87" w:rsidP="00E91E87">
      <w:pPr>
        <w:tabs>
          <w:tab w:val="left" w:pos="2774"/>
        </w:tabs>
        <w:spacing w:after="0" w:line="240" w:lineRule="auto"/>
        <w:jc w:val="right"/>
        <w:rPr>
          <w:lang w:val="ru-RU"/>
        </w:rPr>
      </w:pPr>
    </w:p>
    <w:p w14:paraId="5EA16D7E" w14:textId="71F26D7C" w:rsidR="007A0AFD" w:rsidRDefault="007A0AFD" w:rsidP="00E91E87">
      <w:pPr>
        <w:tabs>
          <w:tab w:val="left" w:pos="2774"/>
        </w:tabs>
        <w:spacing w:after="0" w:line="240" w:lineRule="auto"/>
        <w:jc w:val="right"/>
        <w:rPr>
          <w:lang w:val="ru-RU"/>
        </w:rPr>
      </w:pPr>
    </w:p>
    <w:p w14:paraId="7C5F31C4" w14:textId="6B0538FE" w:rsidR="007A0AFD" w:rsidRDefault="007A0AFD" w:rsidP="00E91E87">
      <w:pPr>
        <w:tabs>
          <w:tab w:val="left" w:pos="2774"/>
        </w:tabs>
        <w:spacing w:after="0" w:line="240" w:lineRule="auto"/>
        <w:jc w:val="right"/>
        <w:rPr>
          <w:lang w:val="ru-RU"/>
        </w:rPr>
      </w:pPr>
    </w:p>
    <w:p w14:paraId="42684DCD" w14:textId="367D901C" w:rsidR="007A0AFD" w:rsidRDefault="007A0AFD" w:rsidP="00E91E87">
      <w:pPr>
        <w:tabs>
          <w:tab w:val="left" w:pos="2774"/>
        </w:tabs>
        <w:spacing w:after="0" w:line="240" w:lineRule="auto"/>
        <w:jc w:val="right"/>
        <w:rPr>
          <w:lang w:val="ru-RU"/>
        </w:rPr>
      </w:pPr>
    </w:p>
    <w:p w14:paraId="0A0E4576" w14:textId="608B77B0" w:rsidR="007A0AFD" w:rsidRDefault="007A0AFD" w:rsidP="00E91E87">
      <w:pPr>
        <w:tabs>
          <w:tab w:val="left" w:pos="2774"/>
        </w:tabs>
        <w:spacing w:after="0" w:line="240" w:lineRule="auto"/>
        <w:jc w:val="right"/>
        <w:rPr>
          <w:lang w:val="ru-RU"/>
        </w:rPr>
      </w:pPr>
    </w:p>
    <w:p w14:paraId="617B8123" w14:textId="5A1612A0" w:rsidR="007A0AFD" w:rsidRDefault="007A0AFD" w:rsidP="00E91E87">
      <w:pPr>
        <w:tabs>
          <w:tab w:val="left" w:pos="2774"/>
        </w:tabs>
        <w:spacing w:after="0" w:line="240" w:lineRule="auto"/>
        <w:jc w:val="right"/>
        <w:rPr>
          <w:lang w:val="ru-RU"/>
        </w:rPr>
      </w:pPr>
    </w:p>
    <w:p w14:paraId="1BD56815" w14:textId="6506ACF1" w:rsidR="007A0AFD" w:rsidRDefault="007A0AFD" w:rsidP="00E91E87">
      <w:pPr>
        <w:tabs>
          <w:tab w:val="left" w:pos="2774"/>
        </w:tabs>
        <w:spacing w:after="0" w:line="240" w:lineRule="auto"/>
        <w:jc w:val="right"/>
        <w:rPr>
          <w:lang w:val="ru-RU"/>
        </w:rPr>
      </w:pPr>
    </w:p>
    <w:p w14:paraId="4C25860C" w14:textId="569454CC" w:rsidR="007A0AFD" w:rsidRDefault="007A0AFD" w:rsidP="00E91E87">
      <w:pPr>
        <w:tabs>
          <w:tab w:val="left" w:pos="2774"/>
        </w:tabs>
        <w:spacing w:after="0" w:line="240" w:lineRule="auto"/>
        <w:jc w:val="right"/>
        <w:rPr>
          <w:lang w:val="ru-RU"/>
        </w:rPr>
      </w:pPr>
    </w:p>
    <w:p w14:paraId="1385F92B" w14:textId="15B49F0C" w:rsidR="007A0AFD" w:rsidRDefault="007A0AFD" w:rsidP="00E91E87">
      <w:pPr>
        <w:tabs>
          <w:tab w:val="left" w:pos="2774"/>
        </w:tabs>
        <w:spacing w:after="0" w:line="240" w:lineRule="auto"/>
        <w:jc w:val="right"/>
        <w:rPr>
          <w:lang w:val="ru-RU"/>
        </w:rPr>
      </w:pPr>
    </w:p>
    <w:p w14:paraId="4D463A38" w14:textId="1A344C4A" w:rsidR="007A0AFD" w:rsidRDefault="007A0AFD" w:rsidP="00E91E87">
      <w:pPr>
        <w:tabs>
          <w:tab w:val="left" w:pos="2774"/>
        </w:tabs>
        <w:spacing w:after="0" w:line="240" w:lineRule="auto"/>
        <w:jc w:val="right"/>
        <w:rPr>
          <w:lang w:val="ru-RU"/>
        </w:rPr>
      </w:pPr>
    </w:p>
    <w:p w14:paraId="635F7378" w14:textId="5FDDB276" w:rsidR="007A0AFD" w:rsidRDefault="007A0AFD" w:rsidP="00E91E87">
      <w:pPr>
        <w:tabs>
          <w:tab w:val="left" w:pos="2774"/>
        </w:tabs>
        <w:spacing w:after="0" w:line="240" w:lineRule="auto"/>
        <w:jc w:val="right"/>
        <w:rPr>
          <w:lang w:val="ru-RU"/>
        </w:rPr>
      </w:pPr>
    </w:p>
    <w:p w14:paraId="571439F9" w14:textId="3E00EEE2" w:rsidR="007A0AFD" w:rsidRDefault="007A0AFD" w:rsidP="00E91E87">
      <w:pPr>
        <w:tabs>
          <w:tab w:val="left" w:pos="2774"/>
        </w:tabs>
        <w:spacing w:after="0" w:line="240" w:lineRule="auto"/>
        <w:jc w:val="right"/>
        <w:rPr>
          <w:lang w:val="ru-RU"/>
        </w:rPr>
      </w:pPr>
    </w:p>
    <w:p w14:paraId="44D91D62" w14:textId="584904CD" w:rsidR="007A0AFD" w:rsidRDefault="007A0AFD" w:rsidP="00E91E87">
      <w:pPr>
        <w:tabs>
          <w:tab w:val="left" w:pos="2774"/>
        </w:tabs>
        <w:spacing w:after="0" w:line="240" w:lineRule="auto"/>
        <w:jc w:val="right"/>
        <w:rPr>
          <w:lang w:val="ru-RU"/>
        </w:rPr>
      </w:pPr>
    </w:p>
    <w:tbl>
      <w:tblPr>
        <w:tblStyle w:val="a4"/>
        <w:tblpPr w:leftFromText="180" w:rightFromText="180" w:vertAnchor="page" w:horzAnchor="margin" w:tblpY="2641"/>
        <w:tblW w:w="15217" w:type="dxa"/>
        <w:tblLook w:val="04A0" w:firstRow="1" w:lastRow="0" w:firstColumn="1" w:lastColumn="0" w:noHBand="0" w:noVBand="1"/>
      </w:tblPr>
      <w:tblGrid>
        <w:gridCol w:w="704"/>
        <w:gridCol w:w="9072"/>
        <w:gridCol w:w="3260"/>
        <w:gridCol w:w="2175"/>
        <w:gridCol w:w="6"/>
      </w:tblGrid>
      <w:tr w:rsidR="0039126A" w:rsidRPr="006B425C" w14:paraId="2FD14071" w14:textId="77777777" w:rsidTr="0039126A">
        <w:tc>
          <w:tcPr>
            <w:tcW w:w="15217" w:type="dxa"/>
            <w:gridSpan w:val="5"/>
            <w:shd w:val="clear" w:color="auto" w:fill="auto"/>
          </w:tcPr>
          <w:p w14:paraId="64D0F1BC" w14:textId="76A2F61C" w:rsidR="0039126A" w:rsidRPr="007A0AFD" w:rsidRDefault="0039126A" w:rsidP="007A0AFD">
            <w:pPr>
              <w:spacing w:after="0" w:line="240" w:lineRule="auto"/>
              <w:jc w:val="both"/>
              <w:rPr>
                <w:rFonts w:eastAsiaTheme="minorHAnsi"/>
                <w:b/>
                <w:sz w:val="20"/>
                <w:szCs w:val="20"/>
                <w:lang w:val="ru-RU"/>
              </w:rPr>
            </w:pPr>
            <w:r w:rsidRPr="007A0AFD">
              <w:rPr>
                <w:rFonts w:eastAsiaTheme="minorHAnsi"/>
                <w:b/>
                <w:sz w:val="20"/>
                <w:szCs w:val="20"/>
                <w:lang w:val="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9126A" w:rsidRPr="007A0AFD" w14:paraId="5B331231" w14:textId="77777777" w:rsidTr="0039126A">
        <w:trPr>
          <w:gridAfter w:val="1"/>
          <w:wAfter w:w="6" w:type="dxa"/>
        </w:trPr>
        <w:tc>
          <w:tcPr>
            <w:tcW w:w="704" w:type="dxa"/>
            <w:shd w:val="clear" w:color="auto" w:fill="auto"/>
            <w:vAlign w:val="center"/>
          </w:tcPr>
          <w:p w14:paraId="09A1F663" w14:textId="77777777" w:rsidR="0039126A" w:rsidRPr="007A0AFD" w:rsidRDefault="0039126A" w:rsidP="007A0AFD">
            <w:pPr>
              <w:spacing w:after="0" w:line="240" w:lineRule="auto"/>
              <w:jc w:val="center"/>
              <w:rPr>
                <w:rFonts w:eastAsiaTheme="minorHAnsi"/>
                <w:b/>
                <w:sz w:val="20"/>
                <w:szCs w:val="20"/>
                <w:lang w:val="ru-RU"/>
              </w:rPr>
            </w:pPr>
            <w:r w:rsidRPr="007A0AFD">
              <w:rPr>
                <w:rFonts w:eastAsiaTheme="minorHAnsi"/>
                <w:b/>
                <w:sz w:val="20"/>
                <w:szCs w:val="20"/>
                <w:lang w:val="ru-RU"/>
              </w:rPr>
              <w:t>№ п/п</w:t>
            </w:r>
          </w:p>
        </w:tc>
        <w:tc>
          <w:tcPr>
            <w:tcW w:w="9072" w:type="dxa"/>
            <w:shd w:val="clear" w:color="auto" w:fill="auto"/>
            <w:vAlign w:val="center"/>
          </w:tcPr>
          <w:p w14:paraId="2575E472" w14:textId="77777777" w:rsidR="0039126A" w:rsidRPr="007A0AFD" w:rsidRDefault="0039126A" w:rsidP="007A0AFD">
            <w:pPr>
              <w:spacing w:after="0" w:line="240" w:lineRule="auto"/>
              <w:jc w:val="center"/>
              <w:rPr>
                <w:rFonts w:eastAsiaTheme="minorHAnsi"/>
                <w:b/>
                <w:sz w:val="20"/>
                <w:szCs w:val="20"/>
                <w:lang w:val="ru-RU"/>
              </w:rPr>
            </w:pPr>
            <w:r w:rsidRPr="007A0AFD">
              <w:rPr>
                <w:rFonts w:eastAsiaTheme="minorHAnsi"/>
                <w:b/>
                <w:sz w:val="20"/>
                <w:szCs w:val="20"/>
                <w:lang w:val="ru-RU"/>
              </w:rPr>
              <w:t>Задание</w:t>
            </w:r>
          </w:p>
        </w:tc>
        <w:tc>
          <w:tcPr>
            <w:tcW w:w="3260" w:type="dxa"/>
            <w:shd w:val="clear" w:color="auto" w:fill="auto"/>
            <w:vAlign w:val="center"/>
          </w:tcPr>
          <w:p w14:paraId="36C9B0E6" w14:textId="77777777" w:rsidR="0039126A" w:rsidRPr="007A0AFD" w:rsidRDefault="0039126A" w:rsidP="007A0AFD">
            <w:pPr>
              <w:spacing w:after="0" w:line="240" w:lineRule="auto"/>
              <w:jc w:val="center"/>
              <w:rPr>
                <w:rFonts w:eastAsiaTheme="minorHAnsi"/>
                <w:b/>
                <w:sz w:val="20"/>
                <w:szCs w:val="20"/>
                <w:lang w:val="ru-RU"/>
              </w:rPr>
            </w:pPr>
            <w:r w:rsidRPr="007A0AFD">
              <w:rPr>
                <w:rFonts w:eastAsiaTheme="minorHAnsi"/>
                <w:b/>
                <w:sz w:val="20"/>
                <w:szCs w:val="20"/>
                <w:lang w:val="ru-RU"/>
              </w:rPr>
              <w:t>Ключ к заданию / Эталонный ответ</w:t>
            </w:r>
          </w:p>
        </w:tc>
        <w:tc>
          <w:tcPr>
            <w:tcW w:w="2175" w:type="dxa"/>
            <w:shd w:val="clear" w:color="auto" w:fill="auto"/>
            <w:vAlign w:val="center"/>
          </w:tcPr>
          <w:p w14:paraId="729425F8" w14:textId="77777777" w:rsidR="0039126A" w:rsidRPr="007A0AFD" w:rsidRDefault="0039126A" w:rsidP="007A0AFD">
            <w:pPr>
              <w:spacing w:after="0" w:line="240" w:lineRule="auto"/>
              <w:jc w:val="center"/>
              <w:rPr>
                <w:rFonts w:eastAsiaTheme="minorHAnsi"/>
                <w:b/>
                <w:sz w:val="20"/>
                <w:szCs w:val="20"/>
                <w:lang w:val="ru-RU"/>
              </w:rPr>
            </w:pPr>
            <w:r w:rsidRPr="007A0AFD">
              <w:rPr>
                <w:rFonts w:eastAsiaTheme="minorHAnsi"/>
                <w:b/>
                <w:sz w:val="20"/>
                <w:szCs w:val="20"/>
                <w:lang w:val="ru-RU"/>
              </w:rPr>
              <w:t>Критерии оценивания</w:t>
            </w:r>
          </w:p>
        </w:tc>
      </w:tr>
      <w:tr w:rsidR="0039126A" w:rsidRPr="007A0AFD" w14:paraId="2A9FA5B5" w14:textId="77777777" w:rsidTr="006F26CE">
        <w:trPr>
          <w:gridAfter w:val="1"/>
          <w:wAfter w:w="6" w:type="dxa"/>
        </w:trPr>
        <w:tc>
          <w:tcPr>
            <w:tcW w:w="704" w:type="dxa"/>
            <w:shd w:val="clear" w:color="auto" w:fill="auto"/>
          </w:tcPr>
          <w:p w14:paraId="514DC05C"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2ED96C1B"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Какая из концепций происхождения государства полагает, что государство возникло как результат обдуманного, рационального выбора людей?</w:t>
            </w:r>
          </w:p>
          <w:p w14:paraId="661503C0"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теологическая;</w:t>
            </w:r>
          </w:p>
          <w:p w14:paraId="4F3DC294"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патриархальная;</w:t>
            </w:r>
          </w:p>
          <w:p w14:paraId="0F5E7BD7"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общественного договора;</w:t>
            </w:r>
          </w:p>
          <w:p w14:paraId="36C192F0"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ирригационная.</w:t>
            </w:r>
          </w:p>
        </w:tc>
        <w:tc>
          <w:tcPr>
            <w:tcW w:w="3260" w:type="dxa"/>
            <w:shd w:val="clear" w:color="auto" w:fill="auto"/>
            <w:vAlign w:val="center"/>
          </w:tcPr>
          <w:p w14:paraId="3B2EE4FE"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3</w:t>
            </w:r>
          </w:p>
        </w:tc>
        <w:tc>
          <w:tcPr>
            <w:tcW w:w="2175" w:type="dxa"/>
            <w:vAlign w:val="center"/>
          </w:tcPr>
          <w:p w14:paraId="1113BC05" w14:textId="5C5DBFA4"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1B2E80A7" w14:textId="77777777" w:rsidTr="006F26CE">
        <w:trPr>
          <w:gridAfter w:val="1"/>
          <w:wAfter w:w="6" w:type="dxa"/>
        </w:trPr>
        <w:tc>
          <w:tcPr>
            <w:tcW w:w="704" w:type="dxa"/>
            <w:shd w:val="clear" w:color="auto" w:fill="auto"/>
          </w:tcPr>
          <w:p w14:paraId="49A4D47D"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5378A10A"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Понятие «политический плюрализм» предполагает:</w:t>
            </w:r>
          </w:p>
          <w:p w14:paraId="55C6F079"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разделение властей;</w:t>
            </w:r>
          </w:p>
          <w:p w14:paraId="4C0424C1"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верховенство права;</w:t>
            </w:r>
          </w:p>
          <w:p w14:paraId="5602CEF0"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конкуренцию многообразных участников политической жизни;</w:t>
            </w:r>
          </w:p>
          <w:p w14:paraId="44C9AA53"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регулярное проведение выборов.</w:t>
            </w:r>
          </w:p>
        </w:tc>
        <w:tc>
          <w:tcPr>
            <w:tcW w:w="3260" w:type="dxa"/>
            <w:shd w:val="clear" w:color="auto" w:fill="auto"/>
            <w:vAlign w:val="center"/>
          </w:tcPr>
          <w:p w14:paraId="07980387"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3</w:t>
            </w:r>
          </w:p>
        </w:tc>
        <w:tc>
          <w:tcPr>
            <w:tcW w:w="2175" w:type="dxa"/>
            <w:vAlign w:val="center"/>
          </w:tcPr>
          <w:p w14:paraId="6DCC0F8E" w14:textId="138DE746"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70CEC4E7" w14:textId="77777777" w:rsidTr="006F26CE">
        <w:trPr>
          <w:gridAfter w:val="1"/>
          <w:wAfter w:w="6" w:type="dxa"/>
        </w:trPr>
        <w:tc>
          <w:tcPr>
            <w:tcW w:w="704" w:type="dxa"/>
            <w:shd w:val="clear" w:color="auto" w:fill="auto"/>
          </w:tcPr>
          <w:p w14:paraId="620A3A5E"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3D6E0EBA"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Определите, какой информационный подход к типологии государств основывается на социально-культурных, духовно-нравственных факторах развития общества:</w:t>
            </w:r>
          </w:p>
          <w:p w14:paraId="4237C299"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функциональный;</w:t>
            </w:r>
          </w:p>
          <w:p w14:paraId="703136EE"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системный;</w:t>
            </w:r>
          </w:p>
          <w:p w14:paraId="2B153003"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формационный;</w:t>
            </w:r>
          </w:p>
          <w:p w14:paraId="66DFBE20"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цивилизационный.</w:t>
            </w:r>
          </w:p>
        </w:tc>
        <w:tc>
          <w:tcPr>
            <w:tcW w:w="3260" w:type="dxa"/>
            <w:shd w:val="clear" w:color="auto" w:fill="auto"/>
            <w:vAlign w:val="center"/>
          </w:tcPr>
          <w:p w14:paraId="308DC611"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4</w:t>
            </w:r>
          </w:p>
        </w:tc>
        <w:tc>
          <w:tcPr>
            <w:tcW w:w="2175" w:type="dxa"/>
            <w:vAlign w:val="center"/>
          </w:tcPr>
          <w:p w14:paraId="49F437FE" w14:textId="45EE2319"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2B0FF99A" w14:textId="77777777" w:rsidTr="006F26CE">
        <w:trPr>
          <w:gridAfter w:val="1"/>
          <w:wAfter w:w="6" w:type="dxa"/>
        </w:trPr>
        <w:tc>
          <w:tcPr>
            <w:tcW w:w="704" w:type="dxa"/>
            <w:shd w:val="clear" w:color="auto" w:fill="auto"/>
          </w:tcPr>
          <w:p w14:paraId="4764D3D8"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021FDE1D"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Каковы социальные причины происхождения государства и права?</w:t>
            </w:r>
          </w:p>
          <w:p w14:paraId="1B98AD71"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общественное разделение труда на скотоводство, земледелие, ремесло и торговлю;</w:t>
            </w:r>
          </w:p>
          <w:p w14:paraId="4B4296A7"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рост производительности труда и появление прибавочной стоимости;</w:t>
            </w:r>
          </w:p>
          <w:p w14:paraId="549A63E7"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разложение рода и возникновение семьи, появление излишков продуктов, антагонизмов, раскол общества на классы;</w:t>
            </w:r>
          </w:p>
          <w:p w14:paraId="41F76996"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появление частной собственности;</w:t>
            </w:r>
          </w:p>
          <w:p w14:paraId="4B9A8312"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5) появление городов, изменение климатических условий.</w:t>
            </w:r>
          </w:p>
        </w:tc>
        <w:tc>
          <w:tcPr>
            <w:tcW w:w="3260" w:type="dxa"/>
            <w:shd w:val="clear" w:color="auto" w:fill="auto"/>
            <w:vAlign w:val="center"/>
          </w:tcPr>
          <w:p w14:paraId="01A332BE"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1,2,3</w:t>
            </w:r>
          </w:p>
        </w:tc>
        <w:tc>
          <w:tcPr>
            <w:tcW w:w="2175" w:type="dxa"/>
            <w:vAlign w:val="center"/>
          </w:tcPr>
          <w:p w14:paraId="6CDE5765" w14:textId="5BC55889"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798DD8FF" w14:textId="77777777" w:rsidTr="006F26CE">
        <w:trPr>
          <w:gridAfter w:val="1"/>
          <w:wAfter w:w="6" w:type="dxa"/>
        </w:trPr>
        <w:tc>
          <w:tcPr>
            <w:tcW w:w="704" w:type="dxa"/>
            <w:shd w:val="clear" w:color="auto" w:fill="auto"/>
          </w:tcPr>
          <w:p w14:paraId="1EE75A9F"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2C8C38CA"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 xml:space="preserve">Что является основным признаком восточного (азиатского) типа государства? </w:t>
            </w:r>
          </w:p>
          <w:p w14:paraId="1A6B6B9C"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эти государства основаны на государственной и общественной собственности на землю;</w:t>
            </w:r>
          </w:p>
          <w:p w14:paraId="260C0B6D"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 xml:space="preserve">2) эти государства основаны на частной собственности на землю; </w:t>
            </w:r>
          </w:p>
          <w:p w14:paraId="371F2093"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в этих государствах источником власти является собственность;</w:t>
            </w:r>
          </w:p>
          <w:p w14:paraId="40318849"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отсутствует мощный чиновничий аппарат;</w:t>
            </w:r>
          </w:p>
        </w:tc>
        <w:tc>
          <w:tcPr>
            <w:tcW w:w="3260" w:type="dxa"/>
            <w:shd w:val="clear" w:color="auto" w:fill="auto"/>
            <w:vAlign w:val="center"/>
          </w:tcPr>
          <w:p w14:paraId="47462D0A"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1</w:t>
            </w:r>
          </w:p>
        </w:tc>
        <w:tc>
          <w:tcPr>
            <w:tcW w:w="2175" w:type="dxa"/>
            <w:vAlign w:val="center"/>
          </w:tcPr>
          <w:p w14:paraId="6A3AAE46" w14:textId="3CE27389"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3F406B17" w14:textId="77777777" w:rsidTr="006F26CE">
        <w:trPr>
          <w:gridAfter w:val="1"/>
          <w:wAfter w:w="6" w:type="dxa"/>
        </w:trPr>
        <w:tc>
          <w:tcPr>
            <w:tcW w:w="704" w:type="dxa"/>
            <w:shd w:val="clear" w:color="auto" w:fill="auto"/>
          </w:tcPr>
          <w:p w14:paraId="51CAB49C"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687F95D1"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Что является основным признаком западного (европейского) типа государства?</w:t>
            </w:r>
          </w:p>
          <w:p w14:paraId="01A36845"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эти государства основаны на государственной и общественной собственности на землю;</w:t>
            </w:r>
          </w:p>
          <w:p w14:paraId="74E3BD69"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обладают мощным чиновничьим бюрократическим аппаратом, который является фактически собственником средств производства;</w:t>
            </w:r>
          </w:p>
          <w:p w14:paraId="5FE654A3"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государственный аппарат строго централизован, во главе его находится абсолютный монарх;</w:t>
            </w:r>
          </w:p>
          <w:p w14:paraId="2249E162"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lastRenderedPageBreak/>
              <w:t>4) в этих государствах источником власти является собственность, развита частная собственность, общество делится на антагонистические классы</w:t>
            </w:r>
          </w:p>
        </w:tc>
        <w:tc>
          <w:tcPr>
            <w:tcW w:w="3260" w:type="dxa"/>
            <w:shd w:val="clear" w:color="auto" w:fill="auto"/>
            <w:vAlign w:val="center"/>
          </w:tcPr>
          <w:p w14:paraId="07584339"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lastRenderedPageBreak/>
              <w:t>4</w:t>
            </w:r>
          </w:p>
        </w:tc>
        <w:tc>
          <w:tcPr>
            <w:tcW w:w="2175" w:type="dxa"/>
            <w:vAlign w:val="center"/>
          </w:tcPr>
          <w:p w14:paraId="60179448" w14:textId="56771A99"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215B61E1" w14:textId="77777777" w:rsidTr="006F26CE">
        <w:trPr>
          <w:gridAfter w:val="1"/>
          <w:wAfter w:w="6" w:type="dxa"/>
        </w:trPr>
        <w:tc>
          <w:tcPr>
            <w:tcW w:w="704" w:type="dxa"/>
            <w:shd w:val="clear" w:color="auto" w:fill="auto"/>
          </w:tcPr>
          <w:p w14:paraId="25591B16"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6670EAA4"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В чем заключается главная идея договорной теории происхождения государства?</w:t>
            </w:r>
          </w:p>
          <w:p w14:paraId="14E672A4"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государство есть продукт непримиримых противоречий, возникающих в обществе с появлением прибавочного продукта, частной собственности, классов;</w:t>
            </w:r>
          </w:p>
          <w:p w14:paraId="67C8C7FB"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государство есть продукт добровольного соглашения людей, объединившихся для совместного проживания;</w:t>
            </w:r>
          </w:p>
          <w:p w14:paraId="1CACD030"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государство возникает по воле бога, высшего разума;</w:t>
            </w:r>
          </w:p>
          <w:p w14:paraId="2CBB7969"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государство возникает вследствие глобальных климатических изменений на планете</w:t>
            </w:r>
          </w:p>
        </w:tc>
        <w:tc>
          <w:tcPr>
            <w:tcW w:w="3260" w:type="dxa"/>
            <w:shd w:val="clear" w:color="auto" w:fill="auto"/>
            <w:vAlign w:val="center"/>
          </w:tcPr>
          <w:p w14:paraId="2F2D7EEC"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2</w:t>
            </w:r>
          </w:p>
        </w:tc>
        <w:tc>
          <w:tcPr>
            <w:tcW w:w="2175" w:type="dxa"/>
            <w:vAlign w:val="center"/>
          </w:tcPr>
          <w:p w14:paraId="7F6AEC09" w14:textId="32443287"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660A3673" w14:textId="77777777" w:rsidTr="00F53ED6">
        <w:trPr>
          <w:gridAfter w:val="1"/>
          <w:wAfter w:w="6" w:type="dxa"/>
        </w:trPr>
        <w:tc>
          <w:tcPr>
            <w:tcW w:w="704" w:type="dxa"/>
            <w:shd w:val="clear" w:color="auto" w:fill="auto"/>
          </w:tcPr>
          <w:p w14:paraId="49C6B806"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678E9C5D"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Каковы основные положения теологической теории происхождения государства?</w:t>
            </w:r>
          </w:p>
          <w:p w14:paraId="651181FC"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государство появилось вследствие объективного развития общества, общественного разделения труда, образования прибавочного продукта, частной собственности, классов;</w:t>
            </w:r>
          </w:p>
          <w:p w14:paraId="6BB49775"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государство появилось в результате смены матриархата патриархатом, появления религии;</w:t>
            </w:r>
          </w:p>
          <w:p w14:paraId="0A234776"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государство есть результат божественной воли, проявления высшего разума;</w:t>
            </w:r>
          </w:p>
          <w:p w14:paraId="06793956"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государство возникает как результат добровольного соглашения людей;</w:t>
            </w:r>
          </w:p>
        </w:tc>
        <w:tc>
          <w:tcPr>
            <w:tcW w:w="3260" w:type="dxa"/>
            <w:shd w:val="clear" w:color="auto" w:fill="auto"/>
            <w:vAlign w:val="center"/>
          </w:tcPr>
          <w:p w14:paraId="739945F2"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3</w:t>
            </w:r>
          </w:p>
        </w:tc>
        <w:tc>
          <w:tcPr>
            <w:tcW w:w="2175" w:type="dxa"/>
            <w:vAlign w:val="center"/>
          </w:tcPr>
          <w:p w14:paraId="5A1D4D79" w14:textId="5DA1AC5B"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4B63A959" w14:textId="77777777" w:rsidTr="00F53ED6">
        <w:trPr>
          <w:gridAfter w:val="1"/>
          <w:wAfter w:w="6" w:type="dxa"/>
        </w:trPr>
        <w:tc>
          <w:tcPr>
            <w:tcW w:w="704" w:type="dxa"/>
            <w:shd w:val="clear" w:color="auto" w:fill="auto"/>
          </w:tcPr>
          <w:p w14:paraId="30D7CA65"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617C5EC1"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Явления современной жизни общества в постсоциалистических государствах, способствующие формированию гражданского общества и демократического правового государства:</w:t>
            </w:r>
          </w:p>
          <w:p w14:paraId="7B4BF8B0"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рост правовой культуры и правосознания граждан, внедрение в практику принципа разделения власти, ограничение вмешательства государства в жизнь гражданского общества</w:t>
            </w:r>
          </w:p>
          <w:p w14:paraId="2C906B54"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«взлет» организованной преступности, захват и концентрация собственности в руках номенклатурных и мафиозных структур, рост социальной напряженности</w:t>
            </w:r>
          </w:p>
          <w:p w14:paraId="3B7244DE"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правовой нигилизм во всех слоях общества, коррупция во всех эшелонах власти, обострение борьбы за власть с использованием против оппонентов антиморальных методов</w:t>
            </w:r>
          </w:p>
          <w:p w14:paraId="29C8B9D6"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нарушение баланса всей власти в результате чрезмерного усиления полномочий исполнительных структур, юридически ущербное положение парламента</w:t>
            </w:r>
          </w:p>
        </w:tc>
        <w:tc>
          <w:tcPr>
            <w:tcW w:w="3260" w:type="dxa"/>
            <w:shd w:val="clear" w:color="auto" w:fill="auto"/>
            <w:vAlign w:val="center"/>
          </w:tcPr>
          <w:p w14:paraId="148E21A2"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1</w:t>
            </w:r>
          </w:p>
        </w:tc>
        <w:tc>
          <w:tcPr>
            <w:tcW w:w="2175" w:type="dxa"/>
            <w:vAlign w:val="center"/>
          </w:tcPr>
          <w:p w14:paraId="2BAD03FE" w14:textId="1E5E0FAE"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1408E417" w14:textId="77777777" w:rsidTr="00F53ED6">
        <w:trPr>
          <w:gridAfter w:val="1"/>
          <w:wAfter w:w="6" w:type="dxa"/>
        </w:trPr>
        <w:tc>
          <w:tcPr>
            <w:tcW w:w="704" w:type="dxa"/>
            <w:shd w:val="clear" w:color="auto" w:fill="auto"/>
          </w:tcPr>
          <w:p w14:paraId="4964A282" w14:textId="77777777" w:rsidR="0039126A" w:rsidRPr="007A0AFD" w:rsidRDefault="0039126A" w:rsidP="0039126A">
            <w:pPr>
              <w:numPr>
                <w:ilvl w:val="0"/>
                <w:numId w:val="53"/>
              </w:numPr>
              <w:spacing w:after="0" w:line="240" w:lineRule="auto"/>
              <w:ind w:left="0" w:firstLine="0"/>
              <w:contextualSpacing/>
              <w:rPr>
                <w:rFonts w:eastAsiaTheme="minorHAnsi"/>
                <w:b/>
                <w:bCs/>
                <w:sz w:val="20"/>
                <w:szCs w:val="20"/>
                <w:lang w:val="ru-RU"/>
              </w:rPr>
            </w:pPr>
          </w:p>
        </w:tc>
        <w:tc>
          <w:tcPr>
            <w:tcW w:w="9072" w:type="dxa"/>
            <w:shd w:val="clear" w:color="auto" w:fill="auto"/>
          </w:tcPr>
          <w:p w14:paraId="34BB33A3"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Свойство государственной власти, выступающее как признание социальными массами этой власти и как способность властвующих убедить подвластных в справедливости своих притязаний, называется</w:t>
            </w:r>
          </w:p>
        </w:tc>
        <w:tc>
          <w:tcPr>
            <w:tcW w:w="3260" w:type="dxa"/>
            <w:shd w:val="clear" w:color="auto" w:fill="auto"/>
            <w:vAlign w:val="center"/>
          </w:tcPr>
          <w:p w14:paraId="0CB8C8F6"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Легитимность</w:t>
            </w:r>
          </w:p>
        </w:tc>
        <w:tc>
          <w:tcPr>
            <w:tcW w:w="2175" w:type="dxa"/>
            <w:vAlign w:val="center"/>
          </w:tcPr>
          <w:p w14:paraId="2802498E" w14:textId="198C39EA"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797CAB40" w14:textId="77777777" w:rsidTr="00F53ED6">
        <w:trPr>
          <w:gridAfter w:val="1"/>
          <w:wAfter w:w="6" w:type="dxa"/>
        </w:trPr>
        <w:tc>
          <w:tcPr>
            <w:tcW w:w="704" w:type="dxa"/>
            <w:shd w:val="clear" w:color="auto" w:fill="auto"/>
          </w:tcPr>
          <w:p w14:paraId="3422F509" w14:textId="77777777" w:rsidR="0039126A" w:rsidRPr="007A0AFD" w:rsidRDefault="0039126A" w:rsidP="0039126A">
            <w:pPr>
              <w:numPr>
                <w:ilvl w:val="0"/>
                <w:numId w:val="53"/>
              </w:numPr>
              <w:spacing w:after="0" w:line="240" w:lineRule="auto"/>
              <w:ind w:left="0" w:firstLine="0"/>
              <w:contextualSpacing/>
              <w:rPr>
                <w:rFonts w:eastAsiaTheme="minorHAnsi"/>
                <w:b/>
                <w:bCs/>
                <w:sz w:val="20"/>
                <w:szCs w:val="20"/>
                <w:lang w:val="ru-RU"/>
              </w:rPr>
            </w:pPr>
          </w:p>
        </w:tc>
        <w:tc>
          <w:tcPr>
            <w:tcW w:w="9072" w:type="dxa"/>
            <w:shd w:val="clear" w:color="auto" w:fill="auto"/>
          </w:tcPr>
          <w:p w14:paraId="3C1F3A54"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Укажите, в каких исторических условиях демократический режим может приобретать черты авторитарного режима:</w:t>
            </w:r>
          </w:p>
          <w:p w14:paraId="150D7D1D"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если правительство не пользуется доверием населения;</w:t>
            </w:r>
          </w:p>
          <w:p w14:paraId="418577C9"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в обстановке острого конфликта различных ветвей власти;</w:t>
            </w:r>
          </w:p>
          <w:p w14:paraId="385120FA"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в случае чрезвычайной ситуации в общенациональном масштабе;</w:t>
            </w:r>
          </w:p>
          <w:p w14:paraId="1B6AF130"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в случае перехода власти от одной партийной коалиции к другой.</w:t>
            </w:r>
          </w:p>
        </w:tc>
        <w:tc>
          <w:tcPr>
            <w:tcW w:w="3260" w:type="dxa"/>
            <w:shd w:val="clear" w:color="auto" w:fill="auto"/>
            <w:vAlign w:val="center"/>
          </w:tcPr>
          <w:p w14:paraId="70B37429"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3</w:t>
            </w:r>
          </w:p>
        </w:tc>
        <w:tc>
          <w:tcPr>
            <w:tcW w:w="2175" w:type="dxa"/>
            <w:vAlign w:val="center"/>
          </w:tcPr>
          <w:p w14:paraId="2F7C2BCD" w14:textId="33968639"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5AA3ABA3" w14:textId="77777777" w:rsidTr="00F53ED6">
        <w:trPr>
          <w:gridAfter w:val="1"/>
          <w:wAfter w:w="6" w:type="dxa"/>
        </w:trPr>
        <w:tc>
          <w:tcPr>
            <w:tcW w:w="704" w:type="dxa"/>
            <w:shd w:val="clear" w:color="auto" w:fill="auto"/>
          </w:tcPr>
          <w:p w14:paraId="3EC2B1CF" w14:textId="77777777" w:rsidR="0039126A" w:rsidRPr="007A0AFD" w:rsidRDefault="0039126A" w:rsidP="0039126A">
            <w:pPr>
              <w:numPr>
                <w:ilvl w:val="0"/>
                <w:numId w:val="53"/>
              </w:numPr>
              <w:spacing w:after="0" w:line="240" w:lineRule="auto"/>
              <w:ind w:left="0" w:firstLine="0"/>
              <w:contextualSpacing/>
              <w:rPr>
                <w:rFonts w:eastAsiaTheme="minorHAnsi"/>
                <w:b/>
                <w:bCs/>
                <w:sz w:val="20"/>
                <w:szCs w:val="20"/>
                <w:lang w:val="ru-RU"/>
              </w:rPr>
            </w:pPr>
          </w:p>
        </w:tc>
        <w:tc>
          <w:tcPr>
            <w:tcW w:w="9072" w:type="dxa"/>
            <w:shd w:val="clear" w:color="auto" w:fill="auto"/>
          </w:tcPr>
          <w:p w14:paraId="4E2C19E8"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Высшим непосредственным выражением власти народа являются:</w:t>
            </w:r>
          </w:p>
          <w:p w14:paraId="0CEAAC9B"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законы, принятые парламентом;</w:t>
            </w:r>
          </w:p>
          <w:p w14:paraId="21EC6930"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указы главы государства;</w:t>
            </w:r>
          </w:p>
          <w:p w14:paraId="058C16BB"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свободные выборы;</w:t>
            </w:r>
          </w:p>
          <w:p w14:paraId="6A50B190"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постановления правительства</w:t>
            </w:r>
          </w:p>
        </w:tc>
        <w:tc>
          <w:tcPr>
            <w:tcW w:w="3260" w:type="dxa"/>
            <w:shd w:val="clear" w:color="auto" w:fill="auto"/>
            <w:vAlign w:val="center"/>
          </w:tcPr>
          <w:p w14:paraId="34B8D2E8"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3</w:t>
            </w:r>
          </w:p>
        </w:tc>
        <w:tc>
          <w:tcPr>
            <w:tcW w:w="2175" w:type="dxa"/>
            <w:vAlign w:val="center"/>
          </w:tcPr>
          <w:p w14:paraId="317FCFD8" w14:textId="30A805BC"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5573874C" w14:textId="77777777" w:rsidTr="00F53ED6">
        <w:trPr>
          <w:gridAfter w:val="1"/>
          <w:wAfter w:w="6" w:type="dxa"/>
        </w:trPr>
        <w:tc>
          <w:tcPr>
            <w:tcW w:w="704" w:type="dxa"/>
            <w:shd w:val="clear" w:color="auto" w:fill="auto"/>
          </w:tcPr>
          <w:p w14:paraId="53FC7A82" w14:textId="77777777" w:rsidR="0039126A" w:rsidRPr="007A0AFD" w:rsidRDefault="0039126A" w:rsidP="0039126A">
            <w:pPr>
              <w:numPr>
                <w:ilvl w:val="0"/>
                <w:numId w:val="53"/>
              </w:numPr>
              <w:spacing w:after="0" w:line="240" w:lineRule="auto"/>
              <w:ind w:left="0" w:firstLine="0"/>
              <w:contextualSpacing/>
              <w:rPr>
                <w:rFonts w:eastAsiaTheme="minorHAnsi"/>
                <w:b/>
                <w:bCs/>
                <w:sz w:val="20"/>
                <w:szCs w:val="20"/>
                <w:lang w:val="ru-RU"/>
              </w:rPr>
            </w:pPr>
          </w:p>
        </w:tc>
        <w:tc>
          <w:tcPr>
            <w:tcW w:w="9072" w:type="dxa"/>
            <w:shd w:val="clear" w:color="auto" w:fill="auto"/>
          </w:tcPr>
          <w:p w14:paraId="17F4B574"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Укажите, какие ветви власти соответствуют принципу разделения властей:</w:t>
            </w:r>
          </w:p>
          <w:p w14:paraId="21E1F005"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законодательная, судебная, контрольная;</w:t>
            </w:r>
          </w:p>
          <w:p w14:paraId="73C1B13A"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законодательная, исполнительная, судебная;</w:t>
            </w:r>
          </w:p>
          <w:p w14:paraId="68B8EDDC"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законодательная, избирательная, судебная;</w:t>
            </w:r>
          </w:p>
          <w:p w14:paraId="198A116D"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законодательная, политическая, судебная.</w:t>
            </w:r>
          </w:p>
        </w:tc>
        <w:tc>
          <w:tcPr>
            <w:tcW w:w="3260" w:type="dxa"/>
            <w:shd w:val="clear" w:color="auto" w:fill="auto"/>
            <w:vAlign w:val="center"/>
          </w:tcPr>
          <w:p w14:paraId="60CB49C7"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2</w:t>
            </w:r>
          </w:p>
        </w:tc>
        <w:tc>
          <w:tcPr>
            <w:tcW w:w="2175" w:type="dxa"/>
            <w:vAlign w:val="center"/>
          </w:tcPr>
          <w:p w14:paraId="71DA468F" w14:textId="38F0CCA6"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28AA784F" w14:textId="77777777" w:rsidTr="00F53ED6">
        <w:trPr>
          <w:gridAfter w:val="1"/>
          <w:wAfter w:w="6" w:type="dxa"/>
        </w:trPr>
        <w:tc>
          <w:tcPr>
            <w:tcW w:w="704" w:type="dxa"/>
            <w:shd w:val="clear" w:color="auto" w:fill="auto"/>
          </w:tcPr>
          <w:p w14:paraId="4C1A5B41" w14:textId="77777777" w:rsidR="0039126A" w:rsidRPr="007A0AFD" w:rsidRDefault="0039126A" w:rsidP="0039126A">
            <w:pPr>
              <w:numPr>
                <w:ilvl w:val="0"/>
                <w:numId w:val="53"/>
              </w:numPr>
              <w:spacing w:after="0" w:line="240" w:lineRule="auto"/>
              <w:ind w:left="0" w:firstLine="0"/>
              <w:contextualSpacing/>
              <w:rPr>
                <w:rFonts w:eastAsiaTheme="minorHAnsi"/>
                <w:b/>
                <w:bCs/>
                <w:sz w:val="20"/>
                <w:szCs w:val="20"/>
                <w:lang w:val="ru-RU"/>
              </w:rPr>
            </w:pPr>
          </w:p>
        </w:tc>
        <w:tc>
          <w:tcPr>
            <w:tcW w:w="9072" w:type="dxa"/>
            <w:shd w:val="clear" w:color="auto" w:fill="auto"/>
          </w:tcPr>
          <w:p w14:paraId="2A2BB4FD"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Как называется процедура прямого участия народа в принятии решений по важнейшим вопросам государственной жизни:</w:t>
            </w:r>
          </w:p>
          <w:p w14:paraId="69CB28B9"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lastRenderedPageBreak/>
              <w:t>1) референдум;</w:t>
            </w:r>
          </w:p>
          <w:p w14:paraId="31E620BE"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самоуправление;</w:t>
            </w:r>
          </w:p>
          <w:p w14:paraId="6482E333"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выборы;</w:t>
            </w:r>
          </w:p>
          <w:p w14:paraId="0C5314FD"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импичмент.</w:t>
            </w:r>
          </w:p>
        </w:tc>
        <w:tc>
          <w:tcPr>
            <w:tcW w:w="3260" w:type="dxa"/>
            <w:shd w:val="clear" w:color="auto" w:fill="auto"/>
            <w:vAlign w:val="center"/>
          </w:tcPr>
          <w:p w14:paraId="6A58F23E"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lastRenderedPageBreak/>
              <w:t>1</w:t>
            </w:r>
          </w:p>
        </w:tc>
        <w:tc>
          <w:tcPr>
            <w:tcW w:w="2175" w:type="dxa"/>
            <w:vAlign w:val="center"/>
          </w:tcPr>
          <w:p w14:paraId="71522789" w14:textId="08E7BD7F"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3DED3760" w14:textId="77777777" w:rsidTr="006C772D">
        <w:trPr>
          <w:gridAfter w:val="1"/>
          <w:wAfter w:w="6" w:type="dxa"/>
        </w:trPr>
        <w:tc>
          <w:tcPr>
            <w:tcW w:w="704" w:type="dxa"/>
            <w:shd w:val="clear" w:color="auto" w:fill="auto"/>
          </w:tcPr>
          <w:p w14:paraId="2ED62F5D"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69E3D342"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Какие из перечисленных признаков характерны для авторитарного политико-правового режима?</w:t>
            </w:r>
          </w:p>
          <w:p w14:paraId="642C67F6"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ликвидация или значительное ограничение прав и свобод граждан, запрещение деятельности оппозиционных партий;</w:t>
            </w:r>
          </w:p>
          <w:p w14:paraId="169D322B"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ограничение роли выборных органов власти и усиление роли исполнительно-распорядительных органов;</w:t>
            </w:r>
          </w:p>
          <w:p w14:paraId="279A6162"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сосредоточение огромных властных полномочий в руках главы государства и правительства;</w:t>
            </w:r>
          </w:p>
          <w:p w14:paraId="6896A432"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выборность и периодическая сменяемость органов государственного управления</w:t>
            </w:r>
          </w:p>
          <w:p w14:paraId="762609D2"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5) неукоснительное соблюдение прав человека</w:t>
            </w:r>
          </w:p>
        </w:tc>
        <w:tc>
          <w:tcPr>
            <w:tcW w:w="3260" w:type="dxa"/>
            <w:shd w:val="clear" w:color="auto" w:fill="auto"/>
            <w:vAlign w:val="center"/>
          </w:tcPr>
          <w:p w14:paraId="2C53C091"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1,2,3</w:t>
            </w:r>
          </w:p>
        </w:tc>
        <w:tc>
          <w:tcPr>
            <w:tcW w:w="2175" w:type="dxa"/>
            <w:vAlign w:val="center"/>
          </w:tcPr>
          <w:p w14:paraId="240F3725" w14:textId="43FA650A"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6308AD98" w14:textId="77777777" w:rsidTr="006C772D">
        <w:trPr>
          <w:gridAfter w:val="1"/>
          <w:wAfter w:w="6" w:type="dxa"/>
        </w:trPr>
        <w:tc>
          <w:tcPr>
            <w:tcW w:w="704" w:type="dxa"/>
            <w:shd w:val="clear" w:color="auto" w:fill="auto"/>
          </w:tcPr>
          <w:p w14:paraId="507232C5"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81281B0"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Укажите, какое идеологическое течение XX века, которое использовало положение расовой теории происхождения государства для обоснования необходимости захвата других территорий и народов:</w:t>
            </w:r>
          </w:p>
        </w:tc>
        <w:tc>
          <w:tcPr>
            <w:tcW w:w="3260" w:type="dxa"/>
            <w:shd w:val="clear" w:color="auto" w:fill="auto"/>
            <w:vAlign w:val="center"/>
          </w:tcPr>
          <w:p w14:paraId="090619C7"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фашизм</w:t>
            </w:r>
          </w:p>
        </w:tc>
        <w:tc>
          <w:tcPr>
            <w:tcW w:w="2175" w:type="dxa"/>
            <w:vAlign w:val="center"/>
          </w:tcPr>
          <w:p w14:paraId="4A179CCB" w14:textId="78030F1D"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5876B1DB" w14:textId="77777777" w:rsidTr="006C772D">
        <w:trPr>
          <w:gridAfter w:val="1"/>
          <w:wAfter w:w="6" w:type="dxa"/>
        </w:trPr>
        <w:tc>
          <w:tcPr>
            <w:tcW w:w="704" w:type="dxa"/>
            <w:shd w:val="clear" w:color="auto" w:fill="auto"/>
          </w:tcPr>
          <w:p w14:paraId="5EF89EEC"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02F5A37F"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Соотнесите форму государственного устройства с двумя ее признаками:</w:t>
            </w:r>
          </w:p>
          <w:p w14:paraId="248DF7DC"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а) унитарное государство;</w:t>
            </w:r>
          </w:p>
          <w:p w14:paraId="756A79A7"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б) федерация;</w:t>
            </w:r>
          </w:p>
          <w:p w14:paraId="10C9FE7F"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в) конфедерация;</w:t>
            </w:r>
          </w:p>
          <w:p w14:paraId="3035074F"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1) использование власти центральным правительством без прямого одобрения членами местных органов власти;</w:t>
            </w:r>
          </w:p>
          <w:p w14:paraId="7D662BE0"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2) одноканальная система налогов;</w:t>
            </w:r>
          </w:p>
          <w:p w14:paraId="53AE29D5"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3) отсутствие единой территории;</w:t>
            </w:r>
          </w:p>
          <w:p w14:paraId="5B87BB26"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4) наличие двойного гражданства;</w:t>
            </w:r>
          </w:p>
          <w:p w14:paraId="01239ACB"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5) наличие местного законодательства, подчиненного центральному;</w:t>
            </w:r>
          </w:p>
          <w:p w14:paraId="4DF60622"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6) отсутствие возможности свободного выхода территорий из состава государства.</w:t>
            </w:r>
          </w:p>
        </w:tc>
        <w:tc>
          <w:tcPr>
            <w:tcW w:w="3260" w:type="dxa"/>
            <w:shd w:val="clear" w:color="auto" w:fill="auto"/>
            <w:vAlign w:val="center"/>
          </w:tcPr>
          <w:p w14:paraId="72561C84"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А) 1, 2</w:t>
            </w:r>
          </w:p>
          <w:p w14:paraId="6C90FB45"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Б) 5,6</w:t>
            </w:r>
          </w:p>
          <w:p w14:paraId="11048812"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В) 3,4</w:t>
            </w:r>
          </w:p>
        </w:tc>
        <w:tc>
          <w:tcPr>
            <w:tcW w:w="2175" w:type="dxa"/>
            <w:vAlign w:val="center"/>
          </w:tcPr>
          <w:p w14:paraId="75E4D3B5" w14:textId="2867CD9D"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160B8278" w14:textId="77777777" w:rsidTr="006C772D">
        <w:trPr>
          <w:gridAfter w:val="1"/>
          <w:wAfter w:w="6" w:type="dxa"/>
        </w:trPr>
        <w:tc>
          <w:tcPr>
            <w:tcW w:w="704" w:type="dxa"/>
            <w:shd w:val="clear" w:color="auto" w:fill="auto"/>
          </w:tcPr>
          <w:p w14:paraId="5C91F0D4"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65D0DFC9"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Современное понимание прогресса государственности проявляется в становлении …</w:t>
            </w:r>
          </w:p>
          <w:p w14:paraId="19261C01" w14:textId="77777777" w:rsidR="0039126A" w:rsidRPr="007A0AFD" w:rsidRDefault="0039126A" w:rsidP="0039126A">
            <w:pPr>
              <w:numPr>
                <w:ilvl w:val="0"/>
                <w:numId w:val="52"/>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промышленного государства</w:t>
            </w:r>
          </w:p>
          <w:p w14:paraId="660D211C" w14:textId="77777777" w:rsidR="0039126A" w:rsidRPr="007A0AFD" w:rsidRDefault="0039126A" w:rsidP="0039126A">
            <w:pPr>
              <w:numPr>
                <w:ilvl w:val="0"/>
                <w:numId w:val="52"/>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федеративного государства</w:t>
            </w:r>
          </w:p>
          <w:p w14:paraId="20BC2BB4" w14:textId="77777777" w:rsidR="0039126A" w:rsidRPr="007A0AFD" w:rsidRDefault="0039126A" w:rsidP="0039126A">
            <w:pPr>
              <w:numPr>
                <w:ilvl w:val="0"/>
                <w:numId w:val="52"/>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государства в «человеческом измерении»</w:t>
            </w:r>
          </w:p>
          <w:p w14:paraId="6DE56DE2" w14:textId="77777777" w:rsidR="0039126A" w:rsidRPr="007A0AFD" w:rsidRDefault="0039126A" w:rsidP="0039126A">
            <w:pPr>
              <w:numPr>
                <w:ilvl w:val="0"/>
                <w:numId w:val="52"/>
              </w:numPr>
              <w:spacing w:after="0" w:line="240" w:lineRule="auto"/>
              <w:ind w:left="0" w:firstLine="0"/>
              <w:contextualSpacing/>
              <w:jc w:val="both"/>
              <w:rPr>
                <w:rFonts w:eastAsiaTheme="minorHAnsi"/>
                <w:sz w:val="20"/>
                <w:szCs w:val="20"/>
                <w:lang w:val="ru-RU"/>
              </w:rPr>
            </w:pPr>
            <w:r w:rsidRPr="007A0AFD">
              <w:rPr>
                <w:rFonts w:eastAsiaTheme="minorHAnsi"/>
                <w:sz w:val="20"/>
                <w:szCs w:val="20"/>
                <w:lang w:val="ru-RU"/>
              </w:rPr>
              <w:t>либерально-демократического государства</w:t>
            </w:r>
          </w:p>
        </w:tc>
        <w:tc>
          <w:tcPr>
            <w:tcW w:w="3260" w:type="dxa"/>
            <w:shd w:val="clear" w:color="auto" w:fill="auto"/>
            <w:vAlign w:val="center"/>
          </w:tcPr>
          <w:p w14:paraId="15B55A9C"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3</w:t>
            </w:r>
          </w:p>
        </w:tc>
        <w:tc>
          <w:tcPr>
            <w:tcW w:w="2175" w:type="dxa"/>
            <w:vAlign w:val="center"/>
          </w:tcPr>
          <w:p w14:paraId="6961CE8A" w14:textId="3147C01A"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5992FBAE" w14:textId="77777777" w:rsidTr="006C772D">
        <w:trPr>
          <w:gridAfter w:val="1"/>
          <w:wAfter w:w="6" w:type="dxa"/>
        </w:trPr>
        <w:tc>
          <w:tcPr>
            <w:tcW w:w="704" w:type="dxa"/>
            <w:shd w:val="clear" w:color="auto" w:fill="auto"/>
          </w:tcPr>
          <w:p w14:paraId="5298E10D"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DFE970C" w14:textId="77777777" w:rsidR="0039126A" w:rsidRPr="007A0AFD" w:rsidRDefault="0039126A" w:rsidP="0039126A">
            <w:pPr>
              <w:spacing w:after="0" w:line="240" w:lineRule="auto"/>
              <w:jc w:val="both"/>
              <w:rPr>
                <w:rFonts w:eastAsiaTheme="minorHAnsi"/>
                <w:sz w:val="20"/>
                <w:szCs w:val="20"/>
                <w:lang w:val="ru-RU"/>
              </w:rPr>
            </w:pPr>
            <w:r w:rsidRPr="007A0AFD">
              <w:rPr>
                <w:rFonts w:eastAsiaTheme="minorHAnsi"/>
                <w:sz w:val="20"/>
                <w:szCs w:val="20"/>
                <w:lang w:val="ru-RU"/>
              </w:rPr>
              <w:t>Открытое, демократическое, антитоталитарное, саморазвивающееся общество, в котором центральное место занимает человек, гражданин с высокой политической культурой, личность, способная самосовершенствоваться во всех сферах это:</w:t>
            </w:r>
          </w:p>
        </w:tc>
        <w:tc>
          <w:tcPr>
            <w:tcW w:w="3260" w:type="dxa"/>
            <w:shd w:val="clear" w:color="auto" w:fill="auto"/>
            <w:vAlign w:val="center"/>
          </w:tcPr>
          <w:p w14:paraId="3AF593B5" w14:textId="77777777" w:rsidR="0039126A" w:rsidRPr="007A0AFD" w:rsidRDefault="0039126A" w:rsidP="0039126A">
            <w:pPr>
              <w:spacing w:after="0" w:line="240" w:lineRule="auto"/>
              <w:jc w:val="center"/>
              <w:rPr>
                <w:rFonts w:eastAsiaTheme="minorHAnsi"/>
                <w:sz w:val="20"/>
                <w:szCs w:val="20"/>
                <w:lang w:val="ru-RU"/>
              </w:rPr>
            </w:pPr>
            <w:r w:rsidRPr="007A0AFD">
              <w:rPr>
                <w:rFonts w:eastAsiaTheme="minorHAnsi"/>
                <w:sz w:val="20"/>
                <w:szCs w:val="20"/>
                <w:lang w:val="ru-RU"/>
              </w:rPr>
              <w:t>Гражданское общество</w:t>
            </w:r>
          </w:p>
        </w:tc>
        <w:tc>
          <w:tcPr>
            <w:tcW w:w="2175" w:type="dxa"/>
            <w:vAlign w:val="center"/>
          </w:tcPr>
          <w:p w14:paraId="7A305341" w14:textId="28A16489"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0EC0A60B" w14:textId="77777777" w:rsidTr="0039126A">
        <w:trPr>
          <w:gridAfter w:val="1"/>
          <w:wAfter w:w="6" w:type="dxa"/>
        </w:trPr>
        <w:tc>
          <w:tcPr>
            <w:tcW w:w="704" w:type="dxa"/>
            <w:shd w:val="clear" w:color="auto" w:fill="auto"/>
          </w:tcPr>
          <w:p w14:paraId="76CE1A79"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tcPr>
          <w:p w14:paraId="5BDA931C"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Клевета как вид преступного посягательства впервые появляется в XII в., когда принимается Устав князя Владимира Святославовича о десятинах, судах и людях церковных. Какой нормативно-правовой акт закрепляет данный вид преступления в современном обществе?</w:t>
            </w:r>
          </w:p>
          <w:p w14:paraId="6B4A7C73"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1) Уголовный кодекс</w:t>
            </w:r>
          </w:p>
          <w:p w14:paraId="23953B78"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2) Указ президента</w:t>
            </w:r>
          </w:p>
          <w:p w14:paraId="2F172F74"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3) Гражданский кодекс</w:t>
            </w:r>
          </w:p>
          <w:p w14:paraId="27844C36" w14:textId="77777777" w:rsidR="0039126A" w:rsidRPr="007A0AFD" w:rsidRDefault="0039126A" w:rsidP="0039126A">
            <w:pPr>
              <w:spacing w:after="0" w:line="240" w:lineRule="auto"/>
              <w:jc w:val="both"/>
              <w:rPr>
                <w:rFonts w:eastAsiaTheme="minorHAnsi"/>
                <w:sz w:val="20"/>
                <w:szCs w:val="20"/>
                <w:lang w:val="ru-RU"/>
              </w:rPr>
            </w:pPr>
            <w:r w:rsidRPr="007A0AFD">
              <w:rPr>
                <w:rFonts w:eastAsia="Times New Roman"/>
                <w:color w:val="000000" w:themeColor="text1"/>
                <w:sz w:val="20"/>
                <w:szCs w:val="20"/>
                <w:lang w:val="ru-RU" w:eastAsia="ru-RU"/>
              </w:rPr>
              <w:t xml:space="preserve">4) Конституция </w:t>
            </w:r>
          </w:p>
        </w:tc>
        <w:tc>
          <w:tcPr>
            <w:tcW w:w="3260" w:type="dxa"/>
            <w:vAlign w:val="center"/>
          </w:tcPr>
          <w:p w14:paraId="196C69A5" w14:textId="77777777"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4</w:t>
            </w:r>
          </w:p>
        </w:tc>
        <w:tc>
          <w:tcPr>
            <w:tcW w:w="2175" w:type="dxa"/>
            <w:vAlign w:val="center"/>
          </w:tcPr>
          <w:p w14:paraId="6F1D90FE" w14:textId="13DFB73A" w:rsidR="0039126A" w:rsidRPr="007A0AFD" w:rsidRDefault="0039126A" w:rsidP="0039126A">
            <w:pPr>
              <w:spacing w:after="0" w:line="240" w:lineRule="auto"/>
              <w:jc w:val="center"/>
              <w:rPr>
                <w:rFonts w:eastAsiaTheme="minorHAnsi"/>
                <w:sz w:val="20"/>
                <w:szCs w:val="20"/>
                <w:lang w:val="ru-RU"/>
              </w:rPr>
            </w:pPr>
            <w:r w:rsidRPr="007A0AFD">
              <w:rPr>
                <w:rFonts w:eastAsia="Times New Roman"/>
                <w:color w:val="000000" w:themeColor="text1"/>
                <w:sz w:val="20"/>
                <w:szCs w:val="20"/>
                <w:lang w:val="ru-RU" w:eastAsia="ru-RU"/>
              </w:rPr>
              <w:t>Дан верный ответ</w:t>
            </w:r>
          </w:p>
        </w:tc>
      </w:tr>
      <w:tr w:rsidR="0039126A" w:rsidRPr="007A0AFD" w14:paraId="4B90D3B6" w14:textId="77777777" w:rsidTr="006C772D">
        <w:trPr>
          <w:gridAfter w:val="1"/>
          <w:wAfter w:w="6" w:type="dxa"/>
        </w:trPr>
        <w:tc>
          <w:tcPr>
            <w:tcW w:w="704" w:type="dxa"/>
            <w:shd w:val="clear" w:color="auto" w:fill="FFFFFF" w:themeFill="background1"/>
          </w:tcPr>
          <w:p w14:paraId="0FAE9BB6"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FFFFFF" w:themeFill="background1"/>
          </w:tcPr>
          <w:p w14:paraId="389852EF"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 xml:space="preserve">Как называется международный судебный орган, юрисдикция которого распространяется на государства – членов Совета Европы, ратифицировавшие Европейскую конвенцию о защите прав человека и основных свобод? </w:t>
            </w:r>
          </w:p>
        </w:tc>
        <w:tc>
          <w:tcPr>
            <w:tcW w:w="3260" w:type="dxa"/>
            <w:shd w:val="clear" w:color="auto" w:fill="FFFFFF" w:themeFill="background1"/>
            <w:vAlign w:val="center"/>
          </w:tcPr>
          <w:p w14:paraId="46B26F0B"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Европейский суд по правам человека / ЕСПЧ</w:t>
            </w:r>
          </w:p>
        </w:tc>
        <w:tc>
          <w:tcPr>
            <w:tcW w:w="2175" w:type="dxa"/>
            <w:vAlign w:val="center"/>
          </w:tcPr>
          <w:p w14:paraId="465AD921" w14:textId="0884E7A4"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0878EC92" w14:textId="77777777" w:rsidTr="0039126A">
        <w:trPr>
          <w:gridAfter w:val="1"/>
          <w:wAfter w:w="6" w:type="dxa"/>
        </w:trPr>
        <w:tc>
          <w:tcPr>
            <w:tcW w:w="704" w:type="dxa"/>
            <w:shd w:val="clear" w:color="auto" w:fill="auto"/>
          </w:tcPr>
          <w:p w14:paraId="0E16DAD1"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1DD53468" w14:textId="7A2B796F"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 xml:space="preserve">Как называется международная организация, учредившая в 1945 г. Международный суд (МС) для улаживания или разрешения международных споров или ситуаций, которые могут привести к нарушению мира: </w:t>
            </w:r>
          </w:p>
          <w:p w14:paraId="17484144"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Лига Наций</w:t>
            </w:r>
          </w:p>
          <w:p w14:paraId="49FC8C1E"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ООН</w:t>
            </w:r>
          </w:p>
          <w:p w14:paraId="78984080"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ЮНЕСКО</w:t>
            </w:r>
          </w:p>
          <w:p w14:paraId="03EF5408"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4. НАТО</w:t>
            </w:r>
          </w:p>
        </w:tc>
        <w:tc>
          <w:tcPr>
            <w:tcW w:w="3260" w:type="dxa"/>
            <w:shd w:val="clear" w:color="auto" w:fill="auto"/>
            <w:vAlign w:val="center"/>
          </w:tcPr>
          <w:p w14:paraId="0F776F2E"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175" w:type="dxa"/>
            <w:vAlign w:val="center"/>
          </w:tcPr>
          <w:p w14:paraId="73F0FAFE" w14:textId="4B1C5D66"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0ABB9805" w14:textId="77777777" w:rsidTr="0039126A">
        <w:trPr>
          <w:gridAfter w:val="1"/>
          <w:wAfter w:w="6" w:type="dxa"/>
        </w:trPr>
        <w:tc>
          <w:tcPr>
            <w:tcW w:w="704" w:type="dxa"/>
            <w:shd w:val="clear" w:color="auto" w:fill="auto"/>
          </w:tcPr>
          <w:p w14:paraId="22184E45"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197F6D82"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В каком своде русских законов впервые появились статьи о преступлениях против государства, личности государя и церкви?</w:t>
            </w:r>
          </w:p>
        </w:tc>
        <w:tc>
          <w:tcPr>
            <w:tcW w:w="3260" w:type="dxa"/>
            <w:shd w:val="clear" w:color="auto" w:fill="auto"/>
            <w:vAlign w:val="center"/>
          </w:tcPr>
          <w:p w14:paraId="4898CFCB"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 xml:space="preserve">Судебник Ивана </w:t>
            </w:r>
            <w:r w:rsidRPr="007A0AFD">
              <w:rPr>
                <w:rFonts w:eastAsia="Calibri"/>
                <w:sz w:val="20"/>
                <w:szCs w:val="20"/>
                <w:lang w:val="en-GB"/>
              </w:rPr>
              <w:t>III</w:t>
            </w:r>
            <w:r w:rsidRPr="007A0AFD">
              <w:rPr>
                <w:rFonts w:eastAsia="Calibri"/>
                <w:sz w:val="20"/>
                <w:szCs w:val="20"/>
                <w:lang w:val="ru-RU"/>
              </w:rPr>
              <w:t xml:space="preserve"> / Судебник 1497 г.</w:t>
            </w:r>
          </w:p>
        </w:tc>
        <w:tc>
          <w:tcPr>
            <w:tcW w:w="2175" w:type="dxa"/>
            <w:vAlign w:val="center"/>
          </w:tcPr>
          <w:p w14:paraId="29688819" w14:textId="1A37FDCE"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67C111E9" w14:textId="77777777" w:rsidTr="0039126A">
        <w:trPr>
          <w:gridAfter w:val="1"/>
          <w:wAfter w:w="6" w:type="dxa"/>
        </w:trPr>
        <w:tc>
          <w:tcPr>
            <w:tcW w:w="704" w:type="dxa"/>
            <w:shd w:val="clear" w:color="auto" w:fill="auto"/>
          </w:tcPr>
          <w:p w14:paraId="59C3A080"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0F1408B"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 xml:space="preserve">Какие права современного человека нарушало бы крепостное право, существуй оно сегодня? </w:t>
            </w:r>
          </w:p>
        </w:tc>
        <w:tc>
          <w:tcPr>
            <w:tcW w:w="3260" w:type="dxa"/>
            <w:shd w:val="clear" w:color="auto" w:fill="auto"/>
            <w:vAlign w:val="center"/>
          </w:tcPr>
          <w:p w14:paraId="0245D982"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Личные права и свободы</w:t>
            </w:r>
          </w:p>
        </w:tc>
        <w:tc>
          <w:tcPr>
            <w:tcW w:w="2175" w:type="dxa"/>
            <w:vAlign w:val="center"/>
          </w:tcPr>
          <w:p w14:paraId="4CB60EDE" w14:textId="711082F4"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65916AD4" w14:textId="77777777" w:rsidTr="0039126A">
        <w:trPr>
          <w:gridAfter w:val="1"/>
          <w:wAfter w:w="6" w:type="dxa"/>
        </w:trPr>
        <w:tc>
          <w:tcPr>
            <w:tcW w:w="704" w:type="dxa"/>
            <w:shd w:val="clear" w:color="auto" w:fill="auto"/>
          </w:tcPr>
          <w:p w14:paraId="74D914B2"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6FBF6EF"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Какую форму правления государством, основанную на принципе разделения властей, считает наилучшей Томас Джефферсон, судя по его высказыванию? «Любое государство деградирует, если оно вверено лишь правителям народа. Только сам народ является надежным хранителем власти и народа»</w:t>
            </w:r>
          </w:p>
        </w:tc>
        <w:tc>
          <w:tcPr>
            <w:tcW w:w="3260" w:type="dxa"/>
            <w:shd w:val="clear" w:color="auto" w:fill="auto"/>
            <w:vAlign w:val="center"/>
          </w:tcPr>
          <w:p w14:paraId="4B3D1BD8"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Республику / республика</w:t>
            </w:r>
          </w:p>
        </w:tc>
        <w:tc>
          <w:tcPr>
            <w:tcW w:w="2175" w:type="dxa"/>
            <w:vAlign w:val="center"/>
          </w:tcPr>
          <w:p w14:paraId="02621254" w14:textId="217CB08C"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02C14CE6" w14:textId="77777777" w:rsidTr="0039126A">
        <w:trPr>
          <w:gridAfter w:val="1"/>
          <w:wAfter w:w="6" w:type="dxa"/>
        </w:trPr>
        <w:tc>
          <w:tcPr>
            <w:tcW w:w="704" w:type="dxa"/>
            <w:shd w:val="clear" w:color="auto" w:fill="auto"/>
          </w:tcPr>
          <w:p w14:paraId="16BC3CF2"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E7AD6B9"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На какие виды наказаний, существовавшие в Русской Правде, в современном отечественном судопроизводстве наложен мораторий?</w:t>
            </w:r>
          </w:p>
          <w:p w14:paraId="598C43A2"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ордалия</w:t>
            </w:r>
          </w:p>
          <w:p w14:paraId="750B822D"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вира</w:t>
            </w:r>
          </w:p>
          <w:p w14:paraId="558E00DE"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смертная казнь</w:t>
            </w:r>
          </w:p>
          <w:p w14:paraId="43C41CB0"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4. «поток и разграбление»</w:t>
            </w:r>
          </w:p>
        </w:tc>
        <w:tc>
          <w:tcPr>
            <w:tcW w:w="3260" w:type="dxa"/>
            <w:shd w:val="clear" w:color="auto" w:fill="auto"/>
            <w:vAlign w:val="center"/>
          </w:tcPr>
          <w:p w14:paraId="558D762F"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175" w:type="dxa"/>
            <w:vAlign w:val="center"/>
          </w:tcPr>
          <w:p w14:paraId="2EFBD8A5" w14:textId="478D9F89"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61F8FBC5" w14:textId="77777777" w:rsidTr="0039126A">
        <w:trPr>
          <w:gridAfter w:val="1"/>
          <w:wAfter w:w="6" w:type="dxa"/>
        </w:trPr>
        <w:tc>
          <w:tcPr>
            <w:tcW w:w="704" w:type="dxa"/>
            <w:shd w:val="clear" w:color="auto" w:fill="auto"/>
          </w:tcPr>
          <w:p w14:paraId="4CAFB4F9"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0BBE8EC0"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Какие виды наказаний, существовавшие в Русской Правде, активно применяются в современном отечественном судопроизводстве?</w:t>
            </w:r>
          </w:p>
          <w:p w14:paraId="28772183"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ордалия</w:t>
            </w:r>
          </w:p>
          <w:p w14:paraId="7D4D562F"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вира</w:t>
            </w:r>
          </w:p>
          <w:p w14:paraId="1AF040BD"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смертная казнь</w:t>
            </w:r>
          </w:p>
          <w:p w14:paraId="0DF04949"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4. «поток и разграбление»</w:t>
            </w:r>
          </w:p>
        </w:tc>
        <w:tc>
          <w:tcPr>
            <w:tcW w:w="3260" w:type="dxa"/>
            <w:shd w:val="clear" w:color="auto" w:fill="auto"/>
            <w:vAlign w:val="center"/>
          </w:tcPr>
          <w:p w14:paraId="563838F4"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175" w:type="dxa"/>
            <w:vAlign w:val="center"/>
          </w:tcPr>
          <w:p w14:paraId="45EDD4C3" w14:textId="1F2E18D9"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38CCAD3A" w14:textId="77777777" w:rsidTr="0039126A">
        <w:trPr>
          <w:gridAfter w:val="1"/>
          <w:wAfter w:w="6" w:type="dxa"/>
        </w:trPr>
        <w:tc>
          <w:tcPr>
            <w:tcW w:w="704" w:type="dxa"/>
            <w:shd w:val="clear" w:color="auto" w:fill="auto"/>
          </w:tcPr>
          <w:p w14:paraId="27DF917B"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6DCD827"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Определите, какие из перечисленных принципов должны выступать руководством к действию для современного юриста?</w:t>
            </w:r>
          </w:p>
          <w:p w14:paraId="215D1A0D"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справедливость</w:t>
            </w:r>
          </w:p>
          <w:p w14:paraId="0BBD1BF3"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уважение к правам и свободам человека</w:t>
            </w:r>
          </w:p>
          <w:p w14:paraId="70E5E7BB"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законность</w:t>
            </w:r>
          </w:p>
          <w:p w14:paraId="3EF7E273"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4. пристрастность</w:t>
            </w:r>
          </w:p>
        </w:tc>
        <w:tc>
          <w:tcPr>
            <w:tcW w:w="3260" w:type="dxa"/>
            <w:shd w:val="clear" w:color="auto" w:fill="auto"/>
            <w:vAlign w:val="center"/>
          </w:tcPr>
          <w:p w14:paraId="46B736CF"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123</w:t>
            </w:r>
          </w:p>
        </w:tc>
        <w:tc>
          <w:tcPr>
            <w:tcW w:w="2175" w:type="dxa"/>
            <w:vAlign w:val="center"/>
          </w:tcPr>
          <w:p w14:paraId="7DBE85A7" w14:textId="467BFAA6"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2D5450D7" w14:textId="77777777" w:rsidTr="0039126A">
        <w:trPr>
          <w:gridAfter w:val="1"/>
          <w:wAfter w:w="6" w:type="dxa"/>
        </w:trPr>
        <w:tc>
          <w:tcPr>
            <w:tcW w:w="704" w:type="dxa"/>
            <w:shd w:val="clear" w:color="auto" w:fill="auto"/>
          </w:tcPr>
          <w:p w14:paraId="1F1E63FD"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6BEE932F"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С появлением какого учреждения в России начинается подготовка ученых-правоведов?</w:t>
            </w:r>
          </w:p>
          <w:p w14:paraId="3A916DB5"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с учреждением Славяно-греко-латинской академии в 1687 г.</w:t>
            </w:r>
          </w:p>
          <w:p w14:paraId="782A8780"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с открытием Московского университета в 1755 г.</w:t>
            </w:r>
          </w:p>
          <w:p w14:paraId="129D3609"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с созданием Петербургской академии наук в 1725 г.</w:t>
            </w:r>
          </w:p>
          <w:p w14:paraId="342EA68D"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4. с созданием Демидовского лицея в 1803 г.</w:t>
            </w:r>
          </w:p>
        </w:tc>
        <w:tc>
          <w:tcPr>
            <w:tcW w:w="3260" w:type="dxa"/>
            <w:shd w:val="clear" w:color="auto" w:fill="auto"/>
            <w:vAlign w:val="center"/>
          </w:tcPr>
          <w:p w14:paraId="7CB83A4C"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175" w:type="dxa"/>
            <w:vAlign w:val="center"/>
          </w:tcPr>
          <w:p w14:paraId="42A175F6" w14:textId="0E6B42FA"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3216D4C2" w14:textId="77777777" w:rsidTr="0039126A">
        <w:trPr>
          <w:gridAfter w:val="1"/>
          <w:wAfter w:w="6" w:type="dxa"/>
        </w:trPr>
        <w:tc>
          <w:tcPr>
            <w:tcW w:w="704" w:type="dxa"/>
            <w:shd w:val="clear" w:color="auto" w:fill="auto"/>
          </w:tcPr>
          <w:p w14:paraId="16AE12F6"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2F1A2C74"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 xml:space="preserve">Какой основополагающий принцип, лежащий в основе современных прав и свобод человека, отсутствует в судебной системе времен Екатерины </w:t>
            </w:r>
            <w:r w:rsidRPr="007A0AFD">
              <w:rPr>
                <w:rFonts w:eastAsia="Calibri"/>
                <w:sz w:val="20"/>
                <w:szCs w:val="20"/>
                <w:lang w:val="en-GB"/>
              </w:rPr>
              <w:t>II</w:t>
            </w:r>
            <w:r w:rsidRPr="007A0AFD">
              <w:rPr>
                <w:rFonts w:eastAsia="Calibri"/>
                <w:sz w:val="20"/>
                <w:szCs w:val="20"/>
                <w:lang w:val="ru-RU"/>
              </w:rPr>
              <w:t>?</w:t>
            </w:r>
          </w:p>
        </w:tc>
        <w:tc>
          <w:tcPr>
            <w:tcW w:w="3260" w:type="dxa"/>
            <w:shd w:val="clear" w:color="auto" w:fill="auto"/>
            <w:vAlign w:val="center"/>
          </w:tcPr>
          <w:p w14:paraId="1A2823C0"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Равенство перед законом</w:t>
            </w:r>
          </w:p>
        </w:tc>
        <w:tc>
          <w:tcPr>
            <w:tcW w:w="2175" w:type="dxa"/>
            <w:vAlign w:val="center"/>
          </w:tcPr>
          <w:p w14:paraId="10F04CC7" w14:textId="43F5190F"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5B028FC3" w14:textId="77777777" w:rsidTr="0039126A">
        <w:trPr>
          <w:gridAfter w:val="1"/>
          <w:wAfter w:w="6" w:type="dxa"/>
        </w:trPr>
        <w:tc>
          <w:tcPr>
            <w:tcW w:w="704" w:type="dxa"/>
            <w:shd w:val="clear" w:color="auto" w:fill="auto"/>
          </w:tcPr>
          <w:p w14:paraId="30ECDA23"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09794B62"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Какой принцип современного конституционного строя отсутствовал в организации деятельности наместников и волостелей во времена Ивана Грозного?</w:t>
            </w:r>
          </w:p>
        </w:tc>
        <w:tc>
          <w:tcPr>
            <w:tcW w:w="3260" w:type="dxa"/>
            <w:shd w:val="clear" w:color="auto" w:fill="auto"/>
            <w:vAlign w:val="center"/>
          </w:tcPr>
          <w:p w14:paraId="0D4D99D7"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Принцип разделения властей</w:t>
            </w:r>
          </w:p>
        </w:tc>
        <w:tc>
          <w:tcPr>
            <w:tcW w:w="2175" w:type="dxa"/>
            <w:vAlign w:val="center"/>
          </w:tcPr>
          <w:p w14:paraId="75137929" w14:textId="2CCF1CAE"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56E4591D" w14:textId="77777777" w:rsidTr="0039126A">
        <w:trPr>
          <w:gridAfter w:val="1"/>
          <w:wAfter w:w="6" w:type="dxa"/>
        </w:trPr>
        <w:tc>
          <w:tcPr>
            <w:tcW w:w="704" w:type="dxa"/>
            <w:shd w:val="clear" w:color="auto" w:fill="auto"/>
          </w:tcPr>
          <w:p w14:paraId="0C520250"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12F5BB4"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 xml:space="preserve">Опираясь на современные представления о правах и свободах человека, выберите черту относительной демократизации советского общества после XX съезда КПСС: </w:t>
            </w:r>
          </w:p>
          <w:p w14:paraId="50DDDB69"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1. привлечение к суду лиц, виновных в репрессиях</w:t>
            </w:r>
          </w:p>
          <w:p w14:paraId="6A372EDF"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2. реабилитация жертв политических репрессий</w:t>
            </w:r>
          </w:p>
          <w:p w14:paraId="620E1825"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3. введение системы разделения властей</w:t>
            </w:r>
          </w:p>
          <w:p w14:paraId="51C13C4D"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rPr>
              <w:lastRenderedPageBreak/>
              <w:t>4. расширение прав и свобод личности</w:t>
            </w:r>
          </w:p>
        </w:tc>
        <w:tc>
          <w:tcPr>
            <w:tcW w:w="3260" w:type="dxa"/>
            <w:shd w:val="clear" w:color="auto" w:fill="auto"/>
            <w:vAlign w:val="center"/>
          </w:tcPr>
          <w:p w14:paraId="7D332F49"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lastRenderedPageBreak/>
              <w:t>2</w:t>
            </w:r>
          </w:p>
        </w:tc>
        <w:tc>
          <w:tcPr>
            <w:tcW w:w="2175" w:type="dxa"/>
            <w:vAlign w:val="center"/>
          </w:tcPr>
          <w:p w14:paraId="2FA9F124" w14:textId="208C1CF3"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35871F70" w14:textId="77777777" w:rsidTr="0039126A">
        <w:trPr>
          <w:gridAfter w:val="1"/>
          <w:wAfter w:w="6" w:type="dxa"/>
        </w:trPr>
        <w:tc>
          <w:tcPr>
            <w:tcW w:w="704" w:type="dxa"/>
            <w:shd w:val="clear" w:color="auto" w:fill="auto"/>
          </w:tcPr>
          <w:p w14:paraId="113B8DD2"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34BC746D"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Выберите правильную хронологическую последовательность возникновения советских органов госбезопасности:</w:t>
            </w:r>
          </w:p>
          <w:p w14:paraId="3CCB49D9" w14:textId="7A865E1B"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 xml:space="preserve">1. МГБ, ОГПУ, ВЧК, НКВД </w:t>
            </w:r>
          </w:p>
          <w:p w14:paraId="5DDCD1E9" w14:textId="025C5E49"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 xml:space="preserve">2. ВЧК, </w:t>
            </w:r>
            <w:proofErr w:type="gramStart"/>
            <w:r w:rsidRPr="007A0AFD">
              <w:rPr>
                <w:rFonts w:eastAsia="Times New Roman"/>
                <w:sz w:val="20"/>
                <w:szCs w:val="20"/>
                <w:lang w:val="ru-RU"/>
              </w:rPr>
              <w:t>МГБ,  ОГПУ</w:t>
            </w:r>
            <w:proofErr w:type="gramEnd"/>
            <w:r w:rsidRPr="007A0AFD">
              <w:rPr>
                <w:rFonts w:eastAsia="Times New Roman"/>
                <w:sz w:val="20"/>
                <w:szCs w:val="20"/>
                <w:lang w:val="ru-RU"/>
              </w:rPr>
              <w:t>, НКВД</w:t>
            </w:r>
          </w:p>
          <w:p w14:paraId="7B6DCDCE"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3. ВЧК, ОГПУ, НКВД, МГБ</w:t>
            </w:r>
          </w:p>
          <w:p w14:paraId="3E7D42D5"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rPr>
              <w:t xml:space="preserve">4. ОГПУ, НКВД, МГБ, ВЧК </w:t>
            </w:r>
          </w:p>
        </w:tc>
        <w:tc>
          <w:tcPr>
            <w:tcW w:w="3260" w:type="dxa"/>
            <w:shd w:val="clear" w:color="auto" w:fill="auto"/>
            <w:vAlign w:val="center"/>
          </w:tcPr>
          <w:p w14:paraId="6679CDE7"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3</w:t>
            </w:r>
          </w:p>
        </w:tc>
        <w:tc>
          <w:tcPr>
            <w:tcW w:w="2175" w:type="dxa"/>
            <w:vAlign w:val="center"/>
          </w:tcPr>
          <w:p w14:paraId="69DCFFAA" w14:textId="3A3F52AC"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51359B14" w14:textId="77777777" w:rsidTr="0039126A">
        <w:trPr>
          <w:gridAfter w:val="1"/>
          <w:wAfter w:w="6" w:type="dxa"/>
        </w:trPr>
        <w:tc>
          <w:tcPr>
            <w:tcW w:w="704" w:type="dxa"/>
            <w:shd w:val="clear" w:color="auto" w:fill="auto"/>
          </w:tcPr>
          <w:p w14:paraId="1BCDD7BE"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2DA5583"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Расположите отечественные конституции в правильной хронологической последовательности;</w:t>
            </w:r>
          </w:p>
          <w:p w14:paraId="4D0F52FD"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1. Конституция «Развитого Социализма»</w:t>
            </w:r>
          </w:p>
          <w:p w14:paraId="5FEF89ED"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2. Конституция «Советской Демократии»</w:t>
            </w:r>
          </w:p>
          <w:p w14:paraId="038B3705"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3. Конституция «Победы социализма»</w:t>
            </w:r>
          </w:p>
          <w:p w14:paraId="0ECA8034"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4. «Ленинская» Конституция</w:t>
            </w:r>
          </w:p>
          <w:p w14:paraId="09A50603"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rPr>
              <w:t xml:space="preserve">5. «Общенародная» Конституция </w:t>
            </w:r>
          </w:p>
        </w:tc>
        <w:tc>
          <w:tcPr>
            <w:tcW w:w="3260" w:type="dxa"/>
            <w:shd w:val="clear" w:color="auto" w:fill="auto"/>
            <w:vAlign w:val="center"/>
          </w:tcPr>
          <w:p w14:paraId="1AE460A2"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42315</w:t>
            </w:r>
          </w:p>
        </w:tc>
        <w:tc>
          <w:tcPr>
            <w:tcW w:w="2175" w:type="dxa"/>
            <w:vAlign w:val="center"/>
          </w:tcPr>
          <w:p w14:paraId="465BDB87" w14:textId="2A535366"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30E50A34" w14:textId="77777777" w:rsidTr="0039126A">
        <w:trPr>
          <w:gridAfter w:val="1"/>
          <w:wAfter w:w="6" w:type="dxa"/>
        </w:trPr>
        <w:tc>
          <w:tcPr>
            <w:tcW w:w="704" w:type="dxa"/>
            <w:shd w:val="clear" w:color="auto" w:fill="auto"/>
          </w:tcPr>
          <w:p w14:paraId="108B227D"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4B6CF2E"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С 18 по 21 августа 1991 г. в СССР существовал Государственный комитет по чрезвычайному положению, выступивший против проводившейся Президентом СССР М.С. Горбачёвым политики перестройки, и против подписания нового союзного договора и преобразования </w:t>
            </w:r>
            <w:hyperlink r:id="rId5" w:tooltip="СССР" w:history="1">
              <w:r w:rsidRPr="007A0AFD">
                <w:rPr>
                  <w:rFonts w:eastAsia="Times New Roman"/>
                  <w:sz w:val="20"/>
                  <w:szCs w:val="20"/>
                  <w:lang w:val="ru-RU" w:eastAsia="ru-RU"/>
                </w:rPr>
                <w:t>СССР</w:t>
              </w:r>
            </w:hyperlink>
            <w:r w:rsidRPr="007A0AFD">
              <w:rPr>
                <w:rFonts w:eastAsia="Times New Roman"/>
                <w:sz w:val="20"/>
                <w:szCs w:val="20"/>
                <w:lang w:val="ru-RU" w:eastAsia="ru-RU"/>
              </w:rPr>
              <w:t> в конфедеративный Союз Суверенных Государств. Действия ГКЧП до сих пор оцениваются российским обществом по-разному. Выберите из предложенных оценок те, которые, на ваш взгляд, подтверждают точку зрения, что деятельность ГКЧП была направлена на защиту интересов советских людей:</w:t>
            </w:r>
          </w:p>
          <w:p w14:paraId="3436F346"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1. ГКЧП заявлял о стремлении сохранить СССР, что соответствовало результатам недавно проведённого референдума, на котором большинство населения высказалось за сохранение СССР </w:t>
            </w:r>
          </w:p>
          <w:p w14:paraId="3B1F9CEC"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2. действия ГКЧП были направлены против руководства ряда союзных республик (в т. ч. России)</w:t>
            </w:r>
          </w:p>
          <w:p w14:paraId="46D3D111"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3. в действиях ГКЧП наблюдалось корыстное стремление сохранить свою личную власть в условиях угрозы реализации ново-</w:t>
            </w:r>
            <w:proofErr w:type="spellStart"/>
            <w:r w:rsidRPr="007A0AFD">
              <w:rPr>
                <w:rFonts w:eastAsia="Times New Roman"/>
                <w:sz w:val="20"/>
                <w:szCs w:val="20"/>
                <w:lang w:val="ru-RU" w:eastAsia="ru-RU"/>
              </w:rPr>
              <w:t>огарёвских</w:t>
            </w:r>
            <w:proofErr w:type="spellEnd"/>
            <w:r w:rsidRPr="007A0AFD">
              <w:rPr>
                <w:rFonts w:eastAsia="Times New Roman"/>
                <w:sz w:val="20"/>
                <w:szCs w:val="20"/>
                <w:lang w:val="ru-RU" w:eastAsia="ru-RU"/>
              </w:rPr>
              <w:t xml:space="preserve"> соглашений</w:t>
            </w:r>
          </w:p>
          <w:p w14:paraId="47085004"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eastAsia="ru-RU"/>
              </w:rPr>
              <w:t>4. обещание ГКЧП установить твёрдый порядок в стране соответствовало чаяниям населения, страдавшего от последствий национальных конфликтов и разгула преступности</w:t>
            </w:r>
          </w:p>
        </w:tc>
        <w:tc>
          <w:tcPr>
            <w:tcW w:w="3260" w:type="dxa"/>
            <w:shd w:val="clear" w:color="auto" w:fill="auto"/>
            <w:vAlign w:val="center"/>
          </w:tcPr>
          <w:p w14:paraId="24F2974D"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14</w:t>
            </w:r>
          </w:p>
        </w:tc>
        <w:tc>
          <w:tcPr>
            <w:tcW w:w="2175" w:type="dxa"/>
            <w:vAlign w:val="center"/>
          </w:tcPr>
          <w:p w14:paraId="09A32364" w14:textId="59B32B66"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1763F208" w14:textId="77777777" w:rsidTr="0039126A">
        <w:trPr>
          <w:gridAfter w:val="1"/>
          <w:wAfter w:w="6" w:type="dxa"/>
        </w:trPr>
        <w:tc>
          <w:tcPr>
            <w:tcW w:w="704" w:type="dxa"/>
            <w:shd w:val="clear" w:color="auto" w:fill="auto"/>
          </w:tcPr>
          <w:p w14:paraId="5DC54B73"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74EC5D74"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С 18 по 21 августа 1991 г. в СССР существовал Государственный комитет по чрезвычайному положению, выступивший против проводившейся Президентом СССР М.С. Горбачёвым политики </w:t>
            </w:r>
            <w:hyperlink r:id="rId6" w:tooltip="Перестройка" w:history="1">
              <w:r w:rsidRPr="007A0AFD">
                <w:rPr>
                  <w:rFonts w:eastAsia="Times New Roman"/>
                  <w:sz w:val="20"/>
                  <w:szCs w:val="20"/>
                  <w:lang w:val="ru-RU" w:eastAsia="ru-RU"/>
                </w:rPr>
                <w:t>перестройки</w:t>
              </w:r>
            </w:hyperlink>
            <w:r w:rsidRPr="007A0AFD">
              <w:rPr>
                <w:rFonts w:eastAsia="Times New Roman"/>
                <w:sz w:val="20"/>
                <w:szCs w:val="20"/>
                <w:lang w:val="ru-RU" w:eastAsia="ru-RU"/>
              </w:rPr>
              <w:t>, и против подписания нового союзного договора и преобразования </w:t>
            </w:r>
            <w:hyperlink r:id="rId7" w:tooltip="СССР" w:history="1">
              <w:r w:rsidRPr="007A0AFD">
                <w:rPr>
                  <w:rFonts w:eastAsia="Times New Roman"/>
                  <w:sz w:val="20"/>
                  <w:szCs w:val="20"/>
                  <w:lang w:val="ru-RU" w:eastAsia="ru-RU"/>
                </w:rPr>
                <w:t>СССР</w:t>
              </w:r>
            </w:hyperlink>
            <w:r w:rsidRPr="007A0AFD">
              <w:rPr>
                <w:rFonts w:eastAsia="Times New Roman"/>
                <w:sz w:val="20"/>
                <w:szCs w:val="20"/>
                <w:lang w:val="ru-RU" w:eastAsia="ru-RU"/>
              </w:rPr>
              <w:t> в конфедеративный Союз Суверенных Государств. Действия ГКЧП до сих пор оцениваются российским обществом по-разному. Выберите из предложенных оценок те, которые, на ваш взгляд, подтверждают точку зрения, что деятельность ГКЧП представляла угрозу для населения СССР:</w:t>
            </w:r>
          </w:p>
          <w:p w14:paraId="2ACA33D0"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1. ГКЧП отстранило от власти М. С. Горбачёва</w:t>
            </w:r>
          </w:p>
          <w:p w14:paraId="2A327207"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2.  члены ГКЧП были представителями старой номенклатуры, боявшейся потерять своё влияние</w:t>
            </w:r>
          </w:p>
          <w:p w14:paraId="6C4D4A9C"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3. ГКЧП угрожал демократическим завоеваниям периода перестройки: свободе слова, печати, собраний, альтернативным выборам</w:t>
            </w:r>
          </w:p>
          <w:p w14:paraId="6C343B3B"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eastAsia="ru-RU"/>
              </w:rPr>
              <w:t xml:space="preserve">4. члены ГКЧП обещали усилить государственный контроль за экономикой </w:t>
            </w:r>
          </w:p>
        </w:tc>
        <w:tc>
          <w:tcPr>
            <w:tcW w:w="3260" w:type="dxa"/>
            <w:shd w:val="clear" w:color="auto" w:fill="auto"/>
            <w:vAlign w:val="center"/>
          </w:tcPr>
          <w:p w14:paraId="2AD12A51"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23</w:t>
            </w:r>
          </w:p>
        </w:tc>
        <w:tc>
          <w:tcPr>
            <w:tcW w:w="2175" w:type="dxa"/>
            <w:vAlign w:val="center"/>
          </w:tcPr>
          <w:p w14:paraId="35511DD9" w14:textId="56AD2B16"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2205590E" w14:textId="77777777" w:rsidTr="0039126A">
        <w:trPr>
          <w:gridAfter w:val="1"/>
          <w:wAfter w:w="6" w:type="dxa"/>
        </w:trPr>
        <w:tc>
          <w:tcPr>
            <w:tcW w:w="704" w:type="dxa"/>
            <w:shd w:val="clear" w:color="auto" w:fill="auto"/>
          </w:tcPr>
          <w:p w14:paraId="7048DD7E"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36661AA4"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Выберите из перечисленных ниже идей М.М. Сперанского те, которые лежат в основе современного конституционного строя:</w:t>
            </w:r>
          </w:p>
          <w:p w14:paraId="0618E6C4"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1. принцип разделения властей</w:t>
            </w:r>
          </w:p>
          <w:p w14:paraId="045990DF"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2. деление общества на 3 основных сословия</w:t>
            </w:r>
          </w:p>
          <w:p w14:paraId="7B17802B"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3. личные права и свободы населения</w:t>
            </w:r>
          </w:p>
          <w:p w14:paraId="4F9CE48F"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rPr>
              <w:t>4. выборность Государственной Думы</w:t>
            </w:r>
          </w:p>
        </w:tc>
        <w:tc>
          <w:tcPr>
            <w:tcW w:w="3260" w:type="dxa"/>
            <w:shd w:val="clear" w:color="auto" w:fill="auto"/>
            <w:vAlign w:val="center"/>
          </w:tcPr>
          <w:p w14:paraId="50F9345D"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134</w:t>
            </w:r>
          </w:p>
        </w:tc>
        <w:tc>
          <w:tcPr>
            <w:tcW w:w="2175" w:type="dxa"/>
            <w:vAlign w:val="center"/>
          </w:tcPr>
          <w:p w14:paraId="035ABBA4" w14:textId="4C5AD0BF"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5DC44766" w14:textId="77777777" w:rsidTr="0039126A">
        <w:trPr>
          <w:gridAfter w:val="1"/>
          <w:wAfter w:w="6" w:type="dxa"/>
        </w:trPr>
        <w:tc>
          <w:tcPr>
            <w:tcW w:w="704" w:type="dxa"/>
            <w:shd w:val="clear" w:color="auto" w:fill="auto"/>
          </w:tcPr>
          <w:p w14:paraId="423635A5"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34B4C053"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Выберите из перечисленных ниже идей М.М. Сперанского те, которые устарели и не используются в современном обществе:</w:t>
            </w:r>
          </w:p>
          <w:p w14:paraId="154311A3"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1. принцип разделения властей</w:t>
            </w:r>
          </w:p>
          <w:p w14:paraId="490859C1"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2. деление общества на 3 основных сословия</w:t>
            </w:r>
          </w:p>
          <w:p w14:paraId="60681C26" w14:textId="77777777" w:rsidR="0039126A" w:rsidRPr="007A0AFD" w:rsidRDefault="0039126A" w:rsidP="0039126A">
            <w:pPr>
              <w:widowControl w:val="0"/>
              <w:tabs>
                <w:tab w:val="left" w:pos="891"/>
              </w:tabs>
              <w:spacing w:after="0" w:line="240" w:lineRule="auto"/>
              <w:jc w:val="both"/>
              <w:rPr>
                <w:rFonts w:eastAsia="Times New Roman"/>
                <w:sz w:val="20"/>
                <w:szCs w:val="20"/>
                <w:lang w:val="ru-RU"/>
              </w:rPr>
            </w:pPr>
            <w:r w:rsidRPr="007A0AFD">
              <w:rPr>
                <w:rFonts w:eastAsia="Times New Roman"/>
                <w:sz w:val="20"/>
                <w:szCs w:val="20"/>
                <w:lang w:val="ru-RU"/>
              </w:rPr>
              <w:t>3. личные права и свободы населения</w:t>
            </w:r>
          </w:p>
          <w:p w14:paraId="150CD23F"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rPr>
              <w:t>4. создание совещательного совета при императоре</w:t>
            </w:r>
          </w:p>
        </w:tc>
        <w:tc>
          <w:tcPr>
            <w:tcW w:w="3260" w:type="dxa"/>
            <w:shd w:val="clear" w:color="auto" w:fill="auto"/>
            <w:vAlign w:val="center"/>
          </w:tcPr>
          <w:p w14:paraId="27EA78B4"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24</w:t>
            </w:r>
          </w:p>
        </w:tc>
        <w:tc>
          <w:tcPr>
            <w:tcW w:w="2175" w:type="dxa"/>
            <w:vAlign w:val="center"/>
          </w:tcPr>
          <w:p w14:paraId="6925659C" w14:textId="5306FC7D"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6A58A9B1" w14:textId="77777777" w:rsidTr="0039126A">
        <w:trPr>
          <w:gridAfter w:val="1"/>
          <w:wAfter w:w="6" w:type="dxa"/>
        </w:trPr>
        <w:tc>
          <w:tcPr>
            <w:tcW w:w="704" w:type="dxa"/>
            <w:shd w:val="clear" w:color="auto" w:fill="auto"/>
          </w:tcPr>
          <w:p w14:paraId="4DF3EC8B"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21C67E31"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rPr>
              <w:t>Из обращения М.Н. Рютина «Ко всем членам ВКП(б)», июнь 1932 г. «Партия и пролетарская диктатура Сталиным и его свитой заведены в невиданный тупик и переживают смертельно опасный кризис... Печать... стала чудовищной фабрикой лжи, надувательства и терроризирования...». О нарушении какого принципа конституционного строя идет речь в приведенном отрывке?</w:t>
            </w:r>
          </w:p>
        </w:tc>
        <w:tc>
          <w:tcPr>
            <w:tcW w:w="3260" w:type="dxa"/>
            <w:shd w:val="clear" w:color="auto" w:fill="auto"/>
            <w:vAlign w:val="center"/>
          </w:tcPr>
          <w:p w14:paraId="56E3F4A4"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Свобода печати / свобода слова</w:t>
            </w:r>
          </w:p>
        </w:tc>
        <w:tc>
          <w:tcPr>
            <w:tcW w:w="2175" w:type="dxa"/>
            <w:vAlign w:val="center"/>
          </w:tcPr>
          <w:p w14:paraId="022D256D" w14:textId="4E111DBA"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0B48C75F" w14:textId="77777777" w:rsidTr="0039126A">
        <w:trPr>
          <w:gridAfter w:val="1"/>
          <w:wAfter w:w="6" w:type="dxa"/>
        </w:trPr>
        <w:tc>
          <w:tcPr>
            <w:tcW w:w="704" w:type="dxa"/>
            <w:shd w:val="clear" w:color="auto" w:fill="auto"/>
          </w:tcPr>
          <w:p w14:paraId="6672E7D4"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6134ABDF" w14:textId="77777777" w:rsidR="0039126A" w:rsidRPr="007A0AFD" w:rsidRDefault="0039126A" w:rsidP="0039126A">
            <w:pPr>
              <w:spacing w:after="0" w:line="240" w:lineRule="auto"/>
              <w:jc w:val="both"/>
              <w:rPr>
                <w:rFonts w:eastAsia="Times New Roman"/>
                <w:sz w:val="20"/>
                <w:szCs w:val="20"/>
                <w:shd w:val="clear" w:color="auto" w:fill="FFFFFF"/>
                <w:lang w:val="ru-RU"/>
              </w:rPr>
            </w:pPr>
            <w:r w:rsidRPr="007A0AFD">
              <w:rPr>
                <w:rFonts w:eastAsia="Times New Roman"/>
                <w:sz w:val="20"/>
                <w:szCs w:val="20"/>
                <w:shd w:val="clear" w:color="auto" w:fill="FFFFFF"/>
                <w:lang w:val="ru-RU"/>
              </w:rPr>
              <w:t>По итогам Нюрнбергских процессов были сформулированы 7 принципов, лежащих в основе международного уголовного права. Выберите, какое из нижеизложенных правил относится к этим принципам?</w:t>
            </w:r>
          </w:p>
          <w:p w14:paraId="3CB26D84" w14:textId="77777777" w:rsidR="0039126A" w:rsidRPr="007A0AFD" w:rsidRDefault="0039126A" w:rsidP="0039126A">
            <w:pPr>
              <w:spacing w:after="0" w:line="240" w:lineRule="auto"/>
              <w:jc w:val="both"/>
              <w:rPr>
                <w:rFonts w:eastAsia="Times New Roman"/>
                <w:sz w:val="20"/>
                <w:szCs w:val="20"/>
                <w:shd w:val="clear" w:color="auto" w:fill="FFFFFF"/>
                <w:lang w:val="ru-RU"/>
              </w:rPr>
            </w:pPr>
            <w:r w:rsidRPr="007A0AFD">
              <w:rPr>
                <w:rFonts w:eastAsia="Times New Roman"/>
                <w:sz w:val="20"/>
                <w:szCs w:val="20"/>
                <w:shd w:val="clear" w:color="auto" w:fill="FFFFFF"/>
                <w:lang w:val="ru-RU"/>
              </w:rPr>
              <w:t>1. тот факт, что внутреннее право не предусматривает наказания за деяние, составляющее преступление по международному праву, не освобождает лицо, совершившее деяние, от ответственности по международному праву</w:t>
            </w:r>
          </w:p>
          <w:p w14:paraId="24204330" w14:textId="77777777" w:rsidR="0039126A" w:rsidRPr="007A0AFD" w:rsidRDefault="0039126A" w:rsidP="0039126A">
            <w:pPr>
              <w:spacing w:after="0" w:line="240" w:lineRule="auto"/>
              <w:jc w:val="both"/>
              <w:rPr>
                <w:rFonts w:eastAsia="Times New Roman"/>
                <w:sz w:val="20"/>
                <w:szCs w:val="20"/>
                <w:shd w:val="clear" w:color="auto" w:fill="FFFFFF"/>
                <w:lang w:val="ru-RU"/>
              </w:rPr>
            </w:pPr>
            <w:r w:rsidRPr="007A0AFD">
              <w:rPr>
                <w:rFonts w:eastAsia="Times New Roman"/>
                <w:sz w:val="20"/>
                <w:szCs w:val="20"/>
                <w:shd w:val="clear" w:color="auto" w:fill="FFFFFF"/>
                <w:lang w:val="ru-RU"/>
              </w:rPr>
              <w:t>2. «горе побежденным»</w:t>
            </w:r>
          </w:p>
          <w:p w14:paraId="04BE40F0" w14:textId="77777777" w:rsidR="0039126A" w:rsidRPr="007A0AFD" w:rsidRDefault="0039126A" w:rsidP="0039126A">
            <w:pPr>
              <w:spacing w:after="0" w:line="240" w:lineRule="auto"/>
              <w:jc w:val="both"/>
              <w:rPr>
                <w:rFonts w:eastAsia="Times New Roman"/>
                <w:sz w:val="20"/>
                <w:szCs w:val="20"/>
                <w:shd w:val="clear" w:color="auto" w:fill="FFFFFF"/>
                <w:lang w:val="ru-RU"/>
              </w:rPr>
            </w:pPr>
            <w:r w:rsidRPr="007A0AFD">
              <w:rPr>
                <w:rFonts w:eastAsia="Times New Roman"/>
                <w:sz w:val="20"/>
                <w:szCs w:val="20"/>
                <w:shd w:val="clear" w:color="auto" w:fill="FFFFFF"/>
                <w:lang w:val="ru-RU"/>
              </w:rPr>
              <w:t>3. принцип талиона, например, око за око, зуб за зуб</w:t>
            </w:r>
          </w:p>
          <w:p w14:paraId="11CDE905"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shd w:val="clear" w:color="auto" w:fill="FFFFFF"/>
                <w:lang w:val="ru-RU"/>
              </w:rPr>
              <w:t xml:space="preserve">4. каждый действующий договор обязателен для его участников и должен ими добросовестно выполняться </w:t>
            </w:r>
          </w:p>
        </w:tc>
        <w:tc>
          <w:tcPr>
            <w:tcW w:w="3260" w:type="dxa"/>
            <w:shd w:val="clear" w:color="auto" w:fill="auto"/>
            <w:vAlign w:val="center"/>
          </w:tcPr>
          <w:p w14:paraId="23711047"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1</w:t>
            </w:r>
          </w:p>
        </w:tc>
        <w:tc>
          <w:tcPr>
            <w:tcW w:w="2175" w:type="dxa"/>
            <w:vAlign w:val="center"/>
          </w:tcPr>
          <w:p w14:paraId="438A34C2" w14:textId="01AE4C01"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27C4BBA2" w14:textId="77777777" w:rsidTr="0039126A">
        <w:trPr>
          <w:gridAfter w:val="1"/>
          <w:wAfter w:w="6" w:type="dxa"/>
        </w:trPr>
        <w:tc>
          <w:tcPr>
            <w:tcW w:w="704" w:type="dxa"/>
            <w:shd w:val="clear" w:color="auto" w:fill="auto"/>
          </w:tcPr>
          <w:p w14:paraId="02154C73"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06228F74" w14:textId="77777777" w:rsidR="0039126A" w:rsidRPr="007A0AFD" w:rsidRDefault="0039126A" w:rsidP="0039126A">
            <w:pPr>
              <w:spacing w:after="0" w:line="240" w:lineRule="auto"/>
              <w:jc w:val="both"/>
              <w:rPr>
                <w:rFonts w:eastAsia="Times New Roman"/>
                <w:sz w:val="20"/>
                <w:szCs w:val="20"/>
                <w:shd w:val="clear" w:color="auto" w:fill="FFFFFF"/>
                <w:lang w:val="ru-RU"/>
              </w:rPr>
            </w:pPr>
            <w:r w:rsidRPr="007A0AFD">
              <w:rPr>
                <w:rFonts w:eastAsia="Times New Roman"/>
                <w:sz w:val="20"/>
                <w:szCs w:val="20"/>
                <w:shd w:val="clear" w:color="auto" w:fill="FFFFFF"/>
                <w:lang w:val="ru-RU"/>
              </w:rPr>
              <w:t>По итогам Нюрнбергских процессов были сформулированы 7 принципов, лежащих в основе международного уголовного права. Выберите, какое из нижеизложенных правил относится к этим принципам:</w:t>
            </w:r>
          </w:p>
          <w:p w14:paraId="76E6070B" w14:textId="77777777" w:rsidR="0039126A" w:rsidRPr="007A0AFD" w:rsidRDefault="0039126A" w:rsidP="0039126A">
            <w:pPr>
              <w:spacing w:after="0" w:line="240" w:lineRule="auto"/>
              <w:jc w:val="both"/>
              <w:rPr>
                <w:rFonts w:eastAsia="Times New Roman"/>
                <w:sz w:val="20"/>
                <w:szCs w:val="20"/>
                <w:shd w:val="clear" w:color="auto" w:fill="FFFFFF"/>
                <w:lang w:val="ru-RU"/>
              </w:rPr>
            </w:pPr>
            <w:r w:rsidRPr="007A0AFD">
              <w:rPr>
                <w:rFonts w:eastAsia="Times New Roman"/>
                <w:sz w:val="20"/>
                <w:szCs w:val="20"/>
                <w:shd w:val="clear" w:color="auto" w:fill="FFFFFF"/>
                <w:lang w:val="ru-RU"/>
              </w:rPr>
              <w:t>1. тот факт, что лицо действовало по приказу своего правительства или начальника, не освобождает его от ответственности по международному праву, при условии, что для него действительно был возможен моральный выбор</w:t>
            </w:r>
          </w:p>
          <w:p w14:paraId="71A920C7" w14:textId="77777777" w:rsidR="0039126A" w:rsidRPr="007A0AFD" w:rsidRDefault="0039126A" w:rsidP="0039126A">
            <w:pPr>
              <w:spacing w:after="0" w:line="240" w:lineRule="auto"/>
              <w:jc w:val="both"/>
              <w:rPr>
                <w:rFonts w:eastAsia="Times New Roman"/>
                <w:sz w:val="20"/>
                <w:szCs w:val="20"/>
                <w:shd w:val="clear" w:color="auto" w:fill="FFFFFF"/>
                <w:lang w:val="ru-RU"/>
              </w:rPr>
            </w:pPr>
            <w:r w:rsidRPr="007A0AFD">
              <w:rPr>
                <w:rFonts w:eastAsia="Times New Roman"/>
                <w:sz w:val="20"/>
                <w:szCs w:val="20"/>
                <w:shd w:val="clear" w:color="auto" w:fill="FFFFFF"/>
                <w:lang w:val="ru-RU"/>
              </w:rPr>
              <w:t>2. «горе побежденным»</w:t>
            </w:r>
          </w:p>
          <w:p w14:paraId="005B63AA" w14:textId="77777777" w:rsidR="0039126A" w:rsidRPr="007A0AFD" w:rsidRDefault="0039126A" w:rsidP="0039126A">
            <w:pPr>
              <w:spacing w:after="0" w:line="240" w:lineRule="auto"/>
              <w:jc w:val="both"/>
              <w:rPr>
                <w:rFonts w:eastAsia="Times New Roman"/>
                <w:sz w:val="20"/>
                <w:szCs w:val="20"/>
                <w:shd w:val="clear" w:color="auto" w:fill="FFFFFF"/>
                <w:lang w:val="ru-RU"/>
              </w:rPr>
            </w:pPr>
            <w:r w:rsidRPr="007A0AFD">
              <w:rPr>
                <w:rFonts w:eastAsia="Times New Roman"/>
                <w:sz w:val="20"/>
                <w:szCs w:val="20"/>
                <w:shd w:val="clear" w:color="auto" w:fill="FFFFFF"/>
                <w:lang w:val="ru-RU"/>
              </w:rPr>
              <w:t>3. принцип талиона, например, око за око, зуб за зуб</w:t>
            </w:r>
          </w:p>
          <w:p w14:paraId="4D0B1D7D"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shd w:val="clear" w:color="auto" w:fill="FFFFFF"/>
                <w:lang w:val="ru-RU"/>
              </w:rPr>
              <w:t>4. каждый действующий договор обязателен для его участников и должен ими добросовестно выполняться</w:t>
            </w:r>
          </w:p>
        </w:tc>
        <w:tc>
          <w:tcPr>
            <w:tcW w:w="3260" w:type="dxa"/>
            <w:shd w:val="clear" w:color="auto" w:fill="auto"/>
            <w:vAlign w:val="center"/>
          </w:tcPr>
          <w:p w14:paraId="3E772F1C"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1</w:t>
            </w:r>
          </w:p>
        </w:tc>
        <w:tc>
          <w:tcPr>
            <w:tcW w:w="2175" w:type="dxa"/>
            <w:vAlign w:val="center"/>
          </w:tcPr>
          <w:p w14:paraId="7D572035" w14:textId="16A67744"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472B7A33" w14:textId="77777777" w:rsidTr="0039126A">
        <w:trPr>
          <w:gridAfter w:val="1"/>
          <w:wAfter w:w="6" w:type="dxa"/>
        </w:trPr>
        <w:tc>
          <w:tcPr>
            <w:tcW w:w="704" w:type="dxa"/>
            <w:shd w:val="clear" w:color="auto" w:fill="auto"/>
          </w:tcPr>
          <w:p w14:paraId="415EF1A5"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72691ED4"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Одна из точек зрения на правление Николая I, что это было время «торжества реакции» и беспощадного подавления всякого инакомыслия, прав и свобод человека, благодаря чему развитие страны было приостановлено на 30 лет. Выберите из нижеприведенных характеристик те, которые подтверждают данное мнение.</w:t>
            </w:r>
          </w:p>
          <w:p w14:paraId="45D0ADB1"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1. привлечены к следствию и понесли различные виды наказания все причастные к движению декабристов </w:t>
            </w:r>
          </w:p>
          <w:p w14:paraId="71A430BF"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2. был установлен правовой контроль государства над взаимоотношениями между помещиками и крепостными крестьянами</w:t>
            </w:r>
          </w:p>
          <w:p w14:paraId="42EEFA3C"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3. учреждено III Отделение канцелярии е. и. о. и создан Корпус жандармов, в задачу которых входила организация политического и идеологического контроля над обществом и преследование лиц, замеченных в противозаконной деятельности </w:t>
            </w:r>
          </w:p>
          <w:p w14:paraId="6502AA88"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eastAsia="ru-RU"/>
              </w:rPr>
              <w:t xml:space="preserve">4. активное участие вооружённых сил государства в подавлении в России и за её пределами покушений представителей разных национальностей на принципы «Священного союза» </w:t>
            </w:r>
          </w:p>
        </w:tc>
        <w:tc>
          <w:tcPr>
            <w:tcW w:w="3260" w:type="dxa"/>
            <w:shd w:val="clear" w:color="auto" w:fill="auto"/>
            <w:vAlign w:val="center"/>
          </w:tcPr>
          <w:p w14:paraId="32552256"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134</w:t>
            </w:r>
          </w:p>
        </w:tc>
        <w:tc>
          <w:tcPr>
            <w:tcW w:w="2175" w:type="dxa"/>
            <w:vAlign w:val="center"/>
          </w:tcPr>
          <w:p w14:paraId="07130B8C" w14:textId="0B3A2853"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02EF0CDE" w14:textId="77777777" w:rsidTr="0039126A">
        <w:trPr>
          <w:gridAfter w:val="1"/>
          <w:wAfter w:w="6" w:type="dxa"/>
        </w:trPr>
        <w:tc>
          <w:tcPr>
            <w:tcW w:w="704" w:type="dxa"/>
            <w:shd w:val="clear" w:color="auto" w:fill="auto"/>
          </w:tcPr>
          <w:p w14:paraId="69FBD7C8"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7D92167A"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Одна из точек зрения на правление Николая I, что это было время «торжества реакции» и беспощадного подавления всякого инакомыслия, прав и свобод человека, благодаря чему развитие страны было </w:t>
            </w:r>
            <w:r w:rsidRPr="007A0AFD">
              <w:rPr>
                <w:rFonts w:eastAsia="Times New Roman"/>
                <w:sz w:val="20"/>
                <w:szCs w:val="20"/>
                <w:lang w:val="ru-RU" w:eastAsia="ru-RU"/>
              </w:rPr>
              <w:lastRenderedPageBreak/>
              <w:t>приостановлено на 30 лет. Выберите из нижеприведенных характеристик те, которые опровергают данное мнение.</w:t>
            </w:r>
          </w:p>
          <w:p w14:paraId="68754C11"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Calibri"/>
                <w:sz w:val="20"/>
                <w:szCs w:val="20"/>
                <w:lang w:val="ru-RU"/>
              </w:rPr>
              <w:t xml:space="preserve">1. </w:t>
            </w:r>
            <w:r w:rsidRPr="007A0AFD">
              <w:rPr>
                <w:rFonts w:eastAsia="Times New Roman"/>
                <w:sz w:val="20"/>
                <w:szCs w:val="20"/>
                <w:lang w:val="ru-RU" w:eastAsia="ru-RU"/>
              </w:rPr>
              <w:t xml:space="preserve"> был установлен правовой контроль государства над взаимоотношениями между помещиками и крепостными крестьянами</w:t>
            </w:r>
          </w:p>
          <w:p w14:paraId="76F40ADA"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Calibri"/>
                <w:sz w:val="20"/>
                <w:szCs w:val="20"/>
                <w:lang w:val="ru-RU"/>
              </w:rPr>
              <w:t xml:space="preserve">2. </w:t>
            </w:r>
            <w:r w:rsidRPr="007A0AFD">
              <w:rPr>
                <w:rFonts w:eastAsia="Times New Roman"/>
                <w:sz w:val="20"/>
                <w:szCs w:val="20"/>
                <w:lang w:val="ru-RU" w:eastAsia="ru-RU"/>
              </w:rPr>
              <w:t xml:space="preserve"> была кодифицирована правовая база Российского государства, выпущено «Полное собрание законов Российской империи»</w:t>
            </w:r>
          </w:p>
          <w:p w14:paraId="0B5155DE"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3. установление жёсткого идеологического контроля над деятельностью образовательных учреждений</w:t>
            </w:r>
          </w:p>
          <w:p w14:paraId="4A57E51D"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eastAsia="ru-RU"/>
              </w:rPr>
              <w:t xml:space="preserve">4. была проведена реформа государственных крестьян Киселева </w:t>
            </w:r>
          </w:p>
        </w:tc>
        <w:tc>
          <w:tcPr>
            <w:tcW w:w="3260" w:type="dxa"/>
            <w:shd w:val="clear" w:color="auto" w:fill="auto"/>
            <w:vAlign w:val="center"/>
          </w:tcPr>
          <w:p w14:paraId="28FD5D9B"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lastRenderedPageBreak/>
              <w:t>124</w:t>
            </w:r>
          </w:p>
        </w:tc>
        <w:tc>
          <w:tcPr>
            <w:tcW w:w="2175" w:type="dxa"/>
            <w:vAlign w:val="center"/>
          </w:tcPr>
          <w:p w14:paraId="1AFCD582" w14:textId="43F2C375"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2342EE0B" w14:textId="77777777" w:rsidTr="0039126A">
        <w:trPr>
          <w:gridAfter w:val="1"/>
          <w:wAfter w:w="6" w:type="dxa"/>
        </w:trPr>
        <w:tc>
          <w:tcPr>
            <w:tcW w:w="704" w:type="dxa"/>
            <w:shd w:val="clear" w:color="auto" w:fill="auto"/>
          </w:tcPr>
          <w:p w14:paraId="27CD48BD"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096C34F6"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В отношении восстания декабристов существует мнение, что оно было вызвано внешними факторами, влиянием европейской революционной мысли и европейского революционного движения на Россию, внутри же страны не было серьёзных предпосылок для подобного переворота. Выберите из нижеприведенных характеристик те, которые опровергают данное мнение.</w:t>
            </w:r>
          </w:p>
          <w:p w14:paraId="173871A0"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участники тайных обществ воспитывались в духе идей французского Просвещения, идей Жан-Жака Руссо, Дени Дидро</w:t>
            </w:r>
          </w:p>
          <w:p w14:paraId="6B6BB9B3"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примером для программ и деятельности декабристов стали программы и деятельность участников Французской революции XVIII в.</w:t>
            </w:r>
          </w:p>
          <w:p w14:paraId="1EBFF92C"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передовые круги дворянства задумывались над причинами отставания России, снижения доходности сельского хозяйства, разорения имений, видя главную из них в крепостничестве</w:t>
            </w:r>
          </w:p>
          <w:p w14:paraId="45C6CB40"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 xml:space="preserve">4. передовое дворянство осознавало необходимость проведения реформ в России </w:t>
            </w:r>
          </w:p>
        </w:tc>
        <w:tc>
          <w:tcPr>
            <w:tcW w:w="3260" w:type="dxa"/>
            <w:shd w:val="clear" w:color="auto" w:fill="auto"/>
            <w:vAlign w:val="center"/>
          </w:tcPr>
          <w:p w14:paraId="76702DEA"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sz w:val="20"/>
                <w:szCs w:val="20"/>
                <w:lang w:val="ru-RU"/>
              </w:rPr>
              <w:t>34</w:t>
            </w:r>
          </w:p>
        </w:tc>
        <w:tc>
          <w:tcPr>
            <w:tcW w:w="2175" w:type="dxa"/>
            <w:vAlign w:val="center"/>
          </w:tcPr>
          <w:p w14:paraId="489E57C7" w14:textId="534142DC"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0DFD2867" w14:textId="77777777" w:rsidTr="0039126A">
        <w:trPr>
          <w:gridAfter w:val="1"/>
          <w:wAfter w:w="6" w:type="dxa"/>
        </w:trPr>
        <w:tc>
          <w:tcPr>
            <w:tcW w:w="704" w:type="dxa"/>
            <w:shd w:val="clear" w:color="auto" w:fill="auto"/>
          </w:tcPr>
          <w:p w14:paraId="59B2D6AA"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3CE21A37" w14:textId="77777777" w:rsidR="0039126A" w:rsidRPr="007A0AFD" w:rsidRDefault="0039126A" w:rsidP="0039126A">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В истории российского парламентаризма был законопроект об учреждении парламента от 6 августа 1905 г., получивший название </w:t>
            </w:r>
            <w:proofErr w:type="spellStart"/>
            <w:r w:rsidRPr="007A0AFD">
              <w:rPr>
                <w:rFonts w:eastAsia="Times New Roman"/>
                <w:sz w:val="20"/>
                <w:szCs w:val="20"/>
                <w:lang w:val="ru-RU" w:eastAsia="ru-RU"/>
              </w:rPr>
              <w:t>Булыгинская</w:t>
            </w:r>
            <w:proofErr w:type="spellEnd"/>
            <w:r w:rsidRPr="007A0AFD">
              <w:rPr>
                <w:rFonts w:eastAsia="Times New Roman"/>
                <w:sz w:val="20"/>
                <w:szCs w:val="20"/>
                <w:lang w:val="ru-RU" w:eastAsia="ru-RU"/>
              </w:rPr>
              <w:t xml:space="preserve"> дума. Как вы считаете, почему этот проект не удовлетворил общественность и не был реализован?</w:t>
            </w:r>
          </w:p>
          <w:p w14:paraId="49147D62" w14:textId="77777777" w:rsidR="0039126A" w:rsidRPr="007A0AFD" w:rsidRDefault="0039126A" w:rsidP="0039126A">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1. главой Государственной думы предполагался император Николай </w:t>
            </w:r>
            <w:r w:rsidRPr="007A0AFD">
              <w:rPr>
                <w:rFonts w:eastAsia="Times New Roman"/>
                <w:sz w:val="20"/>
                <w:szCs w:val="20"/>
                <w:lang w:val="en-GB" w:eastAsia="ru-RU"/>
              </w:rPr>
              <w:t>II</w:t>
            </w:r>
          </w:p>
          <w:p w14:paraId="321AE46E" w14:textId="77777777" w:rsidR="0039126A" w:rsidRPr="007A0AFD" w:rsidRDefault="0039126A" w:rsidP="0039126A">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2. Государственная дума наделялась законодательной и исполнительной властью</w:t>
            </w:r>
          </w:p>
          <w:p w14:paraId="4CBA22E8" w14:textId="77777777" w:rsidR="0039126A" w:rsidRPr="007A0AFD" w:rsidRDefault="0039126A" w:rsidP="0039126A">
            <w:pPr>
              <w:tabs>
                <w:tab w:val="left" w:pos="269"/>
              </w:tabs>
              <w:autoSpaceDE w:val="0"/>
              <w:autoSpaceDN w:val="0"/>
              <w:adjustRightInd w:val="0"/>
              <w:spacing w:after="0" w:line="240" w:lineRule="auto"/>
              <w:jc w:val="both"/>
              <w:rPr>
                <w:rFonts w:eastAsia="Times New Roman"/>
                <w:sz w:val="20"/>
                <w:szCs w:val="20"/>
                <w:lang w:val="ru-RU" w:eastAsia="ru-RU"/>
              </w:rPr>
            </w:pPr>
            <w:r w:rsidRPr="007A0AFD">
              <w:rPr>
                <w:rFonts w:eastAsia="Times New Roman"/>
                <w:sz w:val="20"/>
                <w:szCs w:val="20"/>
                <w:lang w:val="ru-RU" w:eastAsia="ru-RU"/>
              </w:rPr>
              <w:t>3. главой Государственной думы предполагался министр внутренних дел А. Булыгин</w:t>
            </w:r>
          </w:p>
          <w:p w14:paraId="1BD9FB0C"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eastAsia="ru-RU"/>
              </w:rPr>
              <w:t>4. Государственная дума наделялась только законосовещательной функцией</w:t>
            </w:r>
          </w:p>
        </w:tc>
        <w:tc>
          <w:tcPr>
            <w:tcW w:w="3260" w:type="dxa"/>
            <w:shd w:val="clear" w:color="auto" w:fill="auto"/>
            <w:vAlign w:val="center"/>
          </w:tcPr>
          <w:p w14:paraId="1480A9E5"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175" w:type="dxa"/>
            <w:vAlign w:val="center"/>
          </w:tcPr>
          <w:p w14:paraId="270261F4" w14:textId="09AEC638"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704F8B60" w14:textId="77777777" w:rsidTr="0039126A">
        <w:trPr>
          <w:gridAfter w:val="1"/>
          <w:wAfter w:w="6" w:type="dxa"/>
        </w:trPr>
        <w:tc>
          <w:tcPr>
            <w:tcW w:w="704" w:type="dxa"/>
            <w:shd w:val="clear" w:color="auto" w:fill="auto"/>
          </w:tcPr>
          <w:p w14:paraId="44039F0E"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59F9B94C" w14:textId="77777777" w:rsidR="0039126A" w:rsidRPr="007A0AFD" w:rsidRDefault="0039126A" w:rsidP="0039126A">
            <w:pPr>
              <w:tabs>
                <w:tab w:val="left" w:pos="2378"/>
              </w:tabs>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С точки зрения современного понимания прав и свобод человека, определите, какие группы населения Киевской Руси являлись несвободными?</w:t>
            </w:r>
          </w:p>
          <w:p w14:paraId="5C4670F3" w14:textId="77777777" w:rsidR="0039126A" w:rsidRPr="007A0AFD" w:rsidRDefault="0039126A" w:rsidP="0039126A">
            <w:pPr>
              <w:tabs>
                <w:tab w:val="left" w:pos="2378"/>
              </w:tabs>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1. князья</w:t>
            </w:r>
          </w:p>
          <w:p w14:paraId="1567FA0A" w14:textId="77777777" w:rsidR="0039126A" w:rsidRPr="007A0AFD" w:rsidRDefault="0039126A" w:rsidP="0039126A">
            <w:pPr>
              <w:tabs>
                <w:tab w:val="left" w:pos="2378"/>
              </w:tabs>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2. закупы</w:t>
            </w:r>
          </w:p>
          <w:p w14:paraId="50F00A5A" w14:textId="77777777" w:rsidR="0039126A" w:rsidRPr="007A0AFD" w:rsidRDefault="0039126A" w:rsidP="0039126A">
            <w:pPr>
              <w:tabs>
                <w:tab w:val="left" w:pos="2378"/>
              </w:tabs>
              <w:spacing w:after="0" w:line="240" w:lineRule="auto"/>
              <w:jc w:val="both"/>
              <w:rPr>
                <w:rFonts w:eastAsia="Calibri"/>
                <w:bCs/>
                <w:sz w:val="20"/>
                <w:szCs w:val="20"/>
                <w:shd w:val="clear" w:color="auto" w:fill="FFFFFF"/>
                <w:lang w:val="ru-RU"/>
              </w:rPr>
            </w:pPr>
            <w:r w:rsidRPr="007A0AFD">
              <w:rPr>
                <w:rFonts w:eastAsia="Calibri"/>
                <w:bCs/>
                <w:sz w:val="20"/>
                <w:szCs w:val="20"/>
                <w:shd w:val="clear" w:color="auto" w:fill="FFFFFF"/>
                <w:lang w:val="ru-RU"/>
              </w:rPr>
              <w:t>3. холопы</w:t>
            </w:r>
          </w:p>
          <w:p w14:paraId="23CA0BCB"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bCs/>
                <w:sz w:val="20"/>
                <w:szCs w:val="20"/>
                <w:shd w:val="clear" w:color="auto" w:fill="FFFFFF"/>
                <w:lang w:val="ru-RU" w:eastAsia="ru-RU"/>
              </w:rPr>
              <w:t>4. изгои</w:t>
            </w:r>
          </w:p>
        </w:tc>
        <w:tc>
          <w:tcPr>
            <w:tcW w:w="3260" w:type="dxa"/>
            <w:shd w:val="clear" w:color="auto" w:fill="auto"/>
            <w:vAlign w:val="center"/>
          </w:tcPr>
          <w:p w14:paraId="19333035"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23</w:t>
            </w:r>
          </w:p>
        </w:tc>
        <w:tc>
          <w:tcPr>
            <w:tcW w:w="2175" w:type="dxa"/>
            <w:vAlign w:val="center"/>
          </w:tcPr>
          <w:p w14:paraId="5BCD2357" w14:textId="10F71316"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22E977FA" w14:textId="77777777" w:rsidTr="0039126A">
        <w:trPr>
          <w:gridAfter w:val="1"/>
          <w:wAfter w:w="6" w:type="dxa"/>
          <w:trHeight w:val="962"/>
        </w:trPr>
        <w:tc>
          <w:tcPr>
            <w:tcW w:w="704" w:type="dxa"/>
            <w:shd w:val="clear" w:color="auto" w:fill="auto"/>
          </w:tcPr>
          <w:p w14:paraId="36A2D2CB"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1F7D8566" w14:textId="3784FB9B" w:rsidR="0039126A" w:rsidRPr="007A0AFD" w:rsidRDefault="0039126A" w:rsidP="0039126A">
            <w:pPr>
              <w:numPr>
                <w:ilvl w:val="0"/>
                <w:numId w:val="54"/>
              </w:numPr>
              <w:shd w:val="clear" w:color="auto" w:fill="FFFFFF"/>
              <w:spacing w:after="160" w:line="259" w:lineRule="auto"/>
              <w:ind w:left="0"/>
              <w:jc w:val="both"/>
              <w:textAlignment w:val="center"/>
              <w:rPr>
                <w:rFonts w:eastAsia="Times New Roman"/>
                <w:color w:val="000000" w:themeColor="text1"/>
                <w:sz w:val="20"/>
                <w:szCs w:val="20"/>
                <w:lang w:val="ru-RU" w:eastAsia="ru-RU"/>
              </w:rPr>
            </w:pPr>
            <w:r w:rsidRPr="007A0AFD">
              <w:rPr>
                <w:rFonts w:eastAsia="Calibri"/>
                <w:sz w:val="20"/>
                <w:szCs w:val="20"/>
                <w:lang w:val="ru-RU"/>
              </w:rPr>
              <w:t>Статья 6 Конституции СССР 1977 г. гласила: «</w:t>
            </w:r>
            <w:bookmarkStart w:id="1" w:name="i"/>
            <w:r w:rsidRPr="007A0AFD">
              <w:rPr>
                <w:rFonts w:eastAsia="Calibri"/>
                <w:sz w:val="20"/>
                <w:szCs w:val="20"/>
                <w:lang w:val="ru-RU"/>
              </w:rPr>
              <w:t>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w:t>
            </w:r>
            <w:bookmarkEnd w:id="1"/>
            <w:r w:rsidRPr="007A0AFD">
              <w:rPr>
                <w:rFonts w:eastAsia="Calibri"/>
                <w:sz w:val="20"/>
                <w:szCs w:val="20"/>
                <w:lang w:val="ru-RU"/>
              </w:rPr>
              <w:t>». Какой принцип современной политической системы, заложенный в Конституции РФ, был нарушен данной статьей?</w:t>
            </w:r>
          </w:p>
        </w:tc>
        <w:tc>
          <w:tcPr>
            <w:tcW w:w="3260" w:type="dxa"/>
            <w:shd w:val="clear" w:color="auto" w:fill="auto"/>
            <w:vAlign w:val="center"/>
          </w:tcPr>
          <w:p w14:paraId="2D7350C1"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Принцип многопартийности / многопартийность</w:t>
            </w:r>
          </w:p>
        </w:tc>
        <w:tc>
          <w:tcPr>
            <w:tcW w:w="2175" w:type="dxa"/>
            <w:vAlign w:val="center"/>
          </w:tcPr>
          <w:p w14:paraId="3BEDC685" w14:textId="71A3E411"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233CD4EA" w14:textId="77777777" w:rsidTr="0039126A">
        <w:trPr>
          <w:gridAfter w:val="1"/>
          <w:wAfter w:w="6" w:type="dxa"/>
        </w:trPr>
        <w:tc>
          <w:tcPr>
            <w:tcW w:w="704" w:type="dxa"/>
            <w:shd w:val="clear" w:color="auto" w:fill="auto"/>
          </w:tcPr>
          <w:p w14:paraId="71AC7F98"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01A7D8E4" w14:textId="67C063E5" w:rsidR="0039126A" w:rsidRPr="007A0AFD" w:rsidRDefault="0039126A" w:rsidP="0039126A">
            <w:pPr>
              <w:numPr>
                <w:ilvl w:val="0"/>
                <w:numId w:val="54"/>
              </w:numPr>
              <w:shd w:val="clear" w:color="auto" w:fill="FFFFFF"/>
              <w:spacing w:after="160" w:line="259" w:lineRule="auto"/>
              <w:ind w:left="0"/>
              <w:jc w:val="both"/>
              <w:textAlignment w:val="center"/>
              <w:rPr>
                <w:rFonts w:eastAsia="Times New Roman"/>
                <w:color w:val="000000" w:themeColor="text1"/>
                <w:sz w:val="20"/>
                <w:szCs w:val="20"/>
                <w:lang w:val="ru-RU" w:eastAsia="ru-RU"/>
              </w:rPr>
            </w:pPr>
            <w:r w:rsidRPr="007A0AFD">
              <w:rPr>
                <w:rFonts w:eastAsia="Calibri"/>
                <w:sz w:val="20"/>
                <w:szCs w:val="20"/>
                <w:lang w:val="ru-RU"/>
              </w:rPr>
              <w:t>23 апреля 1906 г. в разгар Первой российской революции были опубликованы высочайше утвержденные Основные государственные законы Российской империи. Статья 7 данного Свода гласила: «Государь Император осуществляет законодательную власть в единении с Государственным Советом и Государственною Думою». Определите, какой основополагающий принцип современного правового государства был нарушен данной статьей?</w:t>
            </w:r>
          </w:p>
        </w:tc>
        <w:tc>
          <w:tcPr>
            <w:tcW w:w="3260" w:type="dxa"/>
            <w:shd w:val="clear" w:color="auto" w:fill="auto"/>
            <w:vAlign w:val="center"/>
          </w:tcPr>
          <w:p w14:paraId="1F38613F"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Принцип разделения властей</w:t>
            </w:r>
          </w:p>
        </w:tc>
        <w:tc>
          <w:tcPr>
            <w:tcW w:w="2175" w:type="dxa"/>
            <w:vAlign w:val="center"/>
          </w:tcPr>
          <w:p w14:paraId="50F76D20" w14:textId="37715F68"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1BCE6475" w14:textId="77777777" w:rsidTr="0039126A">
        <w:trPr>
          <w:gridAfter w:val="1"/>
          <w:wAfter w:w="6" w:type="dxa"/>
        </w:trPr>
        <w:tc>
          <w:tcPr>
            <w:tcW w:w="704" w:type="dxa"/>
            <w:shd w:val="clear" w:color="auto" w:fill="auto"/>
          </w:tcPr>
          <w:p w14:paraId="6FC0E867"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56A097A0" w14:textId="71539A9C" w:rsidR="0039126A" w:rsidRPr="007A0AFD" w:rsidRDefault="0039126A" w:rsidP="0039126A">
            <w:pPr>
              <w:spacing w:after="0" w:line="240" w:lineRule="auto"/>
              <w:jc w:val="both"/>
              <w:rPr>
                <w:rFonts w:eastAsia="Calibri"/>
                <w:sz w:val="20"/>
                <w:szCs w:val="20"/>
                <w:lang w:val="ru-RU"/>
              </w:rPr>
            </w:pPr>
            <w:bookmarkStart w:id="2" w:name="7"/>
            <w:r w:rsidRPr="007A0AFD">
              <w:rPr>
                <w:rFonts w:eastAsia="Calibri"/>
                <w:sz w:val="20"/>
                <w:szCs w:val="20"/>
                <w:lang w:val="ru-RU"/>
              </w:rPr>
              <w:t>Первая российская конституция 1918 г. в статье 31 провозглашала, что «Всероссийский Центральный Исполнительный Комитет Советов является высшим     законодательным, распорядительным и контролирующим органом Российской Социалистической Федеративной Советской Республики».</w:t>
            </w:r>
            <w:bookmarkEnd w:id="2"/>
            <w:r w:rsidRPr="007A0AFD">
              <w:rPr>
                <w:rFonts w:eastAsia="Calibri"/>
                <w:sz w:val="20"/>
                <w:szCs w:val="20"/>
                <w:lang w:val="ru-RU"/>
              </w:rPr>
              <w:t xml:space="preserve"> </w:t>
            </w:r>
          </w:p>
          <w:p w14:paraId="69E5B7A7"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Определите, нарушает ли данная статья конституции принцип разделения властей современного государства?</w:t>
            </w:r>
          </w:p>
          <w:p w14:paraId="2CC37C67"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не нарушает в данной трактовке</w:t>
            </w:r>
          </w:p>
          <w:p w14:paraId="6288431F"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нарушает частично, что характерно для переходного периода</w:t>
            </w:r>
          </w:p>
          <w:p w14:paraId="2083F5F3"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не нарушает, так как в этот период действовала диктатура пролетариата</w:t>
            </w:r>
          </w:p>
          <w:p w14:paraId="017F1E28"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4. нарушает полностью</w:t>
            </w:r>
          </w:p>
        </w:tc>
        <w:tc>
          <w:tcPr>
            <w:tcW w:w="3260" w:type="dxa"/>
            <w:shd w:val="clear" w:color="auto" w:fill="auto"/>
            <w:vAlign w:val="center"/>
          </w:tcPr>
          <w:p w14:paraId="04B4A4D3"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175" w:type="dxa"/>
            <w:vAlign w:val="center"/>
          </w:tcPr>
          <w:p w14:paraId="2123E049" w14:textId="1365DCBF"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4454B31D" w14:textId="77777777" w:rsidTr="0039126A">
        <w:trPr>
          <w:gridAfter w:val="1"/>
          <w:wAfter w:w="6" w:type="dxa"/>
        </w:trPr>
        <w:tc>
          <w:tcPr>
            <w:tcW w:w="704" w:type="dxa"/>
            <w:shd w:val="clear" w:color="auto" w:fill="auto"/>
          </w:tcPr>
          <w:p w14:paraId="57F0A02A"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53D45EC"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 xml:space="preserve">В Постановлении ЦИК СССР СНК СССР от 7 августа 1932 г. провозглашалось, что «общественная собственность (государственная, колхозная, кооперативная) является основой советского строя, она священна и неприкосновенна, люди, покушающиеся на общественную собственность, должны быть рассматриваемы как враги народа, в виду чего решительная борьба с расхитителями общественного имущества является первейшей обязанностью органов советской власти». </w:t>
            </w:r>
          </w:p>
          <w:p w14:paraId="5AB04054"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Как вы считаете, нарушало ли данное постановление принцип равенства всех форм собственности, заложенный в современной Конституции РФ?</w:t>
            </w:r>
          </w:p>
          <w:p w14:paraId="36A0CF4D"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не нарушает, так как это было время диктатуры пролетариата</w:t>
            </w:r>
          </w:p>
          <w:p w14:paraId="523D8F51"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нарушает</w:t>
            </w:r>
          </w:p>
          <w:p w14:paraId="1EB0082B"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не нарушает</w:t>
            </w:r>
          </w:p>
          <w:p w14:paraId="6236291E"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 xml:space="preserve">4. не нарушает, поскольку общественная собственность являлась единственной формой собственности </w:t>
            </w:r>
          </w:p>
        </w:tc>
        <w:tc>
          <w:tcPr>
            <w:tcW w:w="3260" w:type="dxa"/>
            <w:shd w:val="clear" w:color="auto" w:fill="auto"/>
            <w:vAlign w:val="center"/>
          </w:tcPr>
          <w:p w14:paraId="52D45963"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175" w:type="dxa"/>
            <w:vAlign w:val="center"/>
          </w:tcPr>
          <w:p w14:paraId="3775FD9D" w14:textId="0FD0A7A6"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372837BB" w14:textId="77777777" w:rsidTr="0039126A">
        <w:trPr>
          <w:gridAfter w:val="1"/>
          <w:wAfter w:w="6" w:type="dxa"/>
        </w:trPr>
        <w:tc>
          <w:tcPr>
            <w:tcW w:w="704" w:type="dxa"/>
            <w:shd w:val="clear" w:color="auto" w:fill="auto"/>
          </w:tcPr>
          <w:p w14:paraId="0068302A"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380C5974"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В соответствии с Конституцией РФ создание чрезвычайных судов не допускается. Определите, соответствует ли данной конституционной норме создание Особых совещаний НКВД СССР («троек»), состоявших из начальника областного УНКВД, секретаря обкома ВКП (б) и прокурора?</w:t>
            </w:r>
          </w:p>
          <w:p w14:paraId="4CD098B3"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не соответствует</w:t>
            </w:r>
          </w:p>
          <w:p w14:paraId="797EDFEB"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соответствует полностью</w:t>
            </w:r>
          </w:p>
          <w:p w14:paraId="136132DC"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соответствует при условии создания этих троек законом</w:t>
            </w:r>
          </w:p>
          <w:p w14:paraId="12E8D866"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 xml:space="preserve">4. соответствует при условии согласия подсудимого на данный суд </w:t>
            </w:r>
          </w:p>
        </w:tc>
        <w:tc>
          <w:tcPr>
            <w:tcW w:w="3260" w:type="dxa"/>
            <w:shd w:val="clear" w:color="auto" w:fill="auto"/>
            <w:vAlign w:val="center"/>
          </w:tcPr>
          <w:p w14:paraId="09C2768F"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175" w:type="dxa"/>
            <w:vAlign w:val="center"/>
          </w:tcPr>
          <w:p w14:paraId="044AF397" w14:textId="52BC393C"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427DB0C9" w14:textId="77777777" w:rsidTr="0039126A">
        <w:trPr>
          <w:gridAfter w:val="1"/>
          <w:wAfter w:w="6" w:type="dxa"/>
        </w:trPr>
        <w:tc>
          <w:tcPr>
            <w:tcW w:w="704" w:type="dxa"/>
            <w:shd w:val="clear" w:color="auto" w:fill="auto"/>
          </w:tcPr>
          <w:p w14:paraId="1CEEE0B2"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132EC563"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По Своду законов Российской империи различались дети законные, дети от недействительных браков и внебрачные дети. Определите, насколько это разделение соответствует современному семейному праву?</w:t>
            </w:r>
          </w:p>
          <w:p w14:paraId="04572DB3"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не соответствует принципу равенства</w:t>
            </w:r>
          </w:p>
          <w:p w14:paraId="1F80F17D"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полностью соответствует</w:t>
            </w:r>
          </w:p>
          <w:p w14:paraId="30BD0A80"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соответствует при условии закрепления в брачном контракте</w:t>
            </w:r>
          </w:p>
          <w:p w14:paraId="5F488BEB"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 xml:space="preserve">4. соответствует при условии издания закона субъектом РФ  </w:t>
            </w:r>
          </w:p>
        </w:tc>
        <w:tc>
          <w:tcPr>
            <w:tcW w:w="3260" w:type="dxa"/>
            <w:shd w:val="clear" w:color="auto" w:fill="auto"/>
            <w:vAlign w:val="center"/>
          </w:tcPr>
          <w:p w14:paraId="7D2C91C8"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175" w:type="dxa"/>
            <w:vAlign w:val="center"/>
          </w:tcPr>
          <w:p w14:paraId="31E19693" w14:textId="19EC99E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3C0501CE" w14:textId="77777777" w:rsidTr="0039126A">
        <w:trPr>
          <w:gridAfter w:val="1"/>
          <w:wAfter w:w="6" w:type="dxa"/>
        </w:trPr>
        <w:tc>
          <w:tcPr>
            <w:tcW w:w="704" w:type="dxa"/>
            <w:shd w:val="clear" w:color="auto" w:fill="auto"/>
          </w:tcPr>
          <w:p w14:paraId="6AF3D96C"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2DBB9822" w14:textId="4BD8CCC1" w:rsidR="0039126A" w:rsidRPr="007A0AFD" w:rsidRDefault="0039126A" w:rsidP="0039126A">
            <w:pPr>
              <w:spacing w:after="0" w:line="240" w:lineRule="auto"/>
              <w:jc w:val="both"/>
              <w:rPr>
                <w:rFonts w:eastAsia="Calibri"/>
                <w:sz w:val="20"/>
                <w:szCs w:val="20"/>
                <w:lang w:val="ru-RU"/>
              </w:rPr>
            </w:pPr>
            <w:bookmarkStart w:id="3" w:name="2"/>
            <w:r w:rsidRPr="007A0AFD">
              <w:rPr>
                <w:rFonts w:eastAsia="Calibri"/>
                <w:sz w:val="20"/>
                <w:szCs w:val="20"/>
                <w:lang w:val="ru-RU"/>
              </w:rPr>
              <w:t>Российская конституция 1918 г. провозглашала, что «в целях уничтожения паразитических слоев общества и</w:t>
            </w:r>
            <w:r>
              <w:rPr>
                <w:rFonts w:eastAsia="Calibri"/>
                <w:sz w:val="20"/>
                <w:szCs w:val="20"/>
                <w:lang w:val="ru-RU"/>
              </w:rPr>
              <w:t xml:space="preserve"> </w:t>
            </w:r>
            <w:r w:rsidRPr="007A0AFD">
              <w:rPr>
                <w:rFonts w:eastAsia="Calibri"/>
                <w:sz w:val="20"/>
                <w:szCs w:val="20"/>
                <w:lang w:val="ru-RU"/>
              </w:rPr>
              <w:t>организации хозяйства вводится всеобщая трудовая повинность».</w:t>
            </w:r>
            <w:bookmarkEnd w:id="3"/>
            <w:r w:rsidRPr="007A0AFD">
              <w:rPr>
                <w:rFonts w:eastAsia="Calibri"/>
                <w:sz w:val="20"/>
                <w:szCs w:val="20"/>
                <w:lang w:val="ru-RU"/>
              </w:rPr>
              <w:t xml:space="preserve"> Определите, нарушает ли данная статья право каждого человека свободно распоряжаться своими способностями к труду, выбирать профессию и род деятельности?</w:t>
            </w:r>
          </w:p>
          <w:p w14:paraId="10C81E21"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не нарушает в данной трактовке</w:t>
            </w:r>
          </w:p>
          <w:p w14:paraId="6838A04B"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нарушает частично, что характерно для переходного периода</w:t>
            </w:r>
          </w:p>
          <w:p w14:paraId="5F6A41F3"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не нарушает, так как в этот период действовала диктатура пролетариата</w:t>
            </w:r>
          </w:p>
          <w:p w14:paraId="0A70E5EA"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4. нарушает полностью</w:t>
            </w:r>
          </w:p>
        </w:tc>
        <w:tc>
          <w:tcPr>
            <w:tcW w:w="3260" w:type="dxa"/>
            <w:shd w:val="clear" w:color="auto" w:fill="auto"/>
            <w:vAlign w:val="center"/>
          </w:tcPr>
          <w:p w14:paraId="2831054C"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4</w:t>
            </w:r>
          </w:p>
        </w:tc>
        <w:tc>
          <w:tcPr>
            <w:tcW w:w="2175" w:type="dxa"/>
            <w:vAlign w:val="center"/>
          </w:tcPr>
          <w:p w14:paraId="7BA4EC6D" w14:textId="24D8E3FF"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53546DCD" w14:textId="77777777" w:rsidTr="0039126A">
        <w:trPr>
          <w:gridAfter w:val="1"/>
          <w:wAfter w:w="6" w:type="dxa"/>
        </w:trPr>
        <w:tc>
          <w:tcPr>
            <w:tcW w:w="704" w:type="dxa"/>
            <w:shd w:val="clear" w:color="auto" w:fill="auto"/>
          </w:tcPr>
          <w:p w14:paraId="27231FCB"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09877987"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В отношении судебной реформы 1864 г. существует неоднозначная оценка в современном обществе. Одна из точек зрения основывается на том, что в результате реформы в России сформировалась </w:t>
            </w:r>
            <w:r w:rsidRPr="007A0AFD">
              <w:rPr>
                <w:rFonts w:eastAsia="Times New Roman"/>
                <w:sz w:val="20"/>
                <w:szCs w:val="20"/>
                <w:lang w:val="ru-RU" w:eastAsia="ru-RU"/>
              </w:rPr>
              <w:lastRenderedPageBreak/>
              <w:t>полноценная система всесословного суда, во многом соответствующая наиболее передовым европейским образцам. Как вы считаете, какие характеристики противоречат данному мнению?</w:t>
            </w:r>
          </w:p>
          <w:p w14:paraId="2D4DEE29"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1. осуществление правосудия только судом</w:t>
            </w:r>
          </w:p>
          <w:p w14:paraId="21B664A0"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2. участие в процессе сословных представителей </w:t>
            </w:r>
          </w:p>
          <w:p w14:paraId="6D3F1DC5"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3. независимость судов и судей</w:t>
            </w:r>
          </w:p>
          <w:p w14:paraId="296611FE"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eastAsia="ru-RU"/>
              </w:rPr>
              <w:t>4. особая подсудность дел высших должностных лиц</w:t>
            </w:r>
          </w:p>
        </w:tc>
        <w:tc>
          <w:tcPr>
            <w:tcW w:w="3260" w:type="dxa"/>
            <w:shd w:val="clear" w:color="auto" w:fill="auto"/>
            <w:vAlign w:val="center"/>
          </w:tcPr>
          <w:p w14:paraId="4BCD07D4"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24</w:t>
            </w:r>
          </w:p>
        </w:tc>
        <w:tc>
          <w:tcPr>
            <w:tcW w:w="2175" w:type="dxa"/>
            <w:vAlign w:val="center"/>
          </w:tcPr>
          <w:p w14:paraId="13B21F98" w14:textId="2FAF8681"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75C6F249" w14:textId="77777777" w:rsidTr="0039126A">
        <w:trPr>
          <w:gridAfter w:val="1"/>
          <w:wAfter w:w="6" w:type="dxa"/>
        </w:trPr>
        <w:tc>
          <w:tcPr>
            <w:tcW w:w="704" w:type="dxa"/>
            <w:shd w:val="clear" w:color="auto" w:fill="auto"/>
          </w:tcPr>
          <w:p w14:paraId="69053919"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086C55F1" w14:textId="77777777" w:rsidR="0039126A" w:rsidRPr="007A0AFD" w:rsidRDefault="0039126A" w:rsidP="0039126A">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25–26 октября 1917 г. в России произошел переворот, в результате которого власть перешла в руки большевиков. Несмотря на это, большевики решили провести выборы в Учредительное собрание, и даже сами приняли в них участие. Как вы можете объяснить данное решение руководства партии большевиков?</w:t>
            </w:r>
          </w:p>
          <w:p w14:paraId="3F29BA92" w14:textId="77777777" w:rsidR="0039126A" w:rsidRPr="007A0AFD" w:rsidRDefault="0039126A" w:rsidP="0039126A">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1. хотели придать легитимность своему приходу к власти</w:t>
            </w:r>
          </w:p>
          <w:p w14:paraId="3EE73979" w14:textId="77777777" w:rsidR="0039126A" w:rsidRPr="007A0AFD" w:rsidRDefault="0039126A" w:rsidP="0039126A">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2. рассчитывали получить большинство в Учредительном собрании</w:t>
            </w:r>
          </w:p>
          <w:p w14:paraId="4794A6E8" w14:textId="77777777" w:rsidR="0039126A" w:rsidRPr="007A0AFD" w:rsidRDefault="0039126A" w:rsidP="0039126A">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3. не имели собственной программы действий, и рассчитывали на Учредительное собрание</w:t>
            </w:r>
          </w:p>
          <w:p w14:paraId="2CD3E4DB"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color w:val="000000"/>
                <w:sz w:val="20"/>
                <w:szCs w:val="20"/>
                <w:lang w:val="ru-RU" w:eastAsia="ru-RU"/>
              </w:rPr>
              <w:t>4. не смогли помешать выборам</w:t>
            </w:r>
          </w:p>
        </w:tc>
        <w:tc>
          <w:tcPr>
            <w:tcW w:w="3260" w:type="dxa"/>
            <w:shd w:val="clear" w:color="auto" w:fill="auto"/>
            <w:vAlign w:val="center"/>
          </w:tcPr>
          <w:p w14:paraId="57FF5F7A"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w:t>
            </w:r>
          </w:p>
        </w:tc>
        <w:tc>
          <w:tcPr>
            <w:tcW w:w="2175" w:type="dxa"/>
            <w:vAlign w:val="center"/>
          </w:tcPr>
          <w:p w14:paraId="7AFEB4D1" w14:textId="7BC7C6AC"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5FA51C31" w14:textId="77777777" w:rsidTr="0039126A">
        <w:trPr>
          <w:gridAfter w:val="1"/>
          <w:wAfter w:w="6" w:type="dxa"/>
        </w:trPr>
        <w:tc>
          <w:tcPr>
            <w:tcW w:w="704" w:type="dxa"/>
            <w:shd w:val="clear" w:color="auto" w:fill="auto"/>
          </w:tcPr>
          <w:p w14:paraId="6C49D7A6"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67E2E254" w14:textId="77777777" w:rsidR="0039126A" w:rsidRPr="007A0AFD" w:rsidRDefault="0039126A" w:rsidP="0039126A">
            <w:pPr>
              <w:spacing w:after="0" w:line="240" w:lineRule="auto"/>
              <w:jc w:val="both"/>
              <w:rPr>
                <w:rFonts w:eastAsia="Calibri"/>
                <w:bCs/>
                <w:color w:val="202122"/>
                <w:sz w:val="20"/>
                <w:szCs w:val="20"/>
                <w:shd w:val="clear" w:color="auto" w:fill="FFFFFF"/>
                <w:lang w:val="ru-RU"/>
              </w:rPr>
            </w:pPr>
            <w:r w:rsidRPr="007A0AFD">
              <w:rPr>
                <w:rFonts w:eastAsia="Calibri"/>
                <w:sz w:val="20"/>
                <w:szCs w:val="20"/>
                <w:lang w:val="ru-RU"/>
              </w:rPr>
              <w:t xml:space="preserve">5 января 1918 г. в Петрограде было открыто Учредительное собрание. Делегация большевиков представило на нем свой конституционный проект – «Декларацию прав </w:t>
            </w:r>
            <w:r w:rsidRPr="007A0AFD">
              <w:rPr>
                <w:rFonts w:eastAsia="Calibri"/>
                <w:bCs/>
                <w:color w:val="202122"/>
                <w:sz w:val="20"/>
                <w:szCs w:val="20"/>
                <w:shd w:val="clear" w:color="auto" w:fill="FFFFFF"/>
                <w:lang w:val="ru-RU"/>
              </w:rPr>
              <w:t xml:space="preserve">трудящегося и эксплуатируемого народа», который был отвергнут большинством. </w:t>
            </w:r>
          </w:p>
          <w:p w14:paraId="0611A76E" w14:textId="77777777" w:rsidR="0039126A" w:rsidRPr="007A0AFD" w:rsidRDefault="0039126A" w:rsidP="0039126A">
            <w:pPr>
              <w:spacing w:after="0" w:line="240" w:lineRule="auto"/>
              <w:jc w:val="both"/>
              <w:rPr>
                <w:rFonts w:eastAsia="Calibri"/>
                <w:bCs/>
                <w:color w:val="202122"/>
                <w:sz w:val="20"/>
                <w:szCs w:val="20"/>
                <w:shd w:val="clear" w:color="auto" w:fill="FFFFFF"/>
                <w:lang w:val="ru-RU"/>
              </w:rPr>
            </w:pPr>
            <w:r w:rsidRPr="007A0AFD">
              <w:rPr>
                <w:rFonts w:eastAsia="Calibri"/>
                <w:bCs/>
                <w:color w:val="202122"/>
                <w:sz w:val="20"/>
                <w:szCs w:val="20"/>
                <w:shd w:val="clear" w:color="auto" w:fill="FFFFFF"/>
                <w:lang w:val="ru-RU"/>
              </w:rPr>
              <w:t>Объясните такое решение членов Учредительного собрания.</w:t>
            </w:r>
          </w:p>
          <w:p w14:paraId="6E50E48D" w14:textId="77777777" w:rsidR="0039126A" w:rsidRPr="007A0AFD" w:rsidRDefault="0039126A" w:rsidP="0039126A">
            <w:pPr>
              <w:spacing w:after="0" w:line="240" w:lineRule="auto"/>
              <w:jc w:val="both"/>
              <w:rPr>
                <w:rFonts w:eastAsia="Calibri"/>
                <w:bCs/>
                <w:color w:val="202122"/>
                <w:sz w:val="20"/>
                <w:szCs w:val="20"/>
                <w:shd w:val="clear" w:color="auto" w:fill="FFFFFF"/>
                <w:lang w:val="ru-RU"/>
              </w:rPr>
            </w:pPr>
            <w:r w:rsidRPr="007A0AFD">
              <w:rPr>
                <w:rFonts w:eastAsia="Calibri"/>
                <w:bCs/>
                <w:color w:val="202122"/>
                <w:sz w:val="20"/>
                <w:szCs w:val="20"/>
                <w:shd w:val="clear" w:color="auto" w:fill="FFFFFF"/>
                <w:lang w:val="ru-RU"/>
              </w:rPr>
              <w:t>1. не были учтены основные права и свободы человека</w:t>
            </w:r>
          </w:p>
          <w:p w14:paraId="305CDAE7" w14:textId="77777777" w:rsidR="0039126A" w:rsidRPr="007A0AFD" w:rsidRDefault="0039126A" w:rsidP="0039126A">
            <w:pPr>
              <w:spacing w:after="0" w:line="240" w:lineRule="auto"/>
              <w:jc w:val="both"/>
              <w:rPr>
                <w:rFonts w:eastAsia="Calibri"/>
                <w:bCs/>
                <w:color w:val="202122"/>
                <w:sz w:val="20"/>
                <w:szCs w:val="20"/>
                <w:shd w:val="clear" w:color="auto" w:fill="FFFFFF"/>
                <w:lang w:val="ru-RU"/>
              </w:rPr>
            </w:pPr>
            <w:r w:rsidRPr="007A0AFD">
              <w:rPr>
                <w:rFonts w:eastAsia="Calibri"/>
                <w:bCs/>
                <w:color w:val="202122"/>
                <w:sz w:val="20"/>
                <w:szCs w:val="20"/>
                <w:shd w:val="clear" w:color="auto" w:fill="FFFFFF"/>
                <w:lang w:val="ru-RU"/>
              </w:rPr>
              <w:t>2. не были согласны с провозглашаемым в Декларации курсом на построение социализма</w:t>
            </w:r>
          </w:p>
          <w:p w14:paraId="7546961F" w14:textId="77777777" w:rsidR="0039126A" w:rsidRPr="007A0AFD" w:rsidRDefault="0039126A" w:rsidP="0039126A">
            <w:pPr>
              <w:spacing w:after="0" w:line="240" w:lineRule="auto"/>
              <w:jc w:val="both"/>
              <w:rPr>
                <w:rFonts w:eastAsia="Calibri"/>
                <w:bCs/>
                <w:color w:val="202122"/>
                <w:sz w:val="20"/>
                <w:szCs w:val="20"/>
                <w:shd w:val="clear" w:color="auto" w:fill="FFFFFF"/>
                <w:lang w:val="ru-RU"/>
              </w:rPr>
            </w:pPr>
            <w:r w:rsidRPr="007A0AFD">
              <w:rPr>
                <w:rFonts w:eastAsia="Calibri"/>
                <w:bCs/>
                <w:color w:val="202122"/>
                <w:sz w:val="20"/>
                <w:szCs w:val="20"/>
                <w:shd w:val="clear" w:color="auto" w:fill="FFFFFF"/>
                <w:lang w:val="ru-RU"/>
              </w:rPr>
              <w:t>3. посчитали Декларацию безграмотно составленным документом</w:t>
            </w:r>
          </w:p>
          <w:p w14:paraId="2FFA2B08"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bCs/>
                <w:color w:val="202122"/>
                <w:sz w:val="20"/>
                <w:szCs w:val="20"/>
                <w:shd w:val="clear" w:color="auto" w:fill="FFFFFF"/>
                <w:lang w:val="ru-RU"/>
              </w:rPr>
              <w:t xml:space="preserve">4. не хотели сотрудничать с большевиками  </w:t>
            </w:r>
          </w:p>
        </w:tc>
        <w:tc>
          <w:tcPr>
            <w:tcW w:w="3260" w:type="dxa"/>
            <w:shd w:val="clear" w:color="auto" w:fill="auto"/>
            <w:vAlign w:val="center"/>
          </w:tcPr>
          <w:p w14:paraId="2B51B0D8"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175" w:type="dxa"/>
            <w:vAlign w:val="center"/>
          </w:tcPr>
          <w:p w14:paraId="77FA0743" w14:textId="3A1D9D16"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70603DF9" w14:textId="77777777" w:rsidTr="00134C5E">
        <w:trPr>
          <w:gridAfter w:val="1"/>
          <w:wAfter w:w="6" w:type="dxa"/>
        </w:trPr>
        <w:tc>
          <w:tcPr>
            <w:tcW w:w="704" w:type="dxa"/>
            <w:shd w:val="clear" w:color="auto" w:fill="auto"/>
          </w:tcPr>
          <w:p w14:paraId="5C377398"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565A685B" w14:textId="77777777" w:rsidR="0039126A" w:rsidRPr="007A0AFD" w:rsidRDefault="0039126A" w:rsidP="0039126A">
            <w:pPr>
              <w:shd w:val="clear" w:color="auto" w:fill="FFFFFF"/>
              <w:spacing w:after="0" w:line="240" w:lineRule="auto"/>
              <w:jc w:val="both"/>
              <w:rPr>
                <w:rFonts w:eastAsia="Times New Roman"/>
                <w:color w:val="202122"/>
                <w:sz w:val="20"/>
                <w:szCs w:val="20"/>
                <w:lang w:val="ru-RU" w:eastAsia="ru-RU"/>
              </w:rPr>
            </w:pPr>
            <w:r w:rsidRPr="007A0AFD">
              <w:rPr>
                <w:rFonts w:eastAsia="Times New Roman"/>
                <w:color w:val="202122"/>
                <w:sz w:val="20"/>
                <w:szCs w:val="20"/>
                <w:lang w:val="ru-RU" w:eastAsia="ru-RU"/>
              </w:rPr>
              <w:t xml:space="preserve">Сформированное после отречения Николая </w:t>
            </w:r>
            <w:r w:rsidRPr="007A0AFD">
              <w:rPr>
                <w:rFonts w:eastAsia="Times New Roman"/>
                <w:color w:val="202122"/>
                <w:sz w:val="20"/>
                <w:szCs w:val="20"/>
                <w:lang w:val="en-GB" w:eastAsia="ru-RU"/>
              </w:rPr>
              <w:t>II</w:t>
            </w:r>
            <w:r w:rsidRPr="007A0AFD">
              <w:rPr>
                <w:rFonts w:eastAsia="Times New Roman"/>
                <w:color w:val="202122"/>
                <w:sz w:val="20"/>
                <w:szCs w:val="20"/>
                <w:lang w:val="ru-RU" w:eastAsia="ru-RU"/>
              </w:rPr>
              <w:t xml:space="preserve"> Временное правительство предприняло ряд демократических преобразований. Была объявлена полная и немедленная амнистия по всем политическим и религиозным делам, введены свободы слова, печати, союзов, собраний и стачек, отменены все сословные, вероисповедные и национальные ограничения и др. </w:t>
            </w:r>
          </w:p>
          <w:p w14:paraId="6562589A" w14:textId="77777777" w:rsidR="0039126A" w:rsidRPr="007A0AFD" w:rsidRDefault="0039126A" w:rsidP="0039126A">
            <w:pPr>
              <w:shd w:val="clear" w:color="auto" w:fill="FFFFFF"/>
              <w:spacing w:after="0" w:line="240" w:lineRule="auto"/>
              <w:jc w:val="both"/>
              <w:rPr>
                <w:rFonts w:eastAsia="Times New Roman"/>
                <w:color w:val="202122"/>
                <w:sz w:val="20"/>
                <w:szCs w:val="20"/>
                <w:lang w:val="ru-RU" w:eastAsia="ru-RU"/>
              </w:rPr>
            </w:pPr>
            <w:r w:rsidRPr="007A0AFD">
              <w:rPr>
                <w:rFonts w:eastAsia="Times New Roman"/>
                <w:color w:val="202122"/>
                <w:sz w:val="20"/>
                <w:szCs w:val="20"/>
                <w:lang w:val="ru-RU" w:eastAsia="ru-RU"/>
              </w:rPr>
              <w:t xml:space="preserve">Как вы считаете, отсутствие решения каких важнейших вопросов того времени привели к снижению доверия населения к Временному правительству и к его свержению в октябре 1917 г.?  </w:t>
            </w:r>
          </w:p>
          <w:p w14:paraId="08EDFB38" w14:textId="77777777" w:rsidR="0039126A" w:rsidRPr="007A0AFD" w:rsidRDefault="0039126A" w:rsidP="0039126A">
            <w:pPr>
              <w:shd w:val="clear" w:color="auto" w:fill="FFFFFF"/>
              <w:spacing w:after="0" w:line="240" w:lineRule="auto"/>
              <w:jc w:val="both"/>
              <w:rPr>
                <w:rFonts w:eastAsia="Times New Roman"/>
                <w:color w:val="202122"/>
                <w:sz w:val="20"/>
                <w:szCs w:val="20"/>
                <w:lang w:val="ru-RU" w:eastAsia="ru-RU"/>
              </w:rPr>
            </w:pPr>
            <w:r w:rsidRPr="007A0AFD">
              <w:rPr>
                <w:rFonts w:eastAsia="Times New Roman"/>
                <w:color w:val="202122"/>
                <w:sz w:val="20"/>
                <w:szCs w:val="20"/>
                <w:lang w:val="ru-RU" w:eastAsia="ru-RU"/>
              </w:rPr>
              <w:t xml:space="preserve">1. не решена судьба семьи Николая </w:t>
            </w:r>
            <w:r w:rsidRPr="007A0AFD">
              <w:rPr>
                <w:rFonts w:eastAsia="Times New Roman"/>
                <w:color w:val="202122"/>
                <w:sz w:val="20"/>
                <w:szCs w:val="20"/>
                <w:lang w:val="en-GB" w:eastAsia="ru-RU"/>
              </w:rPr>
              <w:t>II</w:t>
            </w:r>
          </w:p>
          <w:p w14:paraId="2CCB3CB5" w14:textId="77777777" w:rsidR="0039126A" w:rsidRPr="007A0AFD" w:rsidRDefault="0039126A" w:rsidP="0039126A">
            <w:pPr>
              <w:shd w:val="clear" w:color="auto" w:fill="FFFFFF"/>
              <w:spacing w:after="0" w:line="240" w:lineRule="auto"/>
              <w:jc w:val="both"/>
              <w:rPr>
                <w:rFonts w:eastAsia="Times New Roman"/>
                <w:color w:val="202122"/>
                <w:sz w:val="20"/>
                <w:szCs w:val="20"/>
                <w:lang w:val="ru-RU" w:eastAsia="ru-RU"/>
              </w:rPr>
            </w:pPr>
            <w:r w:rsidRPr="007A0AFD">
              <w:rPr>
                <w:rFonts w:eastAsia="Times New Roman"/>
                <w:color w:val="202122"/>
                <w:sz w:val="20"/>
                <w:szCs w:val="20"/>
                <w:lang w:val="ru-RU" w:eastAsia="ru-RU"/>
              </w:rPr>
              <w:t>2. продолжалось участие России в Первой мировой войне</w:t>
            </w:r>
          </w:p>
          <w:p w14:paraId="0BE4A96C" w14:textId="77777777" w:rsidR="0039126A" w:rsidRPr="007A0AFD" w:rsidRDefault="0039126A" w:rsidP="0039126A">
            <w:pPr>
              <w:shd w:val="clear" w:color="auto" w:fill="FFFFFF"/>
              <w:spacing w:after="0" w:line="240" w:lineRule="auto"/>
              <w:jc w:val="both"/>
              <w:rPr>
                <w:rFonts w:eastAsia="Times New Roman"/>
                <w:color w:val="202122"/>
                <w:sz w:val="20"/>
                <w:szCs w:val="20"/>
                <w:lang w:val="ru-RU" w:eastAsia="ru-RU"/>
              </w:rPr>
            </w:pPr>
            <w:r w:rsidRPr="007A0AFD">
              <w:rPr>
                <w:rFonts w:eastAsia="Times New Roman"/>
                <w:color w:val="202122"/>
                <w:sz w:val="20"/>
                <w:szCs w:val="20"/>
                <w:lang w:val="ru-RU" w:eastAsia="ru-RU"/>
              </w:rPr>
              <w:t xml:space="preserve">3. не введена конституция </w:t>
            </w:r>
          </w:p>
          <w:p w14:paraId="5E445A84"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color w:val="202122"/>
                <w:sz w:val="20"/>
                <w:szCs w:val="20"/>
                <w:lang w:val="ru-RU" w:eastAsia="ru-RU"/>
              </w:rPr>
              <w:t>4. не решен вопрос о земле</w:t>
            </w:r>
          </w:p>
        </w:tc>
        <w:tc>
          <w:tcPr>
            <w:tcW w:w="3260" w:type="dxa"/>
            <w:shd w:val="clear" w:color="auto" w:fill="auto"/>
            <w:vAlign w:val="center"/>
          </w:tcPr>
          <w:p w14:paraId="7F516253"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234</w:t>
            </w:r>
          </w:p>
        </w:tc>
        <w:tc>
          <w:tcPr>
            <w:tcW w:w="2175" w:type="dxa"/>
            <w:vAlign w:val="center"/>
          </w:tcPr>
          <w:p w14:paraId="70360B53" w14:textId="655C0848"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06BEA046" w14:textId="77777777" w:rsidTr="00134C5E">
        <w:trPr>
          <w:gridAfter w:val="1"/>
          <w:wAfter w:w="6" w:type="dxa"/>
        </w:trPr>
        <w:tc>
          <w:tcPr>
            <w:tcW w:w="704" w:type="dxa"/>
            <w:shd w:val="clear" w:color="auto" w:fill="auto"/>
          </w:tcPr>
          <w:p w14:paraId="373679E3"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3FEEB9D4"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В отношении судебной реформы 1864 г. существует неоднозначная оценка в современном обществе. Одна из точек зрения основывается на том, что в результате реформы в России сформировалась полноценная система всесословного суда, во многом соответствующая наиболее передовым европейским образцам. </w:t>
            </w:r>
          </w:p>
          <w:p w14:paraId="445BD4FB"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Как вы считаете, какие характеристики поддерживают данное мнение?</w:t>
            </w:r>
          </w:p>
          <w:p w14:paraId="1206684B"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1. осуществление правосудия только судом</w:t>
            </w:r>
          </w:p>
          <w:p w14:paraId="1ADBC730"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 xml:space="preserve">2. участие в процессе сословных представителей </w:t>
            </w:r>
          </w:p>
          <w:p w14:paraId="7C7529EA" w14:textId="77777777" w:rsidR="0039126A" w:rsidRPr="007A0AFD" w:rsidRDefault="0039126A" w:rsidP="0039126A">
            <w:pPr>
              <w:spacing w:after="0" w:line="240" w:lineRule="auto"/>
              <w:jc w:val="both"/>
              <w:rPr>
                <w:rFonts w:eastAsia="Times New Roman"/>
                <w:sz w:val="20"/>
                <w:szCs w:val="20"/>
                <w:lang w:val="ru-RU" w:eastAsia="ru-RU"/>
              </w:rPr>
            </w:pPr>
            <w:r w:rsidRPr="007A0AFD">
              <w:rPr>
                <w:rFonts w:eastAsia="Times New Roman"/>
                <w:sz w:val="20"/>
                <w:szCs w:val="20"/>
                <w:lang w:val="ru-RU" w:eastAsia="ru-RU"/>
              </w:rPr>
              <w:t>3. независимость судов и судей</w:t>
            </w:r>
          </w:p>
          <w:p w14:paraId="35D60007"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eastAsia="ru-RU"/>
              </w:rPr>
              <w:t xml:space="preserve">4. особая подсудность дел высших должностных лиц </w:t>
            </w:r>
          </w:p>
        </w:tc>
        <w:tc>
          <w:tcPr>
            <w:tcW w:w="3260" w:type="dxa"/>
            <w:shd w:val="clear" w:color="auto" w:fill="auto"/>
            <w:vAlign w:val="center"/>
          </w:tcPr>
          <w:p w14:paraId="6DCBD67F"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13</w:t>
            </w:r>
          </w:p>
        </w:tc>
        <w:tc>
          <w:tcPr>
            <w:tcW w:w="2175" w:type="dxa"/>
            <w:vAlign w:val="center"/>
          </w:tcPr>
          <w:p w14:paraId="3FF0AAB1" w14:textId="16B6A6AC"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3513964C" w14:textId="77777777" w:rsidTr="00134C5E">
        <w:trPr>
          <w:gridAfter w:val="1"/>
          <w:wAfter w:w="6" w:type="dxa"/>
        </w:trPr>
        <w:tc>
          <w:tcPr>
            <w:tcW w:w="704" w:type="dxa"/>
            <w:shd w:val="clear" w:color="auto" w:fill="auto"/>
          </w:tcPr>
          <w:p w14:paraId="5A174C42"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AD56DF9" w14:textId="77777777" w:rsidR="0039126A" w:rsidRPr="007A0AFD" w:rsidRDefault="0039126A" w:rsidP="0039126A">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Возникновение абсолютизма в России проходило примерно в то же время, что и в странах Западной Европы. Однако специалисты отмечают особый характер российского абсолютизма, обусловленный состоянием правовых отношений. Что, по вашему мнению, определило особенности развития абсолютизма в России?</w:t>
            </w:r>
          </w:p>
          <w:p w14:paraId="78E8B5CE" w14:textId="77777777" w:rsidR="0039126A" w:rsidRPr="007A0AFD" w:rsidRDefault="0039126A" w:rsidP="0039126A">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lastRenderedPageBreak/>
              <w:t>1. отсутствие сословно-представительных учреждений подобных французским Генеральным штатам или английскому парламенту</w:t>
            </w:r>
          </w:p>
          <w:p w14:paraId="1293A390" w14:textId="77777777" w:rsidR="0039126A" w:rsidRPr="007A0AFD" w:rsidRDefault="0039126A" w:rsidP="0039126A">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2. влияние опыта государственного управления азиатских стран</w:t>
            </w:r>
          </w:p>
          <w:p w14:paraId="44F68B60" w14:textId="77777777" w:rsidR="0039126A" w:rsidRPr="007A0AFD" w:rsidRDefault="0039126A" w:rsidP="0039126A">
            <w:pPr>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3. решающее значение субъективного фактора (личных качеств Петра I как государственного деятеля)</w:t>
            </w:r>
          </w:p>
          <w:p w14:paraId="414DC754"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color w:val="000000"/>
                <w:sz w:val="20"/>
                <w:szCs w:val="20"/>
                <w:lang w:val="ru-RU" w:eastAsia="ru-RU"/>
              </w:rPr>
              <w:t>4. отсутствие равновесия сил между дворянством и буржуазией, необходимость лавирования между ними</w:t>
            </w:r>
          </w:p>
        </w:tc>
        <w:tc>
          <w:tcPr>
            <w:tcW w:w="3260" w:type="dxa"/>
            <w:shd w:val="clear" w:color="auto" w:fill="auto"/>
            <w:vAlign w:val="center"/>
          </w:tcPr>
          <w:p w14:paraId="5FE4B91B"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4</w:t>
            </w:r>
          </w:p>
        </w:tc>
        <w:tc>
          <w:tcPr>
            <w:tcW w:w="2175" w:type="dxa"/>
            <w:vAlign w:val="center"/>
          </w:tcPr>
          <w:p w14:paraId="649E279C" w14:textId="7824D944"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01B9D772" w14:textId="77777777" w:rsidTr="00134C5E">
        <w:trPr>
          <w:gridAfter w:val="1"/>
          <w:wAfter w:w="6" w:type="dxa"/>
        </w:trPr>
        <w:tc>
          <w:tcPr>
            <w:tcW w:w="704" w:type="dxa"/>
            <w:shd w:val="clear" w:color="auto" w:fill="auto"/>
          </w:tcPr>
          <w:p w14:paraId="4B79A3EC"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1492650F"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В.О. Ключевский писал, что Россия в XVII в. «оказалась более отсталой от Запада, чем была в начале XVI в.». Какие аргументы из области права, подтверждающие данную точку зрения, вы считаете верными?</w:t>
            </w:r>
          </w:p>
          <w:p w14:paraId="4F3BBF7F"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установление крепостного права</w:t>
            </w:r>
          </w:p>
          <w:p w14:paraId="422E5D2E"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провозглашение республики</w:t>
            </w:r>
          </w:p>
          <w:p w14:paraId="07B972B9"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укрепление самодержавия</w:t>
            </w:r>
          </w:p>
          <w:p w14:paraId="7072E1D8"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4. отсталость в экономике</w:t>
            </w:r>
          </w:p>
        </w:tc>
        <w:tc>
          <w:tcPr>
            <w:tcW w:w="3260" w:type="dxa"/>
            <w:shd w:val="clear" w:color="auto" w:fill="auto"/>
            <w:vAlign w:val="center"/>
          </w:tcPr>
          <w:p w14:paraId="024F15FB"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13</w:t>
            </w:r>
          </w:p>
        </w:tc>
        <w:tc>
          <w:tcPr>
            <w:tcW w:w="2175" w:type="dxa"/>
            <w:vAlign w:val="center"/>
          </w:tcPr>
          <w:p w14:paraId="2F0AF110" w14:textId="38AFFC2A"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0613C726" w14:textId="77777777" w:rsidTr="00134C5E">
        <w:trPr>
          <w:gridAfter w:val="1"/>
          <w:wAfter w:w="6" w:type="dxa"/>
        </w:trPr>
        <w:tc>
          <w:tcPr>
            <w:tcW w:w="704" w:type="dxa"/>
            <w:shd w:val="clear" w:color="auto" w:fill="auto"/>
          </w:tcPr>
          <w:p w14:paraId="518AF293"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5A88DA27"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В начале XVI в. в России были в ходу поговорки «Казна не убогая вдова, ее не оберешь» и «Карман сух, так и судья глух». Как вы считаете, о каких неправовых случаях идет речь?</w:t>
            </w:r>
          </w:p>
        </w:tc>
        <w:tc>
          <w:tcPr>
            <w:tcW w:w="3260" w:type="dxa"/>
            <w:shd w:val="clear" w:color="auto" w:fill="auto"/>
            <w:vAlign w:val="center"/>
          </w:tcPr>
          <w:p w14:paraId="4F25F876"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Казнокрадство, взяточничество</w:t>
            </w:r>
          </w:p>
        </w:tc>
        <w:tc>
          <w:tcPr>
            <w:tcW w:w="2175" w:type="dxa"/>
            <w:vAlign w:val="center"/>
          </w:tcPr>
          <w:p w14:paraId="7EB9AF17" w14:textId="5269B7D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04455AC2" w14:textId="77777777" w:rsidTr="00134C5E">
        <w:trPr>
          <w:gridAfter w:val="1"/>
          <w:wAfter w:w="6" w:type="dxa"/>
        </w:trPr>
        <w:tc>
          <w:tcPr>
            <w:tcW w:w="704" w:type="dxa"/>
            <w:shd w:val="clear" w:color="auto" w:fill="auto"/>
          </w:tcPr>
          <w:p w14:paraId="3FCBADCF"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03D7B01A" w14:textId="77777777" w:rsidR="0039126A" w:rsidRPr="007A0AFD" w:rsidRDefault="0039126A" w:rsidP="0039126A">
            <w:pPr>
              <w:spacing w:after="0" w:line="240" w:lineRule="auto"/>
              <w:jc w:val="both"/>
              <w:rPr>
                <w:rFonts w:eastAsia="Times New Roman"/>
                <w:sz w:val="20"/>
                <w:szCs w:val="20"/>
                <w:lang w:val="ru-RU"/>
              </w:rPr>
            </w:pPr>
            <w:r w:rsidRPr="007A0AFD">
              <w:rPr>
                <w:rFonts w:eastAsia="Times New Roman"/>
                <w:sz w:val="20"/>
                <w:szCs w:val="20"/>
                <w:lang w:val="ru-RU"/>
              </w:rPr>
              <w:t xml:space="preserve">В </w:t>
            </w:r>
            <w:r w:rsidRPr="007A0AFD">
              <w:rPr>
                <w:rFonts w:eastAsia="Calibri"/>
                <w:sz w:val="20"/>
                <w:szCs w:val="20"/>
                <w:lang w:val="ru-RU"/>
              </w:rPr>
              <w:t xml:space="preserve">XV–XVII в. в </w:t>
            </w:r>
            <w:r w:rsidRPr="007A0AFD">
              <w:rPr>
                <w:rFonts w:eastAsia="Times New Roman"/>
                <w:sz w:val="20"/>
                <w:szCs w:val="20"/>
                <w:lang w:val="ru-RU"/>
              </w:rPr>
              <w:t>России существовала особая система занятия должностей – местничество. Эта система вызывала недовольство служилого дворянства и снижала эффективность управления государством, в том числе и в области судопроизводства. В чем заключались недостатки местничества?</w:t>
            </w:r>
          </w:p>
          <w:p w14:paraId="048B7704" w14:textId="77777777" w:rsidR="0039126A" w:rsidRPr="007A0AFD" w:rsidRDefault="0039126A" w:rsidP="0039126A">
            <w:pPr>
              <w:spacing w:after="0" w:line="240" w:lineRule="auto"/>
              <w:jc w:val="both"/>
              <w:rPr>
                <w:rFonts w:eastAsia="Times New Roman"/>
                <w:sz w:val="20"/>
                <w:szCs w:val="20"/>
                <w:lang w:val="ru-RU"/>
              </w:rPr>
            </w:pPr>
            <w:r w:rsidRPr="007A0AFD">
              <w:rPr>
                <w:rFonts w:eastAsia="Times New Roman"/>
                <w:sz w:val="20"/>
                <w:szCs w:val="20"/>
                <w:lang w:val="ru-RU"/>
              </w:rPr>
              <w:t>1.</w:t>
            </w:r>
            <w:r w:rsidRPr="007A0AFD">
              <w:rPr>
                <w:rFonts w:eastAsia="Calibri"/>
                <w:sz w:val="20"/>
                <w:szCs w:val="20"/>
                <w:lang w:val="ru-RU"/>
              </w:rPr>
              <w:t xml:space="preserve"> не учитывались личные качества и образование кандидата на должность </w:t>
            </w:r>
          </w:p>
          <w:p w14:paraId="75619650" w14:textId="77777777" w:rsidR="0039126A" w:rsidRPr="007A0AFD" w:rsidRDefault="0039126A" w:rsidP="0039126A">
            <w:pPr>
              <w:spacing w:after="0" w:line="240" w:lineRule="auto"/>
              <w:jc w:val="both"/>
              <w:rPr>
                <w:rFonts w:eastAsia="Times New Roman"/>
                <w:sz w:val="20"/>
                <w:szCs w:val="20"/>
                <w:lang w:val="ru-RU"/>
              </w:rPr>
            </w:pPr>
            <w:r w:rsidRPr="007A0AFD">
              <w:rPr>
                <w:rFonts w:eastAsia="Times New Roman"/>
                <w:sz w:val="20"/>
                <w:szCs w:val="20"/>
                <w:lang w:val="ru-RU"/>
              </w:rPr>
              <w:t>2.</w:t>
            </w:r>
            <w:r w:rsidRPr="007A0AFD">
              <w:rPr>
                <w:rFonts w:eastAsia="Calibri"/>
                <w:sz w:val="20"/>
                <w:szCs w:val="20"/>
                <w:lang w:val="ru-RU"/>
              </w:rPr>
              <w:t xml:space="preserve"> к занятию государственных и военных должностей допускались исключительно бояре</w:t>
            </w:r>
          </w:p>
          <w:p w14:paraId="3BD06E4E" w14:textId="77777777" w:rsidR="0039126A" w:rsidRPr="007A0AFD" w:rsidRDefault="0039126A" w:rsidP="0039126A">
            <w:pPr>
              <w:spacing w:after="0" w:line="240" w:lineRule="auto"/>
              <w:jc w:val="both"/>
              <w:rPr>
                <w:rFonts w:eastAsia="Times New Roman"/>
                <w:sz w:val="20"/>
                <w:szCs w:val="20"/>
                <w:lang w:val="ru-RU"/>
              </w:rPr>
            </w:pPr>
            <w:r w:rsidRPr="007A0AFD">
              <w:rPr>
                <w:rFonts w:eastAsia="Times New Roman"/>
                <w:sz w:val="20"/>
                <w:szCs w:val="20"/>
                <w:lang w:val="ru-RU"/>
              </w:rPr>
              <w:t>3. должность покупалась за деньги</w:t>
            </w:r>
          </w:p>
          <w:p w14:paraId="462467E6"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sz w:val="20"/>
                <w:szCs w:val="20"/>
                <w:lang w:val="ru-RU"/>
              </w:rPr>
              <w:t>4. до поступления на службу надо было 10 лет быть слугой князя или боярина</w:t>
            </w:r>
          </w:p>
        </w:tc>
        <w:tc>
          <w:tcPr>
            <w:tcW w:w="3260" w:type="dxa"/>
            <w:shd w:val="clear" w:color="auto" w:fill="auto"/>
            <w:vAlign w:val="center"/>
          </w:tcPr>
          <w:p w14:paraId="7DB2B9EB"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12</w:t>
            </w:r>
          </w:p>
        </w:tc>
        <w:tc>
          <w:tcPr>
            <w:tcW w:w="2175" w:type="dxa"/>
            <w:vAlign w:val="center"/>
          </w:tcPr>
          <w:p w14:paraId="4C9364A1" w14:textId="3CBE921D"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36C60445" w14:textId="77777777" w:rsidTr="00134C5E">
        <w:trPr>
          <w:gridAfter w:val="1"/>
          <w:wAfter w:w="6" w:type="dxa"/>
        </w:trPr>
        <w:tc>
          <w:tcPr>
            <w:tcW w:w="704" w:type="dxa"/>
            <w:shd w:val="clear" w:color="auto" w:fill="auto"/>
          </w:tcPr>
          <w:p w14:paraId="73B766DE"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5DF23ACC"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en-GB"/>
              </w:rPr>
              <w:t>XVIII</w:t>
            </w:r>
            <w:r w:rsidRPr="007A0AFD">
              <w:rPr>
                <w:rFonts w:eastAsia="Calibri"/>
                <w:sz w:val="20"/>
                <w:szCs w:val="20"/>
                <w:lang w:val="ru-RU"/>
              </w:rPr>
              <w:t xml:space="preserve"> в. в истории российского государства часто характеризуют как «золотой век дворянства» из-за большого числа всевозможных привилегий. Какие привилегии дворян, на ваш взгляд, совпадают с конституционными правами современного человека?</w:t>
            </w:r>
          </w:p>
          <w:p w14:paraId="30C69088"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 xml:space="preserve">1. владели землей  </w:t>
            </w:r>
          </w:p>
          <w:p w14:paraId="4CA384E0"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владели крестьянами</w:t>
            </w:r>
          </w:p>
          <w:p w14:paraId="382D6C8D"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не подлежали телесным наказаниям</w:t>
            </w:r>
          </w:p>
          <w:p w14:paraId="41AA3BA2"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4. освобождены от рекрутской повинности</w:t>
            </w:r>
          </w:p>
        </w:tc>
        <w:tc>
          <w:tcPr>
            <w:tcW w:w="3260" w:type="dxa"/>
            <w:shd w:val="clear" w:color="auto" w:fill="auto"/>
            <w:vAlign w:val="center"/>
          </w:tcPr>
          <w:p w14:paraId="3ABE8A99"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13</w:t>
            </w:r>
          </w:p>
        </w:tc>
        <w:tc>
          <w:tcPr>
            <w:tcW w:w="2175" w:type="dxa"/>
            <w:vAlign w:val="center"/>
          </w:tcPr>
          <w:p w14:paraId="3AD7D3C4" w14:textId="75F848A9"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73837B9A" w14:textId="77777777" w:rsidTr="00DB6FC7">
        <w:trPr>
          <w:gridAfter w:val="1"/>
          <w:wAfter w:w="6" w:type="dxa"/>
        </w:trPr>
        <w:tc>
          <w:tcPr>
            <w:tcW w:w="704" w:type="dxa"/>
            <w:shd w:val="clear" w:color="auto" w:fill="auto"/>
          </w:tcPr>
          <w:p w14:paraId="659EA01C"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1171323C"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en-GB"/>
              </w:rPr>
              <w:t>XVIII</w:t>
            </w:r>
            <w:r w:rsidRPr="007A0AFD">
              <w:rPr>
                <w:rFonts w:eastAsia="Calibri"/>
                <w:sz w:val="20"/>
                <w:szCs w:val="20"/>
                <w:lang w:val="ru-RU"/>
              </w:rPr>
              <w:t xml:space="preserve"> в. в истории российского государства часто характеризуют как «золотой век дворянства» из-за большого числа всевозможных привилегий. Какие привилегии дворян, на ваш взгляд, противоречат конституционным правам современного человека?</w:t>
            </w:r>
          </w:p>
          <w:p w14:paraId="3EA0D607"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 xml:space="preserve">1. владели землей  </w:t>
            </w:r>
          </w:p>
          <w:p w14:paraId="3B3FA728"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владели крестьянами</w:t>
            </w:r>
          </w:p>
          <w:p w14:paraId="13FC707E"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 xml:space="preserve">3. освобождены от подушной подати </w:t>
            </w:r>
          </w:p>
          <w:p w14:paraId="567445C6"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 xml:space="preserve">4. освобождены от рекрутской повинности </w:t>
            </w:r>
          </w:p>
        </w:tc>
        <w:tc>
          <w:tcPr>
            <w:tcW w:w="3260" w:type="dxa"/>
            <w:shd w:val="clear" w:color="auto" w:fill="auto"/>
            <w:vAlign w:val="center"/>
          </w:tcPr>
          <w:p w14:paraId="45A59904"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234</w:t>
            </w:r>
          </w:p>
        </w:tc>
        <w:tc>
          <w:tcPr>
            <w:tcW w:w="2175" w:type="dxa"/>
            <w:vAlign w:val="center"/>
          </w:tcPr>
          <w:p w14:paraId="7CEC115B" w14:textId="708E1E5D"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09DABC91" w14:textId="77777777" w:rsidTr="00DB6FC7">
        <w:trPr>
          <w:gridAfter w:val="1"/>
          <w:wAfter w:w="6" w:type="dxa"/>
        </w:trPr>
        <w:tc>
          <w:tcPr>
            <w:tcW w:w="704" w:type="dxa"/>
            <w:shd w:val="clear" w:color="auto" w:fill="auto"/>
          </w:tcPr>
          <w:p w14:paraId="1629C579"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5B89769E"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Ф.И. Тютчев, характеризуя эпоху «дворцовых переворотов», сказал: «История России до Петра – это панихида, а после Петра – сплошное уголовное дело». Как вы думаете, что имел в виду Тютчев под уголовным делом?</w:t>
            </w:r>
          </w:p>
          <w:p w14:paraId="43986610"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большое количество уголовных преступлений в данное время</w:t>
            </w:r>
          </w:p>
          <w:p w14:paraId="48904569"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 xml:space="preserve">2. насильственное отстранение правителей от власти </w:t>
            </w:r>
          </w:p>
          <w:p w14:paraId="61C39F90"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создание незаконных правительств – Тайный Верховный совет, Кабинет министров и др.</w:t>
            </w:r>
          </w:p>
          <w:p w14:paraId="28CD5006"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4.  убийство правителей или наследников</w:t>
            </w:r>
          </w:p>
        </w:tc>
        <w:tc>
          <w:tcPr>
            <w:tcW w:w="3260" w:type="dxa"/>
            <w:shd w:val="clear" w:color="auto" w:fill="auto"/>
            <w:vAlign w:val="center"/>
          </w:tcPr>
          <w:p w14:paraId="6783C18E"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234</w:t>
            </w:r>
          </w:p>
        </w:tc>
        <w:tc>
          <w:tcPr>
            <w:tcW w:w="2175" w:type="dxa"/>
            <w:vAlign w:val="center"/>
          </w:tcPr>
          <w:p w14:paraId="44A55A73" w14:textId="172FC38F"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550DE73C" w14:textId="77777777" w:rsidTr="0039126A">
        <w:trPr>
          <w:gridAfter w:val="1"/>
          <w:wAfter w:w="6" w:type="dxa"/>
        </w:trPr>
        <w:tc>
          <w:tcPr>
            <w:tcW w:w="704" w:type="dxa"/>
            <w:shd w:val="clear" w:color="auto" w:fill="auto"/>
          </w:tcPr>
          <w:p w14:paraId="2780C791"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1274C4B2" w14:textId="77777777"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bCs/>
                <w:color w:val="000000"/>
                <w:sz w:val="20"/>
                <w:szCs w:val="20"/>
                <w:lang w:val="ru-RU" w:eastAsia="ru-RU"/>
              </w:rPr>
              <w:t>Используя отрывок из «Манифеста» С.П. Трубецкого, определите какие личные права и свободы декабристы хотели даровать русскому народу?</w:t>
            </w:r>
          </w:p>
          <w:p w14:paraId="24AA8AED" w14:textId="77777777"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lastRenderedPageBreak/>
              <w:t>«В Манифесте Сената объявляется:</w:t>
            </w:r>
          </w:p>
          <w:p w14:paraId="3DA06AA8" w14:textId="77777777"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1. Уничтожение бывшего правления</w:t>
            </w:r>
          </w:p>
          <w:p w14:paraId="4E289096" w14:textId="77777777"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2. Учреждение временного правления до установления постоянного (выбранного представителями сословий)</w:t>
            </w:r>
          </w:p>
          <w:p w14:paraId="053FB75E" w14:textId="77777777"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3. Равенство всех сословий перед Законом</w:t>
            </w:r>
          </w:p>
          <w:p w14:paraId="786A41B3" w14:textId="77777777"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 xml:space="preserve">4. Объявление права всякому гражданину заниматься чем он хочет, и потому дворянин, купец, мещанин, крестьянин – все равно имеют право вступать в воинскую и гражданскую службу и в духовное звание, торговать оптом и в розницу. </w:t>
            </w:r>
          </w:p>
          <w:p w14:paraId="1F6764D8" w14:textId="3AB9D5D2"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5. Приобретать всякого рода собственность, как-то земля, дома в деревнях и городах</w:t>
            </w:r>
          </w:p>
          <w:p w14:paraId="5C946CD6" w14:textId="77777777"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6. Сложение (отмена) подушных податей и недоимок по оным</w:t>
            </w:r>
          </w:p>
          <w:p w14:paraId="45203AB0" w14:textId="77777777"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7. Уничтожение рекрутства и военных поселений</w:t>
            </w:r>
          </w:p>
          <w:p w14:paraId="00784FD4"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color w:val="000000"/>
                <w:sz w:val="20"/>
                <w:szCs w:val="20"/>
                <w:lang w:val="ru-RU" w:eastAsia="ru-RU"/>
              </w:rPr>
              <w:t xml:space="preserve">8. Убавление срока службы военной для нижних чинов и определение оного последует по уравнении воинской повинности между всеми сословиями» </w:t>
            </w:r>
          </w:p>
        </w:tc>
        <w:tc>
          <w:tcPr>
            <w:tcW w:w="3260" w:type="dxa"/>
            <w:shd w:val="clear" w:color="auto" w:fill="auto"/>
            <w:vAlign w:val="center"/>
          </w:tcPr>
          <w:p w14:paraId="229B1BFC"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 xml:space="preserve">Право на выборы / равенство всех перед законом / </w:t>
            </w:r>
            <w:r w:rsidRPr="007A0AFD">
              <w:rPr>
                <w:rFonts w:eastAsia="Calibri"/>
                <w:sz w:val="20"/>
                <w:szCs w:val="20"/>
                <w:lang w:val="ru-RU"/>
              </w:rPr>
              <w:lastRenderedPageBreak/>
              <w:t>неприкосновенность частной жизни / свобода деятельности / всеобщая военная обязанность</w:t>
            </w:r>
          </w:p>
        </w:tc>
        <w:tc>
          <w:tcPr>
            <w:tcW w:w="2175" w:type="dxa"/>
            <w:shd w:val="clear" w:color="auto" w:fill="auto"/>
            <w:vAlign w:val="center"/>
          </w:tcPr>
          <w:p w14:paraId="338D4D38"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lastRenderedPageBreak/>
              <w:t>Не менее трех положений</w:t>
            </w:r>
          </w:p>
        </w:tc>
      </w:tr>
      <w:tr w:rsidR="0039126A" w:rsidRPr="007A0AFD" w14:paraId="1F7ACE1E" w14:textId="77777777" w:rsidTr="00C26857">
        <w:trPr>
          <w:gridAfter w:val="1"/>
          <w:wAfter w:w="6" w:type="dxa"/>
        </w:trPr>
        <w:tc>
          <w:tcPr>
            <w:tcW w:w="704" w:type="dxa"/>
            <w:shd w:val="clear" w:color="auto" w:fill="auto"/>
          </w:tcPr>
          <w:p w14:paraId="116CDB71"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182B2E15" w14:textId="77777777" w:rsidR="0039126A" w:rsidRPr="007A0AFD" w:rsidRDefault="0039126A" w:rsidP="0039126A">
            <w:pPr>
              <w:shd w:val="clear" w:color="auto" w:fill="FFFFFF"/>
              <w:spacing w:after="0" w:line="240" w:lineRule="auto"/>
              <w:jc w:val="both"/>
              <w:rPr>
                <w:rFonts w:eastAsia="Times New Roman"/>
                <w:bCs/>
                <w:color w:val="000000"/>
                <w:sz w:val="20"/>
                <w:szCs w:val="20"/>
                <w:lang w:val="ru-RU" w:eastAsia="ru-RU"/>
              </w:rPr>
            </w:pPr>
            <w:r w:rsidRPr="007A0AFD">
              <w:rPr>
                <w:rFonts w:eastAsia="Times New Roman"/>
                <w:bCs/>
                <w:color w:val="000000"/>
                <w:sz w:val="20"/>
                <w:szCs w:val="20"/>
                <w:lang w:val="ru-RU" w:eastAsia="ru-RU"/>
              </w:rPr>
              <w:t xml:space="preserve">Используя отрывок из «Манифеста» С.П. Трубецкого, определите, как декабристы планировали изменить существующий строй? </w:t>
            </w:r>
          </w:p>
          <w:p w14:paraId="4B939FAA" w14:textId="77777777" w:rsidR="0039126A" w:rsidRPr="007A0AFD" w:rsidRDefault="0039126A" w:rsidP="0039126A">
            <w:pPr>
              <w:shd w:val="clear" w:color="auto" w:fill="FFFFFF"/>
              <w:spacing w:after="0" w:line="240" w:lineRule="auto"/>
              <w:jc w:val="both"/>
              <w:rPr>
                <w:rFonts w:eastAsia="Times New Roman"/>
                <w:i/>
                <w:color w:val="000000"/>
                <w:sz w:val="20"/>
                <w:szCs w:val="20"/>
                <w:lang w:val="ru-RU" w:eastAsia="ru-RU"/>
              </w:rPr>
            </w:pPr>
            <w:r w:rsidRPr="007A0AFD">
              <w:rPr>
                <w:rFonts w:eastAsia="Times New Roman"/>
                <w:i/>
                <w:color w:val="000000"/>
                <w:sz w:val="20"/>
                <w:szCs w:val="20"/>
                <w:lang w:val="ru-RU" w:eastAsia="ru-RU"/>
              </w:rPr>
              <w:t>«В Манифесте Сената объявляется:</w:t>
            </w:r>
          </w:p>
          <w:p w14:paraId="796113E5" w14:textId="77777777" w:rsidR="0039126A" w:rsidRPr="007A0AFD" w:rsidRDefault="0039126A" w:rsidP="0039126A">
            <w:pPr>
              <w:shd w:val="clear" w:color="auto" w:fill="FFFFFF"/>
              <w:spacing w:after="0" w:line="240" w:lineRule="auto"/>
              <w:jc w:val="both"/>
              <w:rPr>
                <w:rFonts w:eastAsia="Times New Roman"/>
                <w:i/>
                <w:color w:val="000000"/>
                <w:sz w:val="20"/>
                <w:szCs w:val="20"/>
                <w:lang w:val="ru-RU" w:eastAsia="ru-RU"/>
              </w:rPr>
            </w:pPr>
            <w:r w:rsidRPr="007A0AFD">
              <w:rPr>
                <w:rFonts w:eastAsia="Times New Roman"/>
                <w:i/>
                <w:color w:val="000000"/>
                <w:sz w:val="20"/>
                <w:szCs w:val="20"/>
                <w:lang w:val="ru-RU" w:eastAsia="ru-RU"/>
              </w:rPr>
              <w:t>1. Уничтожение бывшего правления</w:t>
            </w:r>
          </w:p>
          <w:p w14:paraId="1C4541EA" w14:textId="77777777" w:rsidR="0039126A" w:rsidRPr="007A0AFD" w:rsidRDefault="0039126A" w:rsidP="0039126A">
            <w:pPr>
              <w:shd w:val="clear" w:color="auto" w:fill="FFFFFF"/>
              <w:spacing w:after="0" w:line="240" w:lineRule="auto"/>
              <w:jc w:val="both"/>
              <w:rPr>
                <w:rFonts w:eastAsia="Times New Roman"/>
                <w:i/>
                <w:color w:val="000000"/>
                <w:sz w:val="20"/>
                <w:szCs w:val="20"/>
                <w:lang w:val="ru-RU" w:eastAsia="ru-RU"/>
              </w:rPr>
            </w:pPr>
            <w:r w:rsidRPr="007A0AFD">
              <w:rPr>
                <w:rFonts w:eastAsia="Times New Roman"/>
                <w:i/>
                <w:color w:val="000000"/>
                <w:sz w:val="20"/>
                <w:szCs w:val="20"/>
                <w:lang w:val="ru-RU" w:eastAsia="ru-RU"/>
              </w:rPr>
              <w:t xml:space="preserve">2. Учреждение временного правления до установления постоянного (выбранного представителями сословий)» </w:t>
            </w:r>
          </w:p>
          <w:p w14:paraId="27FE5C17" w14:textId="77777777"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1. свергнуть прежнее правительство и ввести республику</w:t>
            </w:r>
          </w:p>
          <w:p w14:paraId="641FAD07" w14:textId="77777777"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2. оставить прежнее правительство</w:t>
            </w:r>
          </w:p>
          <w:p w14:paraId="2E3DDB1B" w14:textId="77777777" w:rsidR="0039126A" w:rsidRPr="007A0AFD" w:rsidRDefault="0039126A" w:rsidP="0039126A">
            <w:pPr>
              <w:shd w:val="clear" w:color="auto" w:fill="FFFFFF"/>
              <w:spacing w:after="0" w:line="240" w:lineRule="auto"/>
              <w:jc w:val="both"/>
              <w:rPr>
                <w:rFonts w:eastAsia="Times New Roman"/>
                <w:color w:val="000000"/>
                <w:sz w:val="20"/>
                <w:szCs w:val="20"/>
                <w:lang w:val="ru-RU" w:eastAsia="ru-RU"/>
              </w:rPr>
            </w:pPr>
            <w:r w:rsidRPr="007A0AFD">
              <w:rPr>
                <w:rFonts w:eastAsia="Times New Roman"/>
                <w:color w:val="000000"/>
                <w:sz w:val="20"/>
                <w:szCs w:val="20"/>
                <w:lang w:val="ru-RU" w:eastAsia="ru-RU"/>
              </w:rPr>
              <w:t>3. свергнуть прежнее правительство и создать временное до созыва народного представительства</w:t>
            </w:r>
          </w:p>
          <w:p w14:paraId="160B746D"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color w:val="000000"/>
                <w:sz w:val="20"/>
                <w:szCs w:val="20"/>
                <w:lang w:val="ru-RU" w:eastAsia="ru-RU"/>
              </w:rPr>
              <w:t xml:space="preserve">4. свергнуть прежнее правительство и ввести конституционную монархию </w:t>
            </w:r>
          </w:p>
        </w:tc>
        <w:tc>
          <w:tcPr>
            <w:tcW w:w="3260" w:type="dxa"/>
            <w:shd w:val="clear" w:color="auto" w:fill="auto"/>
            <w:vAlign w:val="center"/>
          </w:tcPr>
          <w:p w14:paraId="507E365D"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3</w:t>
            </w:r>
          </w:p>
        </w:tc>
        <w:tc>
          <w:tcPr>
            <w:tcW w:w="2175" w:type="dxa"/>
            <w:vAlign w:val="center"/>
          </w:tcPr>
          <w:p w14:paraId="14F8738A" w14:textId="1920487C"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265BA868" w14:textId="77777777" w:rsidTr="00C26857">
        <w:trPr>
          <w:gridAfter w:val="1"/>
          <w:wAfter w:w="6" w:type="dxa"/>
        </w:trPr>
        <w:tc>
          <w:tcPr>
            <w:tcW w:w="704" w:type="dxa"/>
            <w:shd w:val="clear" w:color="auto" w:fill="auto"/>
          </w:tcPr>
          <w:p w14:paraId="454211F7"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12B80BFF"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 xml:space="preserve">Работа М.М. Сперанского над «Введением к уложению государственных законов» совершалась тайно, народ об этом ничего не знал. Это не давало передовой части общества - людям, заинтересованным в перемене к лучшему, - возможности выступить активно в поддержку реформ и защиту реформатора, и это облегчало задачу противников. Предположите, почему царское правительство не обнародовало свои проекты? </w:t>
            </w:r>
          </w:p>
          <w:p w14:paraId="39B0F241"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1. реформы предполагали радикальные преобразования общества</w:t>
            </w:r>
          </w:p>
          <w:p w14:paraId="544A7F6E"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2. страх из-за непредсказуемой реакции народа</w:t>
            </w:r>
          </w:p>
          <w:p w14:paraId="4907744E" w14:textId="77777777" w:rsidR="0039126A" w:rsidRPr="007A0AFD" w:rsidRDefault="0039126A" w:rsidP="0039126A">
            <w:pPr>
              <w:spacing w:after="0" w:line="240" w:lineRule="auto"/>
              <w:jc w:val="both"/>
              <w:rPr>
                <w:rFonts w:eastAsia="Calibri"/>
                <w:sz w:val="20"/>
                <w:szCs w:val="20"/>
                <w:lang w:val="ru-RU"/>
              </w:rPr>
            </w:pPr>
            <w:r w:rsidRPr="007A0AFD">
              <w:rPr>
                <w:rFonts w:eastAsia="Calibri"/>
                <w:sz w:val="20"/>
                <w:szCs w:val="20"/>
                <w:lang w:val="ru-RU"/>
              </w:rPr>
              <w:t>3. считали население безграмотным, не способным к пониманию реформ</w:t>
            </w:r>
          </w:p>
          <w:p w14:paraId="3E05A9E8"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Calibri"/>
                <w:sz w:val="20"/>
                <w:szCs w:val="20"/>
                <w:lang w:val="ru-RU"/>
              </w:rPr>
              <w:t>4. опасались иностранного влияния</w:t>
            </w:r>
          </w:p>
        </w:tc>
        <w:tc>
          <w:tcPr>
            <w:tcW w:w="3260" w:type="dxa"/>
            <w:shd w:val="clear" w:color="auto" w:fill="auto"/>
            <w:vAlign w:val="center"/>
          </w:tcPr>
          <w:p w14:paraId="7A53ED63"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2</w:t>
            </w:r>
          </w:p>
        </w:tc>
        <w:tc>
          <w:tcPr>
            <w:tcW w:w="2175" w:type="dxa"/>
            <w:vAlign w:val="center"/>
          </w:tcPr>
          <w:p w14:paraId="00C6F371" w14:textId="068984C2"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420F0CAF" w14:textId="77777777" w:rsidTr="0039126A">
        <w:trPr>
          <w:gridAfter w:val="1"/>
          <w:wAfter w:w="6" w:type="dxa"/>
        </w:trPr>
        <w:tc>
          <w:tcPr>
            <w:tcW w:w="704" w:type="dxa"/>
            <w:shd w:val="clear" w:color="auto" w:fill="auto"/>
          </w:tcPr>
          <w:p w14:paraId="2558668A"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shd w:val="clear" w:color="auto" w:fill="auto"/>
          </w:tcPr>
          <w:p w14:paraId="4B627DEB" w14:textId="77777777" w:rsidR="0039126A" w:rsidRPr="007A0AFD" w:rsidRDefault="0039126A" w:rsidP="0039126A">
            <w:pPr>
              <w:shd w:val="clear" w:color="auto" w:fill="FFFFFF"/>
              <w:spacing w:after="0" w:line="240" w:lineRule="auto"/>
              <w:jc w:val="both"/>
              <w:rPr>
                <w:rFonts w:eastAsia="Calibri"/>
                <w:sz w:val="20"/>
                <w:szCs w:val="20"/>
                <w:lang w:val="ru-RU"/>
              </w:rPr>
            </w:pPr>
            <w:r w:rsidRPr="007A0AFD">
              <w:rPr>
                <w:rFonts w:eastAsia="Calibri"/>
                <w:sz w:val="20"/>
                <w:szCs w:val="20"/>
                <w:lang w:val="ru-RU"/>
              </w:rPr>
              <w:t>Установите соответствие между приведенными положениями законов и названиями документов, в которых они отражены</w:t>
            </w:r>
          </w:p>
          <w:tbl>
            <w:tblPr>
              <w:tblStyle w:val="a4"/>
              <w:tblW w:w="0" w:type="auto"/>
              <w:tblLook w:val="0400" w:firstRow="0" w:lastRow="0" w:firstColumn="0" w:lastColumn="0" w:noHBand="0" w:noVBand="1"/>
            </w:tblPr>
            <w:tblGrid>
              <w:gridCol w:w="2991"/>
              <w:gridCol w:w="5801"/>
            </w:tblGrid>
            <w:tr w:rsidR="0039126A" w:rsidRPr="007A0AFD" w14:paraId="79CF205F" w14:textId="77777777" w:rsidTr="0039126A">
              <w:tc>
                <w:tcPr>
                  <w:tcW w:w="2991" w:type="dxa"/>
                  <w:vAlign w:val="center"/>
                </w:tcPr>
                <w:p w14:paraId="1C858CA5" w14:textId="77777777" w:rsidR="0039126A" w:rsidRPr="007A0AFD" w:rsidRDefault="0039126A" w:rsidP="006B425C">
                  <w:pPr>
                    <w:framePr w:hSpace="180" w:wrap="around" w:vAnchor="page" w:hAnchor="margin" w:y="2641"/>
                    <w:spacing w:after="0" w:line="240" w:lineRule="auto"/>
                    <w:jc w:val="center"/>
                    <w:rPr>
                      <w:rFonts w:eastAsia="Calibri"/>
                      <w:sz w:val="20"/>
                      <w:szCs w:val="20"/>
                      <w:lang w:val="ru-RU"/>
                    </w:rPr>
                  </w:pPr>
                  <w:r w:rsidRPr="007A0AFD">
                    <w:rPr>
                      <w:rFonts w:eastAsia="Calibri"/>
                      <w:sz w:val="20"/>
                      <w:szCs w:val="20"/>
                      <w:lang w:val="ru-RU"/>
                    </w:rPr>
                    <w:t>Положение</w:t>
                  </w:r>
                </w:p>
              </w:tc>
              <w:tc>
                <w:tcPr>
                  <w:tcW w:w="5801" w:type="dxa"/>
                  <w:vAlign w:val="center"/>
                </w:tcPr>
                <w:p w14:paraId="4A715B79" w14:textId="77777777" w:rsidR="0039126A" w:rsidRPr="007A0AFD" w:rsidRDefault="0039126A" w:rsidP="006B425C">
                  <w:pPr>
                    <w:framePr w:hSpace="180" w:wrap="around" w:vAnchor="page" w:hAnchor="margin" w:y="2641"/>
                    <w:spacing w:after="0" w:line="240" w:lineRule="auto"/>
                    <w:jc w:val="center"/>
                    <w:rPr>
                      <w:rFonts w:eastAsia="Calibri"/>
                      <w:sz w:val="20"/>
                      <w:szCs w:val="20"/>
                      <w:lang w:val="ru-RU"/>
                    </w:rPr>
                  </w:pPr>
                  <w:r w:rsidRPr="007A0AFD">
                    <w:rPr>
                      <w:rFonts w:eastAsia="Calibri"/>
                      <w:sz w:val="20"/>
                      <w:szCs w:val="20"/>
                      <w:lang w:val="ru-RU"/>
                    </w:rPr>
                    <w:t>Документ</w:t>
                  </w:r>
                </w:p>
              </w:tc>
            </w:tr>
            <w:tr w:rsidR="0039126A" w:rsidRPr="006B425C" w14:paraId="23ABCBBA" w14:textId="77777777" w:rsidTr="0039126A">
              <w:trPr>
                <w:trHeight w:val="77"/>
              </w:trPr>
              <w:tc>
                <w:tcPr>
                  <w:tcW w:w="2991" w:type="dxa"/>
                  <w:vAlign w:val="center"/>
                </w:tcPr>
                <w:p w14:paraId="1A19E08A" w14:textId="77777777" w:rsidR="0039126A" w:rsidRPr="007A0AFD" w:rsidRDefault="0039126A" w:rsidP="006B425C">
                  <w:pPr>
                    <w:framePr w:hSpace="180" w:wrap="around" w:vAnchor="page" w:hAnchor="margin" w:y="2641"/>
                    <w:spacing w:after="0" w:line="240" w:lineRule="auto"/>
                    <w:jc w:val="center"/>
                    <w:rPr>
                      <w:rFonts w:eastAsia="Calibri"/>
                      <w:sz w:val="20"/>
                      <w:szCs w:val="20"/>
                      <w:lang w:val="ru-RU"/>
                    </w:rPr>
                  </w:pPr>
                  <w:r w:rsidRPr="007A0AFD">
                    <w:rPr>
                      <w:rFonts w:eastAsia="Calibri"/>
                      <w:sz w:val="20"/>
                      <w:szCs w:val="20"/>
                      <w:lang w:val="ru-RU"/>
                    </w:rPr>
                    <w:t>1.  Конституция СССР 1977 г.</w:t>
                  </w:r>
                </w:p>
              </w:tc>
              <w:tc>
                <w:tcPr>
                  <w:tcW w:w="5801" w:type="dxa"/>
                </w:tcPr>
                <w:p w14:paraId="6DC7C3B4" w14:textId="77777777" w:rsidR="0039126A" w:rsidRPr="007A0AFD" w:rsidRDefault="0039126A" w:rsidP="006B425C">
                  <w:pPr>
                    <w:framePr w:hSpace="180" w:wrap="around" w:vAnchor="page" w:hAnchor="margin" w:y="2641"/>
                    <w:spacing w:after="0" w:line="240" w:lineRule="auto"/>
                    <w:jc w:val="both"/>
                    <w:rPr>
                      <w:rFonts w:eastAsia="Calibri"/>
                      <w:sz w:val="20"/>
                      <w:szCs w:val="20"/>
                      <w:lang w:val="ru-RU"/>
                    </w:rPr>
                  </w:pPr>
                  <w:r w:rsidRPr="007A0AFD">
                    <w:rPr>
                      <w:rFonts w:eastAsia="Calibri"/>
                      <w:sz w:val="20"/>
                      <w:szCs w:val="20"/>
                      <w:lang w:val="ru-RU"/>
                    </w:rPr>
                    <w:t>А. «Нынешнее поколение советских людей в ближайшие 20 лет будет жить при коммунизме»</w:t>
                  </w:r>
                </w:p>
              </w:tc>
            </w:tr>
            <w:tr w:rsidR="0039126A" w:rsidRPr="006B425C" w14:paraId="56F3852B" w14:textId="77777777" w:rsidTr="0039126A">
              <w:tc>
                <w:tcPr>
                  <w:tcW w:w="2991" w:type="dxa"/>
                  <w:vAlign w:val="center"/>
                </w:tcPr>
                <w:p w14:paraId="10B35173" w14:textId="77777777" w:rsidR="0039126A" w:rsidRPr="007A0AFD" w:rsidRDefault="0039126A" w:rsidP="006B425C">
                  <w:pPr>
                    <w:framePr w:hSpace="180" w:wrap="around" w:vAnchor="page" w:hAnchor="margin" w:y="2641"/>
                    <w:spacing w:after="0" w:line="240" w:lineRule="auto"/>
                    <w:jc w:val="center"/>
                    <w:rPr>
                      <w:rFonts w:eastAsia="Calibri"/>
                      <w:sz w:val="20"/>
                      <w:szCs w:val="20"/>
                      <w:lang w:val="ru-RU"/>
                    </w:rPr>
                  </w:pPr>
                  <w:r w:rsidRPr="007A0AFD">
                    <w:rPr>
                      <w:rFonts w:eastAsia="Calibri"/>
                      <w:sz w:val="20"/>
                      <w:szCs w:val="20"/>
                      <w:lang w:val="ru-RU"/>
                    </w:rPr>
                    <w:t>2. Конституция СССР 1936 г.</w:t>
                  </w:r>
                </w:p>
              </w:tc>
              <w:tc>
                <w:tcPr>
                  <w:tcW w:w="5801" w:type="dxa"/>
                </w:tcPr>
                <w:p w14:paraId="4A486911" w14:textId="77777777" w:rsidR="0039126A" w:rsidRPr="007A0AFD" w:rsidRDefault="0039126A" w:rsidP="006B425C">
                  <w:pPr>
                    <w:framePr w:hSpace="180" w:wrap="around" w:vAnchor="page" w:hAnchor="margin" w:y="2641"/>
                    <w:spacing w:after="0" w:line="240" w:lineRule="auto"/>
                    <w:jc w:val="both"/>
                    <w:rPr>
                      <w:rFonts w:eastAsia="Calibri"/>
                      <w:sz w:val="20"/>
                      <w:szCs w:val="20"/>
                      <w:lang w:val="ru-RU"/>
                    </w:rPr>
                  </w:pPr>
                  <w:r w:rsidRPr="007A0AFD">
                    <w:rPr>
                      <w:rFonts w:eastAsia="Calibri"/>
                      <w:sz w:val="20"/>
                      <w:szCs w:val="20"/>
                      <w:lang w:val="ru-RU"/>
                    </w:rPr>
                    <w:t>Б. «В СССР построено развитое социалистическое общество»</w:t>
                  </w:r>
                </w:p>
              </w:tc>
            </w:tr>
            <w:tr w:rsidR="0039126A" w:rsidRPr="006B425C" w14:paraId="5795CA2E" w14:textId="77777777" w:rsidTr="0039126A">
              <w:tc>
                <w:tcPr>
                  <w:tcW w:w="2991" w:type="dxa"/>
                  <w:vAlign w:val="center"/>
                </w:tcPr>
                <w:p w14:paraId="5748B436" w14:textId="77777777" w:rsidR="0039126A" w:rsidRPr="007A0AFD" w:rsidRDefault="0039126A" w:rsidP="006B425C">
                  <w:pPr>
                    <w:framePr w:hSpace="180" w:wrap="around" w:vAnchor="page" w:hAnchor="margin" w:y="2641"/>
                    <w:spacing w:after="0" w:line="240" w:lineRule="auto"/>
                    <w:jc w:val="center"/>
                    <w:rPr>
                      <w:rFonts w:eastAsia="Calibri"/>
                      <w:sz w:val="20"/>
                      <w:szCs w:val="20"/>
                      <w:lang w:val="ru-RU"/>
                    </w:rPr>
                  </w:pPr>
                  <w:r w:rsidRPr="007A0AFD">
                    <w:rPr>
                      <w:rFonts w:eastAsia="Calibri"/>
                      <w:sz w:val="20"/>
                      <w:szCs w:val="20"/>
                      <w:lang w:val="ru-RU"/>
                    </w:rPr>
                    <w:t>3.   Конституция РФ 1993 г.</w:t>
                  </w:r>
                </w:p>
              </w:tc>
              <w:tc>
                <w:tcPr>
                  <w:tcW w:w="5801" w:type="dxa"/>
                </w:tcPr>
                <w:p w14:paraId="1095A2DE" w14:textId="18ABDA3C" w:rsidR="0039126A" w:rsidRPr="007A0AFD" w:rsidRDefault="0039126A" w:rsidP="006B425C">
                  <w:pPr>
                    <w:framePr w:hSpace="180" w:wrap="around" w:vAnchor="page" w:hAnchor="margin" w:y="2641"/>
                    <w:spacing w:after="0" w:line="240" w:lineRule="auto"/>
                    <w:jc w:val="both"/>
                    <w:rPr>
                      <w:rFonts w:eastAsia="Calibri"/>
                      <w:sz w:val="20"/>
                      <w:szCs w:val="20"/>
                      <w:lang w:val="ru-RU"/>
                    </w:rPr>
                  </w:pPr>
                  <w:r w:rsidRPr="007A0AFD">
                    <w:rPr>
                      <w:rFonts w:eastAsia="Calibri"/>
                      <w:sz w:val="20"/>
                      <w:szCs w:val="20"/>
                      <w:lang w:val="ru-RU"/>
                    </w:rPr>
                    <w:t>В. «Союз Советских Социалистических Республик есть</w:t>
                  </w:r>
                  <w:r>
                    <w:rPr>
                      <w:rFonts w:eastAsia="Calibri"/>
                      <w:sz w:val="20"/>
                      <w:szCs w:val="20"/>
                      <w:lang w:val="ru-RU"/>
                    </w:rPr>
                    <w:t xml:space="preserve"> </w:t>
                  </w:r>
                  <w:r w:rsidRPr="007A0AFD">
                    <w:rPr>
                      <w:rFonts w:eastAsia="Calibri"/>
                      <w:sz w:val="20"/>
                      <w:szCs w:val="20"/>
                      <w:lang w:val="ru-RU"/>
                    </w:rPr>
                    <w:t>социалистическое государство рабочих и крестьян»</w:t>
                  </w:r>
                </w:p>
              </w:tc>
            </w:tr>
            <w:tr w:rsidR="0039126A" w:rsidRPr="006B425C" w14:paraId="6B0A20BB" w14:textId="77777777" w:rsidTr="0039126A">
              <w:tc>
                <w:tcPr>
                  <w:tcW w:w="2991" w:type="dxa"/>
                  <w:vAlign w:val="center"/>
                </w:tcPr>
                <w:p w14:paraId="287A3502" w14:textId="77777777" w:rsidR="0039126A" w:rsidRPr="007A0AFD" w:rsidRDefault="0039126A" w:rsidP="006B425C">
                  <w:pPr>
                    <w:framePr w:hSpace="180" w:wrap="around" w:vAnchor="page" w:hAnchor="margin" w:y="2641"/>
                    <w:spacing w:after="0" w:line="240" w:lineRule="auto"/>
                    <w:jc w:val="center"/>
                    <w:rPr>
                      <w:rFonts w:eastAsia="Calibri"/>
                      <w:sz w:val="20"/>
                      <w:szCs w:val="20"/>
                      <w:lang w:val="ru-RU"/>
                    </w:rPr>
                  </w:pPr>
                  <w:r w:rsidRPr="007A0AFD">
                    <w:rPr>
                      <w:rFonts w:eastAsia="Calibri"/>
                      <w:sz w:val="20"/>
                      <w:szCs w:val="20"/>
                      <w:lang w:val="ru-RU"/>
                    </w:rPr>
                    <w:t>4.   Программа КПСС 1961 г.</w:t>
                  </w:r>
                </w:p>
              </w:tc>
              <w:tc>
                <w:tcPr>
                  <w:tcW w:w="5801" w:type="dxa"/>
                </w:tcPr>
                <w:p w14:paraId="73504F96" w14:textId="77777777" w:rsidR="0039126A" w:rsidRPr="007A0AFD" w:rsidRDefault="0039126A" w:rsidP="006B425C">
                  <w:pPr>
                    <w:framePr w:hSpace="180" w:wrap="around" w:vAnchor="page" w:hAnchor="margin" w:y="2641"/>
                    <w:spacing w:after="0" w:line="240" w:lineRule="auto"/>
                    <w:jc w:val="both"/>
                    <w:rPr>
                      <w:rFonts w:eastAsia="Calibri"/>
                      <w:sz w:val="20"/>
                      <w:szCs w:val="20"/>
                      <w:lang w:val="ru-RU"/>
                    </w:rPr>
                  </w:pPr>
                  <w:r w:rsidRPr="007A0AFD">
                    <w:rPr>
                      <w:rFonts w:eastAsia="Calibri"/>
                      <w:sz w:val="20"/>
                      <w:szCs w:val="20"/>
                      <w:lang w:val="ru-RU"/>
                    </w:rPr>
                    <w:t>Г. В Российской Федерации признаются политическое многообразие, многопартийность»</w:t>
                  </w:r>
                </w:p>
              </w:tc>
            </w:tr>
          </w:tbl>
          <w:p w14:paraId="7E968DDB"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p>
        </w:tc>
        <w:tc>
          <w:tcPr>
            <w:tcW w:w="3260" w:type="dxa"/>
            <w:shd w:val="clear" w:color="auto" w:fill="auto"/>
            <w:vAlign w:val="center"/>
          </w:tcPr>
          <w:p w14:paraId="70CD085C"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Calibri"/>
                <w:sz w:val="20"/>
                <w:szCs w:val="20"/>
                <w:lang w:val="ru-RU"/>
              </w:rPr>
              <w:t>1Б; 2В; 3Г; 4А</w:t>
            </w:r>
          </w:p>
        </w:tc>
        <w:tc>
          <w:tcPr>
            <w:tcW w:w="2175" w:type="dxa"/>
            <w:vAlign w:val="center"/>
          </w:tcPr>
          <w:p w14:paraId="04C6B0BB" w14:textId="6C78E985"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r w:rsidR="0039126A" w:rsidRPr="007A0AFD" w14:paraId="1D30BBA8" w14:textId="77777777" w:rsidTr="0039126A">
        <w:trPr>
          <w:gridAfter w:val="1"/>
          <w:wAfter w:w="6" w:type="dxa"/>
        </w:trPr>
        <w:tc>
          <w:tcPr>
            <w:tcW w:w="704" w:type="dxa"/>
            <w:shd w:val="clear" w:color="auto" w:fill="auto"/>
          </w:tcPr>
          <w:p w14:paraId="56665B2E" w14:textId="77777777" w:rsidR="0039126A" w:rsidRPr="007A0AFD" w:rsidRDefault="0039126A" w:rsidP="0039126A">
            <w:pPr>
              <w:numPr>
                <w:ilvl w:val="0"/>
                <w:numId w:val="53"/>
              </w:numPr>
              <w:spacing w:after="0" w:line="240" w:lineRule="auto"/>
              <w:ind w:left="0" w:firstLine="0"/>
              <w:contextualSpacing/>
              <w:rPr>
                <w:rFonts w:eastAsiaTheme="minorHAnsi"/>
                <w:sz w:val="20"/>
                <w:szCs w:val="20"/>
                <w:lang w:val="ru-RU"/>
              </w:rPr>
            </w:pPr>
          </w:p>
        </w:tc>
        <w:tc>
          <w:tcPr>
            <w:tcW w:w="9072" w:type="dxa"/>
          </w:tcPr>
          <w:p w14:paraId="2FC4EA19"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Переяславская Рада в 1654 г. приняла важное решение о(об)…</w:t>
            </w:r>
          </w:p>
          <w:p w14:paraId="30559A9F" w14:textId="77777777" w:rsidR="0039126A" w:rsidRPr="007A0AFD" w:rsidRDefault="0039126A" w:rsidP="0039126A">
            <w:pPr>
              <w:spacing w:after="0" w:line="240" w:lineRule="auto"/>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Варианты ответов:</w:t>
            </w:r>
          </w:p>
          <w:p w14:paraId="5F19A1EC" w14:textId="77777777" w:rsidR="0039126A" w:rsidRPr="007A0AFD" w:rsidRDefault="0039126A" w:rsidP="0039126A">
            <w:pPr>
              <w:numPr>
                <w:ilvl w:val="0"/>
                <w:numId w:val="55"/>
              </w:numPr>
              <w:spacing w:after="0" w:line="240" w:lineRule="auto"/>
              <w:ind w:left="0" w:firstLine="0"/>
              <w:contextualSpacing/>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присоединении Украины к России </w:t>
            </w:r>
          </w:p>
          <w:p w14:paraId="7565C49B" w14:textId="77777777" w:rsidR="0039126A" w:rsidRPr="007A0AFD" w:rsidRDefault="0039126A" w:rsidP="0039126A">
            <w:pPr>
              <w:numPr>
                <w:ilvl w:val="0"/>
                <w:numId w:val="55"/>
              </w:numPr>
              <w:spacing w:after="0" w:line="240" w:lineRule="auto"/>
              <w:ind w:left="0" w:firstLine="0"/>
              <w:contextualSpacing/>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lastRenderedPageBreak/>
              <w:t xml:space="preserve">разработке нового свода законов </w:t>
            </w:r>
          </w:p>
          <w:p w14:paraId="5C346166" w14:textId="77777777" w:rsidR="0039126A" w:rsidRPr="007A0AFD" w:rsidRDefault="0039126A" w:rsidP="0039126A">
            <w:pPr>
              <w:numPr>
                <w:ilvl w:val="0"/>
                <w:numId w:val="55"/>
              </w:numPr>
              <w:spacing w:after="0" w:line="240" w:lineRule="auto"/>
              <w:ind w:left="0" w:firstLine="0"/>
              <w:contextualSpacing/>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 xml:space="preserve">начале церковной реформы </w:t>
            </w:r>
          </w:p>
          <w:p w14:paraId="60895FE4" w14:textId="77777777" w:rsidR="0039126A" w:rsidRPr="007A0AFD" w:rsidRDefault="0039126A" w:rsidP="0039126A">
            <w:pPr>
              <w:numPr>
                <w:ilvl w:val="0"/>
                <w:numId w:val="55"/>
              </w:numPr>
              <w:spacing w:after="0" w:line="240" w:lineRule="auto"/>
              <w:ind w:left="0" w:firstLine="0"/>
              <w:contextualSpacing/>
              <w:jc w:val="both"/>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избрании царем Михаила Романова</w:t>
            </w:r>
          </w:p>
        </w:tc>
        <w:tc>
          <w:tcPr>
            <w:tcW w:w="3260" w:type="dxa"/>
            <w:vAlign w:val="center"/>
          </w:tcPr>
          <w:p w14:paraId="1130A5DE" w14:textId="77777777"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lastRenderedPageBreak/>
              <w:t>1</w:t>
            </w:r>
          </w:p>
        </w:tc>
        <w:tc>
          <w:tcPr>
            <w:tcW w:w="2175" w:type="dxa"/>
            <w:vAlign w:val="center"/>
          </w:tcPr>
          <w:p w14:paraId="1257E8AD" w14:textId="5F27C992" w:rsidR="0039126A" w:rsidRPr="007A0AFD" w:rsidRDefault="0039126A" w:rsidP="0039126A">
            <w:pPr>
              <w:spacing w:after="0" w:line="240" w:lineRule="auto"/>
              <w:jc w:val="center"/>
              <w:rPr>
                <w:rFonts w:eastAsia="Times New Roman"/>
                <w:color w:val="000000" w:themeColor="text1"/>
                <w:sz w:val="20"/>
                <w:szCs w:val="20"/>
                <w:lang w:val="ru-RU" w:eastAsia="ru-RU"/>
              </w:rPr>
            </w:pPr>
            <w:r w:rsidRPr="007A0AFD">
              <w:rPr>
                <w:rFonts w:eastAsia="Times New Roman"/>
                <w:color w:val="000000" w:themeColor="text1"/>
                <w:sz w:val="20"/>
                <w:szCs w:val="20"/>
                <w:lang w:val="ru-RU" w:eastAsia="ru-RU"/>
              </w:rPr>
              <w:t>Дан верный ответ</w:t>
            </w:r>
          </w:p>
        </w:tc>
      </w:tr>
    </w:tbl>
    <w:p w14:paraId="4CE4DAE7" w14:textId="24F9D77A" w:rsidR="007A0AFD" w:rsidRDefault="007A0AFD" w:rsidP="00E91E87">
      <w:pPr>
        <w:tabs>
          <w:tab w:val="left" w:pos="2774"/>
        </w:tabs>
        <w:spacing w:after="0" w:line="240" w:lineRule="auto"/>
        <w:jc w:val="right"/>
        <w:rPr>
          <w:lang w:val="ru-RU"/>
        </w:rPr>
      </w:pPr>
    </w:p>
    <w:p w14:paraId="1FCC2EB3" w14:textId="77285886" w:rsidR="0018049D" w:rsidRDefault="0018049D" w:rsidP="00E91E87">
      <w:pPr>
        <w:tabs>
          <w:tab w:val="left" w:pos="2774"/>
        </w:tabs>
        <w:spacing w:after="0" w:line="240" w:lineRule="auto"/>
        <w:jc w:val="right"/>
        <w:rPr>
          <w:lang w:val="ru-RU"/>
        </w:rPr>
      </w:pPr>
    </w:p>
    <w:p w14:paraId="61D9022A" w14:textId="5D34FE44" w:rsidR="0018049D" w:rsidRDefault="0018049D" w:rsidP="00E91E87">
      <w:pPr>
        <w:tabs>
          <w:tab w:val="left" w:pos="2774"/>
        </w:tabs>
        <w:spacing w:after="0" w:line="240" w:lineRule="auto"/>
        <w:jc w:val="right"/>
        <w:rPr>
          <w:lang w:val="ru-RU"/>
        </w:rPr>
      </w:pPr>
    </w:p>
    <w:p w14:paraId="550B5DF4" w14:textId="30203F05" w:rsidR="0018049D" w:rsidRDefault="0018049D" w:rsidP="00E91E87">
      <w:pPr>
        <w:tabs>
          <w:tab w:val="left" w:pos="2774"/>
        </w:tabs>
        <w:spacing w:after="0" w:line="240" w:lineRule="auto"/>
        <w:jc w:val="right"/>
        <w:rPr>
          <w:lang w:val="ru-RU"/>
        </w:rPr>
      </w:pPr>
    </w:p>
    <w:p w14:paraId="601E7370" w14:textId="0B3F7A9D" w:rsidR="0018049D" w:rsidRDefault="0018049D" w:rsidP="00E91E87">
      <w:pPr>
        <w:tabs>
          <w:tab w:val="left" w:pos="2774"/>
        </w:tabs>
        <w:spacing w:after="0" w:line="240" w:lineRule="auto"/>
        <w:jc w:val="right"/>
        <w:rPr>
          <w:lang w:val="ru-RU"/>
        </w:rPr>
      </w:pPr>
    </w:p>
    <w:p w14:paraId="1D4F943B" w14:textId="10F661F2" w:rsidR="0018049D" w:rsidRDefault="0018049D" w:rsidP="00E91E87">
      <w:pPr>
        <w:tabs>
          <w:tab w:val="left" w:pos="2774"/>
        </w:tabs>
        <w:spacing w:after="0" w:line="240" w:lineRule="auto"/>
        <w:jc w:val="right"/>
        <w:rPr>
          <w:lang w:val="ru-RU"/>
        </w:rPr>
      </w:pPr>
    </w:p>
    <w:p w14:paraId="57183177" w14:textId="562E970B" w:rsidR="0018049D" w:rsidRDefault="0018049D" w:rsidP="00E91E87">
      <w:pPr>
        <w:tabs>
          <w:tab w:val="left" w:pos="2774"/>
        </w:tabs>
        <w:spacing w:after="0" w:line="240" w:lineRule="auto"/>
        <w:jc w:val="right"/>
        <w:rPr>
          <w:lang w:val="ru-RU"/>
        </w:rPr>
      </w:pPr>
    </w:p>
    <w:p w14:paraId="546561A7" w14:textId="506029A5" w:rsidR="0018049D" w:rsidRDefault="0018049D" w:rsidP="00E91E87">
      <w:pPr>
        <w:tabs>
          <w:tab w:val="left" w:pos="2774"/>
        </w:tabs>
        <w:spacing w:after="0" w:line="240" w:lineRule="auto"/>
        <w:jc w:val="right"/>
        <w:rPr>
          <w:lang w:val="ru-RU"/>
        </w:rPr>
      </w:pPr>
    </w:p>
    <w:p w14:paraId="142A80F3" w14:textId="3DA1B43B" w:rsidR="0018049D" w:rsidRDefault="0018049D" w:rsidP="00E91E87">
      <w:pPr>
        <w:tabs>
          <w:tab w:val="left" w:pos="2774"/>
        </w:tabs>
        <w:spacing w:after="0" w:line="240" w:lineRule="auto"/>
        <w:jc w:val="right"/>
        <w:rPr>
          <w:lang w:val="ru-RU"/>
        </w:rPr>
      </w:pPr>
    </w:p>
    <w:p w14:paraId="7F8C1FFC" w14:textId="3DB3FD9C" w:rsidR="0018049D" w:rsidRDefault="0018049D" w:rsidP="00E91E87">
      <w:pPr>
        <w:tabs>
          <w:tab w:val="left" w:pos="2774"/>
        </w:tabs>
        <w:spacing w:after="0" w:line="240" w:lineRule="auto"/>
        <w:jc w:val="right"/>
        <w:rPr>
          <w:lang w:val="ru-RU"/>
        </w:rPr>
      </w:pPr>
    </w:p>
    <w:p w14:paraId="3D151546" w14:textId="6CDE02D5" w:rsidR="0018049D" w:rsidRDefault="0018049D" w:rsidP="00E91E87">
      <w:pPr>
        <w:tabs>
          <w:tab w:val="left" w:pos="2774"/>
        </w:tabs>
        <w:spacing w:after="0" w:line="240" w:lineRule="auto"/>
        <w:jc w:val="right"/>
        <w:rPr>
          <w:lang w:val="ru-RU"/>
        </w:rPr>
      </w:pPr>
    </w:p>
    <w:p w14:paraId="1C1F8E81" w14:textId="01AABEB6" w:rsidR="0018049D" w:rsidRDefault="0018049D" w:rsidP="00E91E87">
      <w:pPr>
        <w:tabs>
          <w:tab w:val="left" w:pos="2774"/>
        </w:tabs>
        <w:spacing w:after="0" w:line="240" w:lineRule="auto"/>
        <w:jc w:val="right"/>
        <w:rPr>
          <w:lang w:val="ru-RU"/>
        </w:rPr>
      </w:pPr>
    </w:p>
    <w:p w14:paraId="0E630969" w14:textId="086CCAF4" w:rsidR="0018049D" w:rsidRDefault="0018049D" w:rsidP="00E91E87">
      <w:pPr>
        <w:tabs>
          <w:tab w:val="left" w:pos="2774"/>
        </w:tabs>
        <w:spacing w:after="0" w:line="240" w:lineRule="auto"/>
        <w:jc w:val="right"/>
        <w:rPr>
          <w:lang w:val="ru-RU"/>
        </w:rPr>
      </w:pPr>
    </w:p>
    <w:p w14:paraId="50B2B9E6" w14:textId="73927C6D" w:rsidR="0018049D" w:rsidRDefault="0018049D" w:rsidP="00E91E87">
      <w:pPr>
        <w:tabs>
          <w:tab w:val="left" w:pos="2774"/>
        </w:tabs>
        <w:spacing w:after="0" w:line="240" w:lineRule="auto"/>
        <w:jc w:val="right"/>
        <w:rPr>
          <w:lang w:val="ru-RU"/>
        </w:rPr>
      </w:pPr>
    </w:p>
    <w:p w14:paraId="55BC5390" w14:textId="34DE9FCB" w:rsidR="0018049D" w:rsidRDefault="0018049D" w:rsidP="00E91E87">
      <w:pPr>
        <w:tabs>
          <w:tab w:val="left" w:pos="2774"/>
        </w:tabs>
        <w:spacing w:after="0" w:line="240" w:lineRule="auto"/>
        <w:jc w:val="right"/>
        <w:rPr>
          <w:lang w:val="ru-RU"/>
        </w:rPr>
      </w:pPr>
    </w:p>
    <w:p w14:paraId="5BA4F879" w14:textId="62DD2FF8" w:rsidR="0018049D" w:rsidRDefault="0018049D" w:rsidP="00E91E87">
      <w:pPr>
        <w:tabs>
          <w:tab w:val="left" w:pos="2774"/>
        </w:tabs>
        <w:spacing w:after="0" w:line="240" w:lineRule="auto"/>
        <w:jc w:val="right"/>
        <w:rPr>
          <w:lang w:val="ru-RU"/>
        </w:rPr>
      </w:pPr>
    </w:p>
    <w:p w14:paraId="5A861A27" w14:textId="65A63AEF" w:rsidR="0018049D" w:rsidRDefault="0018049D" w:rsidP="00E91E87">
      <w:pPr>
        <w:tabs>
          <w:tab w:val="left" w:pos="2774"/>
        </w:tabs>
        <w:spacing w:after="0" w:line="240" w:lineRule="auto"/>
        <w:jc w:val="right"/>
        <w:rPr>
          <w:lang w:val="ru-RU"/>
        </w:rPr>
      </w:pPr>
    </w:p>
    <w:p w14:paraId="352FCAD3" w14:textId="0584DEFE" w:rsidR="0018049D" w:rsidRDefault="0018049D" w:rsidP="00E91E87">
      <w:pPr>
        <w:tabs>
          <w:tab w:val="left" w:pos="2774"/>
        </w:tabs>
        <w:spacing w:after="0" w:line="240" w:lineRule="auto"/>
        <w:jc w:val="right"/>
        <w:rPr>
          <w:lang w:val="ru-RU"/>
        </w:rPr>
      </w:pPr>
    </w:p>
    <w:p w14:paraId="556B5DAF" w14:textId="12F5F13F" w:rsidR="0018049D" w:rsidRDefault="0018049D" w:rsidP="00E91E87">
      <w:pPr>
        <w:tabs>
          <w:tab w:val="left" w:pos="2774"/>
        </w:tabs>
        <w:spacing w:after="0" w:line="240" w:lineRule="auto"/>
        <w:jc w:val="right"/>
        <w:rPr>
          <w:lang w:val="ru-RU"/>
        </w:rPr>
      </w:pPr>
    </w:p>
    <w:p w14:paraId="0034BC3B" w14:textId="0225DBB5" w:rsidR="0018049D" w:rsidRDefault="0018049D" w:rsidP="00E91E87">
      <w:pPr>
        <w:tabs>
          <w:tab w:val="left" w:pos="2774"/>
        </w:tabs>
        <w:spacing w:after="0" w:line="240" w:lineRule="auto"/>
        <w:jc w:val="right"/>
        <w:rPr>
          <w:lang w:val="ru-RU"/>
        </w:rPr>
      </w:pPr>
    </w:p>
    <w:p w14:paraId="016A720C" w14:textId="6BA5D631" w:rsidR="0018049D" w:rsidRDefault="0018049D" w:rsidP="00E91E87">
      <w:pPr>
        <w:tabs>
          <w:tab w:val="left" w:pos="2774"/>
        </w:tabs>
        <w:spacing w:after="0" w:line="240" w:lineRule="auto"/>
        <w:jc w:val="right"/>
        <w:rPr>
          <w:lang w:val="ru-RU"/>
        </w:rPr>
      </w:pPr>
    </w:p>
    <w:p w14:paraId="5416F751" w14:textId="101ACFA5" w:rsidR="0018049D" w:rsidRDefault="0018049D" w:rsidP="00E91E87">
      <w:pPr>
        <w:tabs>
          <w:tab w:val="left" w:pos="2774"/>
        </w:tabs>
        <w:spacing w:after="0" w:line="240" w:lineRule="auto"/>
        <w:jc w:val="right"/>
        <w:rPr>
          <w:lang w:val="ru-RU"/>
        </w:rPr>
      </w:pPr>
    </w:p>
    <w:p w14:paraId="6F9CB206" w14:textId="69667C26" w:rsidR="0018049D" w:rsidRDefault="0018049D" w:rsidP="00E91E87">
      <w:pPr>
        <w:tabs>
          <w:tab w:val="left" w:pos="2774"/>
        </w:tabs>
        <w:spacing w:after="0" w:line="240" w:lineRule="auto"/>
        <w:jc w:val="right"/>
        <w:rPr>
          <w:lang w:val="ru-RU"/>
        </w:rPr>
      </w:pPr>
    </w:p>
    <w:p w14:paraId="1BB5B445" w14:textId="24D17536" w:rsidR="0018049D" w:rsidRDefault="0018049D" w:rsidP="00E91E87">
      <w:pPr>
        <w:tabs>
          <w:tab w:val="left" w:pos="2774"/>
        </w:tabs>
        <w:spacing w:after="0" w:line="240" w:lineRule="auto"/>
        <w:jc w:val="right"/>
        <w:rPr>
          <w:lang w:val="ru-RU"/>
        </w:rPr>
      </w:pPr>
    </w:p>
    <w:p w14:paraId="128A70A9" w14:textId="6410C747" w:rsidR="0018049D" w:rsidRDefault="0018049D" w:rsidP="00E91E87">
      <w:pPr>
        <w:tabs>
          <w:tab w:val="left" w:pos="2774"/>
        </w:tabs>
        <w:spacing w:after="0" w:line="240" w:lineRule="auto"/>
        <w:jc w:val="right"/>
        <w:rPr>
          <w:lang w:val="ru-RU"/>
        </w:rPr>
      </w:pPr>
    </w:p>
    <w:p w14:paraId="72B9DE5C" w14:textId="5F945B04" w:rsidR="0018049D" w:rsidRDefault="0018049D" w:rsidP="00E91E87">
      <w:pPr>
        <w:tabs>
          <w:tab w:val="left" w:pos="2774"/>
        </w:tabs>
        <w:spacing w:after="0" w:line="240" w:lineRule="auto"/>
        <w:jc w:val="right"/>
        <w:rPr>
          <w:lang w:val="ru-RU"/>
        </w:rPr>
      </w:pPr>
    </w:p>
    <w:p w14:paraId="5974A25C" w14:textId="6A859190" w:rsidR="0018049D" w:rsidRDefault="0018049D" w:rsidP="00E91E87">
      <w:pPr>
        <w:tabs>
          <w:tab w:val="left" w:pos="2774"/>
        </w:tabs>
        <w:spacing w:after="0" w:line="240" w:lineRule="auto"/>
        <w:jc w:val="right"/>
        <w:rPr>
          <w:lang w:val="ru-RU"/>
        </w:rPr>
      </w:pPr>
    </w:p>
    <w:p w14:paraId="212E41F7" w14:textId="06A575DA" w:rsidR="0018049D" w:rsidRDefault="0018049D" w:rsidP="00E91E87">
      <w:pPr>
        <w:tabs>
          <w:tab w:val="left" w:pos="2774"/>
        </w:tabs>
        <w:spacing w:after="0" w:line="240" w:lineRule="auto"/>
        <w:jc w:val="right"/>
        <w:rPr>
          <w:lang w:val="ru-RU"/>
        </w:rPr>
      </w:pPr>
    </w:p>
    <w:p w14:paraId="14A6ECDD" w14:textId="62D98465" w:rsidR="0018049D" w:rsidRDefault="0018049D" w:rsidP="00E91E87">
      <w:pPr>
        <w:tabs>
          <w:tab w:val="left" w:pos="2774"/>
        </w:tabs>
        <w:spacing w:after="0" w:line="240" w:lineRule="auto"/>
        <w:jc w:val="right"/>
        <w:rPr>
          <w:lang w:val="ru-RU"/>
        </w:rPr>
      </w:pPr>
    </w:p>
    <w:p w14:paraId="4DB8F3AD" w14:textId="4B691DA5" w:rsidR="0018049D" w:rsidRDefault="0018049D" w:rsidP="00E91E87">
      <w:pPr>
        <w:tabs>
          <w:tab w:val="left" w:pos="2774"/>
        </w:tabs>
        <w:spacing w:after="0" w:line="240" w:lineRule="auto"/>
        <w:jc w:val="right"/>
        <w:rPr>
          <w:lang w:val="ru-RU"/>
        </w:rPr>
      </w:pPr>
    </w:p>
    <w:p w14:paraId="1AA32F11" w14:textId="015156C7" w:rsidR="0018049D" w:rsidRDefault="0018049D" w:rsidP="00E91E87">
      <w:pPr>
        <w:tabs>
          <w:tab w:val="left" w:pos="2774"/>
        </w:tabs>
        <w:spacing w:after="0" w:line="240" w:lineRule="auto"/>
        <w:jc w:val="right"/>
        <w:rPr>
          <w:lang w:val="ru-RU"/>
        </w:rPr>
      </w:pPr>
    </w:p>
    <w:p w14:paraId="287ABB3B" w14:textId="076D7CFD" w:rsidR="0018049D" w:rsidRDefault="0018049D" w:rsidP="00E91E87">
      <w:pPr>
        <w:tabs>
          <w:tab w:val="left" w:pos="2774"/>
        </w:tabs>
        <w:spacing w:after="0" w:line="240" w:lineRule="auto"/>
        <w:jc w:val="right"/>
        <w:rPr>
          <w:lang w:val="ru-RU"/>
        </w:rPr>
      </w:pPr>
    </w:p>
    <w:p w14:paraId="0E609785" w14:textId="2AA17B7C" w:rsidR="0018049D" w:rsidRDefault="0018049D" w:rsidP="00E91E87">
      <w:pPr>
        <w:tabs>
          <w:tab w:val="left" w:pos="2774"/>
        </w:tabs>
        <w:spacing w:after="0" w:line="240" w:lineRule="auto"/>
        <w:jc w:val="right"/>
        <w:rPr>
          <w:lang w:val="ru-RU"/>
        </w:rPr>
      </w:pPr>
    </w:p>
    <w:p w14:paraId="100AFBAF" w14:textId="10662A2D" w:rsidR="0018049D" w:rsidRDefault="0018049D" w:rsidP="00E91E87">
      <w:pPr>
        <w:tabs>
          <w:tab w:val="left" w:pos="2774"/>
        </w:tabs>
        <w:spacing w:after="0" w:line="240" w:lineRule="auto"/>
        <w:jc w:val="right"/>
        <w:rPr>
          <w:lang w:val="ru-RU"/>
        </w:rPr>
      </w:pPr>
    </w:p>
    <w:p w14:paraId="58CB8646" w14:textId="77777777" w:rsidR="0018049D" w:rsidRDefault="0018049D" w:rsidP="00E91E87">
      <w:pPr>
        <w:tabs>
          <w:tab w:val="left" w:pos="2774"/>
        </w:tabs>
        <w:spacing w:after="0" w:line="240" w:lineRule="auto"/>
        <w:jc w:val="right"/>
        <w:rPr>
          <w:lang w:val="ru-RU"/>
        </w:rPr>
        <w:sectPr w:rsidR="0018049D" w:rsidSect="006B425C">
          <w:pgSz w:w="16838" w:h="11906" w:orient="landscape"/>
          <w:pgMar w:top="567" w:right="1134" w:bottom="851" w:left="1134" w:header="709" w:footer="709" w:gutter="0"/>
          <w:cols w:space="708"/>
          <w:docGrid w:linePitch="360"/>
        </w:sectPr>
      </w:pPr>
    </w:p>
    <w:p w14:paraId="12EB02A6" w14:textId="77777777" w:rsidR="0018049D" w:rsidRPr="0018049D" w:rsidRDefault="0018049D" w:rsidP="0018049D">
      <w:pPr>
        <w:spacing w:after="0" w:line="240" w:lineRule="auto"/>
        <w:jc w:val="center"/>
        <w:rPr>
          <w:rFonts w:eastAsia="Times New Roman"/>
          <w:b/>
          <w:szCs w:val="24"/>
          <w:lang w:val="ru-RU"/>
        </w:rPr>
      </w:pPr>
      <w:r w:rsidRPr="0018049D">
        <w:rPr>
          <w:rFonts w:eastAsia="Times New Roman"/>
          <w:b/>
          <w:szCs w:val="24"/>
          <w:lang w:val="ru-RU"/>
        </w:rPr>
        <w:lastRenderedPageBreak/>
        <w:t>КОМПЛЕКТ ОЦЕНОЧНЫХ СРЕДСТВ ДЛЯ ПРОМЕЖУТОЧНОЙ АТТЕСТАЦИИ</w:t>
      </w:r>
    </w:p>
    <w:p w14:paraId="5CD15E43" w14:textId="16C03B0D" w:rsidR="0018049D" w:rsidRPr="004F5786" w:rsidRDefault="004F5786" w:rsidP="0018049D">
      <w:pPr>
        <w:tabs>
          <w:tab w:val="left" w:pos="1276"/>
        </w:tabs>
        <w:spacing w:after="0" w:line="240" w:lineRule="auto"/>
        <w:ind w:left="284" w:firstLine="720"/>
        <w:jc w:val="center"/>
        <w:rPr>
          <w:rFonts w:eastAsia="Times New Roman"/>
          <w:b/>
          <w:i/>
          <w:szCs w:val="24"/>
          <w:lang w:val="ru-RU"/>
        </w:rPr>
      </w:pPr>
      <w:r w:rsidRPr="004F5786">
        <w:rPr>
          <w:rFonts w:eastAsia="Times New Roman"/>
          <w:b/>
          <w:i/>
          <w:szCs w:val="24"/>
          <w:lang w:val="ru-RU"/>
        </w:rPr>
        <w:t>Контролируемые компетенции – ОК 01, ОК 06</w:t>
      </w:r>
    </w:p>
    <w:p w14:paraId="671A26E0" w14:textId="77777777" w:rsidR="0018049D" w:rsidRPr="0018049D" w:rsidRDefault="0018049D" w:rsidP="0018049D">
      <w:pPr>
        <w:tabs>
          <w:tab w:val="left" w:pos="1276"/>
        </w:tabs>
        <w:spacing w:after="0" w:line="240" w:lineRule="auto"/>
        <w:ind w:left="284" w:firstLine="720"/>
        <w:jc w:val="center"/>
        <w:rPr>
          <w:rFonts w:eastAsia="Times New Roman"/>
          <w:b/>
          <w:szCs w:val="24"/>
          <w:lang w:val="ru-RU"/>
        </w:rPr>
      </w:pPr>
      <w:r w:rsidRPr="0018049D">
        <w:rPr>
          <w:rFonts w:eastAsia="Times New Roman"/>
          <w:b/>
          <w:szCs w:val="24"/>
          <w:lang w:val="ru-RU"/>
        </w:rPr>
        <w:t>Примерные вопросы к экзамену</w:t>
      </w:r>
    </w:p>
    <w:p w14:paraId="3A6CC804" w14:textId="76DCDCF2" w:rsidR="0018049D" w:rsidRDefault="0018049D" w:rsidP="00E91E87">
      <w:pPr>
        <w:tabs>
          <w:tab w:val="left" w:pos="2774"/>
        </w:tabs>
        <w:spacing w:after="0" w:line="240" w:lineRule="auto"/>
        <w:jc w:val="right"/>
        <w:rPr>
          <w:lang w:val="ru-RU"/>
        </w:rPr>
      </w:pPr>
    </w:p>
    <w:tbl>
      <w:tblPr>
        <w:tblStyle w:val="a4"/>
        <w:tblW w:w="15593" w:type="dxa"/>
        <w:tblInd w:w="-289" w:type="dxa"/>
        <w:tblLook w:val="04A0" w:firstRow="1" w:lastRow="0" w:firstColumn="1" w:lastColumn="0" w:noHBand="0" w:noVBand="1"/>
      </w:tblPr>
      <w:tblGrid>
        <w:gridCol w:w="1064"/>
        <w:gridCol w:w="3756"/>
        <w:gridCol w:w="10773"/>
      </w:tblGrid>
      <w:tr w:rsidR="006B425C" w:rsidRPr="006B425C" w14:paraId="5767729F" w14:textId="77777777" w:rsidTr="006B425C">
        <w:tc>
          <w:tcPr>
            <w:tcW w:w="1064" w:type="dxa"/>
          </w:tcPr>
          <w:p w14:paraId="4FBBD97A" w14:textId="77777777" w:rsidR="006B425C" w:rsidRPr="006B425C" w:rsidRDefault="006B425C" w:rsidP="006B425C">
            <w:pPr>
              <w:spacing w:after="0" w:line="240" w:lineRule="auto"/>
              <w:jc w:val="center"/>
              <w:rPr>
                <w:rFonts w:eastAsia="Calibri"/>
                <w:b/>
                <w:bCs/>
                <w:color w:val="000000" w:themeColor="text1"/>
                <w:sz w:val="20"/>
                <w:szCs w:val="20"/>
                <w:lang w:val="ru-RU" w:eastAsia="ru-RU"/>
              </w:rPr>
            </w:pPr>
            <w:r w:rsidRPr="006B425C">
              <w:rPr>
                <w:rFonts w:eastAsia="Calibri"/>
                <w:b/>
                <w:bCs/>
                <w:color w:val="000000" w:themeColor="text1"/>
                <w:sz w:val="20"/>
                <w:szCs w:val="20"/>
                <w:lang w:val="ru-RU" w:eastAsia="ru-RU"/>
              </w:rPr>
              <w:t>№ п/п</w:t>
            </w:r>
          </w:p>
        </w:tc>
        <w:tc>
          <w:tcPr>
            <w:tcW w:w="3756" w:type="dxa"/>
          </w:tcPr>
          <w:p w14:paraId="7492EF4A" w14:textId="77777777" w:rsidR="006B425C" w:rsidRPr="006B425C" w:rsidRDefault="006B425C" w:rsidP="006B425C">
            <w:pPr>
              <w:spacing w:after="0" w:line="240" w:lineRule="auto"/>
              <w:jc w:val="center"/>
              <w:rPr>
                <w:rFonts w:eastAsia="Calibri"/>
                <w:b/>
                <w:bCs/>
                <w:color w:val="000000" w:themeColor="text1"/>
                <w:sz w:val="20"/>
                <w:szCs w:val="20"/>
                <w:lang w:val="ru-RU" w:eastAsia="ru-RU"/>
              </w:rPr>
            </w:pPr>
            <w:r w:rsidRPr="006B425C">
              <w:rPr>
                <w:rFonts w:eastAsia="Calibri"/>
                <w:b/>
                <w:bCs/>
                <w:color w:val="000000" w:themeColor="text1"/>
                <w:sz w:val="20"/>
                <w:szCs w:val="20"/>
                <w:lang w:val="ru-RU" w:eastAsia="ru-RU"/>
              </w:rPr>
              <w:t>Задание</w:t>
            </w:r>
          </w:p>
        </w:tc>
        <w:tc>
          <w:tcPr>
            <w:tcW w:w="10773" w:type="dxa"/>
          </w:tcPr>
          <w:p w14:paraId="43F2DF25" w14:textId="77777777" w:rsidR="006B425C" w:rsidRPr="006B425C" w:rsidRDefault="006B425C" w:rsidP="006B425C">
            <w:pPr>
              <w:spacing w:after="0" w:line="240" w:lineRule="auto"/>
              <w:jc w:val="center"/>
              <w:rPr>
                <w:rFonts w:eastAsia="Calibri"/>
                <w:b/>
                <w:bCs/>
                <w:color w:val="000000" w:themeColor="text1"/>
                <w:sz w:val="20"/>
                <w:szCs w:val="20"/>
                <w:lang w:val="ru-RU" w:eastAsia="ru-RU"/>
              </w:rPr>
            </w:pPr>
            <w:r w:rsidRPr="006B425C">
              <w:rPr>
                <w:rFonts w:eastAsia="Calibri"/>
                <w:b/>
                <w:bCs/>
                <w:color w:val="000000" w:themeColor="text1"/>
                <w:sz w:val="20"/>
                <w:szCs w:val="20"/>
                <w:lang w:val="ru-RU" w:eastAsia="ru-RU"/>
              </w:rPr>
              <w:t>Ключ к заданию / Эталонный ответ</w:t>
            </w:r>
          </w:p>
        </w:tc>
      </w:tr>
      <w:tr w:rsidR="006B425C" w:rsidRPr="006B425C" w14:paraId="1669828E" w14:textId="77777777" w:rsidTr="006B425C">
        <w:trPr>
          <w:trHeight w:val="1206"/>
        </w:trPr>
        <w:tc>
          <w:tcPr>
            <w:tcW w:w="1064" w:type="dxa"/>
          </w:tcPr>
          <w:p w14:paraId="36A511FB" w14:textId="77777777" w:rsidR="006B425C" w:rsidRPr="006B425C" w:rsidRDefault="006B425C" w:rsidP="006B425C">
            <w:pPr>
              <w:numPr>
                <w:ilvl w:val="0"/>
                <w:numId w:val="57"/>
              </w:numPr>
              <w:spacing w:after="0" w:line="240" w:lineRule="auto"/>
              <w:ind w:left="0" w:firstLine="0"/>
              <w:contextualSpacing/>
              <w:jc w:val="both"/>
              <w:rPr>
                <w:rFonts w:eastAsia="Calibri"/>
                <w:bCs/>
                <w:color w:val="000000" w:themeColor="text1"/>
                <w:sz w:val="20"/>
                <w:szCs w:val="20"/>
                <w:lang w:val="ru-RU"/>
              </w:rPr>
            </w:pPr>
          </w:p>
        </w:tc>
        <w:tc>
          <w:tcPr>
            <w:tcW w:w="3756" w:type="dxa"/>
          </w:tcPr>
          <w:p w14:paraId="75AFAA50" w14:textId="77777777" w:rsidR="006B425C" w:rsidRPr="006B425C" w:rsidRDefault="006B425C" w:rsidP="006B425C">
            <w:pPr>
              <w:spacing w:after="0" w:line="240" w:lineRule="auto"/>
              <w:jc w:val="both"/>
              <w:rPr>
                <w:rFonts w:eastAsia="Calibri"/>
                <w:bCs/>
                <w:color w:val="000000" w:themeColor="text1"/>
                <w:sz w:val="20"/>
                <w:szCs w:val="20"/>
                <w:lang w:val="ru-RU" w:eastAsia="ru-RU"/>
              </w:rPr>
            </w:pPr>
            <w:r w:rsidRPr="006B425C">
              <w:rPr>
                <w:rFonts w:eastAsia="Calibri"/>
                <w:bCs/>
                <w:color w:val="000000" w:themeColor="text1"/>
                <w:sz w:val="20"/>
                <w:szCs w:val="20"/>
                <w:lang w:val="ru-RU" w:eastAsia="ru-RU"/>
              </w:rPr>
              <w:t xml:space="preserve">Курс на демократизацию общества. </w:t>
            </w:r>
          </w:p>
        </w:tc>
        <w:tc>
          <w:tcPr>
            <w:tcW w:w="10773" w:type="dxa"/>
          </w:tcPr>
          <w:p w14:paraId="6F25C0FC" w14:textId="77777777" w:rsidR="006B425C" w:rsidRPr="006B425C" w:rsidRDefault="006B425C" w:rsidP="006B425C">
            <w:pPr>
              <w:shd w:val="clear" w:color="auto" w:fill="FFFFFF"/>
              <w:spacing w:after="0" w:line="240" w:lineRule="auto"/>
              <w:jc w:val="both"/>
              <w:rPr>
                <w:rFonts w:eastAsia="Times New Roman"/>
                <w:color w:val="000000" w:themeColor="text1"/>
                <w:sz w:val="20"/>
                <w:szCs w:val="20"/>
                <w:lang w:val="ru-RU" w:eastAsia="ru-RU"/>
              </w:rPr>
            </w:pPr>
            <w:r w:rsidRPr="006B425C">
              <w:rPr>
                <w:rFonts w:eastAsia="Calibri"/>
                <w:bCs/>
                <w:color w:val="000000" w:themeColor="text1"/>
                <w:sz w:val="20"/>
                <w:szCs w:val="20"/>
                <w:lang w:val="ru-RU" w:eastAsia="ru-RU"/>
              </w:rPr>
              <w:t xml:space="preserve">В январе 1987 г. на пленуме ЦК Горбачёв выдвинул лозунг «демократизации», под которым подразумевалось изменение (перестройка) всей общественно-политической системы. </w:t>
            </w:r>
            <w:r w:rsidRPr="006B425C">
              <w:rPr>
                <w:rFonts w:eastAsia="Times New Roman"/>
                <w:color w:val="000000" w:themeColor="text1"/>
                <w:sz w:val="20"/>
                <w:szCs w:val="20"/>
                <w:lang w:val="ru-RU" w:eastAsia="ru-RU"/>
              </w:rPr>
              <w:t>Он призывал к открытости и гласности, а также к увеличению роли народа в принятии решений. Горбачев внес ряд изменений в политическую систему СССР. Он создал новые органы власти, такие как Съезд народных депутатов и Президиум Верховного Совета, которые должны были стать более демократичными и отражать интересы народа. </w:t>
            </w:r>
          </w:p>
        </w:tc>
      </w:tr>
      <w:tr w:rsidR="006B425C" w:rsidRPr="006B425C" w14:paraId="668B767D" w14:textId="77777777" w:rsidTr="006B425C">
        <w:tc>
          <w:tcPr>
            <w:tcW w:w="1064" w:type="dxa"/>
          </w:tcPr>
          <w:p w14:paraId="68C23090"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7CCE003E"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Экономическая реформа 1987 года и причины её незавершённости. Программа «500 дней». </w:t>
            </w:r>
          </w:p>
        </w:tc>
        <w:tc>
          <w:tcPr>
            <w:tcW w:w="10773" w:type="dxa"/>
          </w:tcPr>
          <w:p w14:paraId="51B9F8D2" w14:textId="1747CE30" w:rsidR="006B425C" w:rsidRPr="006B425C" w:rsidRDefault="006B425C" w:rsidP="006B425C">
            <w:pPr>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В 1987 г. был разработан курс </w:t>
            </w:r>
            <w:r w:rsidRPr="006B425C">
              <w:rPr>
                <w:rFonts w:eastAsia="Times New Roman"/>
                <w:color w:val="000000" w:themeColor="text1"/>
                <w:sz w:val="20"/>
                <w:szCs w:val="20"/>
                <w:shd w:val="clear" w:color="auto" w:fill="FFFFFF"/>
                <w:lang w:val="ru-RU" w:eastAsia="ru-RU"/>
              </w:rPr>
              <w:t>более радикальных экономических реформ, основной идеей новой программы был плановый переход на управляемую рыночную экономику. Программа «500 дней» (С. С. Шаталин и Г. А. Явлинский) была одобрена российским парламентом. Основные положения программы: приватизация государственной собственности; поддержка малого и среднего предпринимательства, создание конкурентной среды; плавная реформа ценообразования. В результате не только не было согласованных действий, но и отношения между союзными и республиканскими властями приобрели остро конфронтационный характер, блокируя любые реформаторские начинания.</w:t>
            </w:r>
          </w:p>
        </w:tc>
      </w:tr>
      <w:tr w:rsidR="006B425C" w:rsidRPr="006B425C" w14:paraId="39300EF4" w14:textId="77777777" w:rsidTr="006B425C">
        <w:tc>
          <w:tcPr>
            <w:tcW w:w="1064" w:type="dxa"/>
          </w:tcPr>
          <w:p w14:paraId="0F4D9053"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2DA67DBF"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Концепция «нового политического мышления». Нормализация отношений с Западом. </w:t>
            </w:r>
          </w:p>
        </w:tc>
        <w:tc>
          <w:tcPr>
            <w:tcW w:w="10773" w:type="dxa"/>
          </w:tcPr>
          <w:p w14:paraId="6732C7B3"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Внешнеполитическая концепция «нового политического мышления» была создана М. С. Горбачевым, основывалась на отказе от гонки вооружений и противостояние со странами Запада, предусматривала приоритет общечеловеческих ценностей над идеологическими разногласиями.</w:t>
            </w:r>
          </w:p>
          <w:p w14:paraId="5BB4911E" w14:textId="38BDD35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heme="minorHAnsi"/>
                <w:color w:val="000000" w:themeColor="text1"/>
                <w:sz w:val="20"/>
                <w:szCs w:val="20"/>
                <w:lang w:val="ru-RU"/>
              </w:rPr>
              <w:t>Были определены три основных направления внешней политики: нормализация отношений Восток – Запад через разоружение, разблокирование региональных конфликтов, установление тесных экономических и взаимовыгодных политических контактов с различными странами без предпочтения странам социалистического лагеря.</w:t>
            </w:r>
          </w:p>
        </w:tc>
      </w:tr>
      <w:tr w:rsidR="006B425C" w:rsidRPr="006B425C" w14:paraId="3FA03678" w14:textId="77777777" w:rsidTr="006B425C">
        <w:tc>
          <w:tcPr>
            <w:tcW w:w="1064" w:type="dxa"/>
          </w:tcPr>
          <w:p w14:paraId="03BA856E"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259D77D2"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Образование новых политических партий и движений. ГКЧП. Роспуск КПСС. </w:t>
            </w:r>
          </w:p>
        </w:tc>
        <w:tc>
          <w:tcPr>
            <w:tcW w:w="10773" w:type="dxa"/>
          </w:tcPr>
          <w:p w14:paraId="203F8363" w14:textId="65618A84"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По мере утраты КПСС полноты власти в стране усиливался процесс формирования новых политических сил: МДГ, Демократический союз и т. д. 19 августа 1991 г. во время отсутствия М. С. Горбачёва в Москве было объявлено о переходе власти к Государственному комитету по чрезвычайному положению (ГКЧП). Б. Н. Ельцин заявил о своем отказе признать власть ГКЧП в качестве легитимного органа власти, вернувшийся в Москву М. С. Горбачёв объявил о своем уходе с поста генсека ЦК КПСС и обратился к членам ЦК с предложением о самороспуске. </w:t>
            </w:r>
          </w:p>
        </w:tc>
      </w:tr>
      <w:tr w:rsidR="006B425C" w:rsidRPr="006B425C" w14:paraId="41D2FF51" w14:textId="77777777" w:rsidTr="006B425C">
        <w:tc>
          <w:tcPr>
            <w:tcW w:w="1064" w:type="dxa"/>
          </w:tcPr>
          <w:p w14:paraId="00567AB4"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10AE0E74"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Обострение межнациональных противоречий. Провозглашение союзными республиками суверенитета. Беловежское соглашение. Распад СССР. Образование СНГ.</w:t>
            </w:r>
          </w:p>
        </w:tc>
        <w:tc>
          <w:tcPr>
            <w:tcW w:w="10773" w:type="dxa"/>
          </w:tcPr>
          <w:p w14:paraId="7A73A6CD" w14:textId="6A0BE8F4"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Весной 1990 г. началось провозглашение союзными республиками своего «суверенного статуса» в составе СССР (первыми это сделали Литва, Латвия и Эстония). Начался процесс, который получил название «парад суверенитетов». В 1990 г. М. С. Горбачёв подписал закон «О разграничении полномочий между СССР и субъектами Федерации», который уравнивал в правах союзные и автономные республики.  8 декабря 1991 г. руководители России, Белоруссии и Украины встретились в Беловежское Пуще и подписали соглашение о роспуске СССР и создании Содружества Независимых Государств (СНГ).</w:t>
            </w:r>
          </w:p>
        </w:tc>
      </w:tr>
      <w:tr w:rsidR="006B425C" w:rsidRPr="006B425C" w14:paraId="7260C646" w14:textId="77777777" w:rsidTr="006B425C">
        <w:tc>
          <w:tcPr>
            <w:tcW w:w="1064" w:type="dxa"/>
          </w:tcPr>
          <w:p w14:paraId="56998CC8"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5BBAC400"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Программа радикальных экономических реформ (октябрь 1991 г.). Либерализация цен. Приватизация.</w:t>
            </w:r>
          </w:p>
        </w:tc>
        <w:tc>
          <w:tcPr>
            <w:tcW w:w="10773" w:type="dxa"/>
          </w:tcPr>
          <w:p w14:paraId="7AED0835" w14:textId="65F4D445"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Для осуществления реформ была привлечена группа теоретиков во главе с Е. Т. Гайдаром, выдвинувшие план «шоковой терапии» - быстрых и радикальных преобразований (резко и полностью сломать советский экономический строй). В январе 1992 г. прошла либерализация цен – предприятиям и участникам торговли было разрешено самостоятельно устанавливать цены на товары и услуги. Приватизацию (передачу государственного имущества в частную собственность) поручалось провести Госкомимуществу (гл. Чубайс), массовая приватизация началась в августе 1992 г.</w:t>
            </w:r>
          </w:p>
        </w:tc>
      </w:tr>
      <w:tr w:rsidR="006B425C" w:rsidRPr="006B425C" w14:paraId="06E771D9" w14:textId="77777777" w:rsidTr="006B425C">
        <w:tc>
          <w:tcPr>
            <w:tcW w:w="1064" w:type="dxa"/>
          </w:tcPr>
          <w:p w14:paraId="05A3505D"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654EA6AC"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Первые результаты и социальная цена реформ. Финансовый кризис 17 августа 1998 г. и его последствия. Основные явления в экономике страны в условиях мирового кризиса.</w:t>
            </w:r>
          </w:p>
        </w:tc>
        <w:tc>
          <w:tcPr>
            <w:tcW w:w="10773" w:type="dxa"/>
          </w:tcPr>
          <w:p w14:paraId="2ABF45D9" w14:textId="7C80500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Одними из результатов стали: падение производства и жизненного уровня большинства населения, падение производства, рост безработицы. В августе 1998 г.  в условиях стремительно нараставших долгов был объявлен «дефолт по обязательствам государства». Обесценились государственные долгосрочные облигации (ГКО), разорились многие частные банки, биржевой курс рубля (искусственно удерживаемый в рамках валютного коридора) резко упал. Новое руководство ЦБ вынужденно отменило валютный коридор и ввело плавающий курс (рыночный курс рубля).</w:t>
            </w:r>
          </w:p>
        </w:tc>
      </w:tr>
      <w:tr w:rsidR="006B425C" w:rsidRPr="006B425C" w14:paraId="5AAB0F4E" w14:textId="77777777" w:rsidTr="006B425C">
        <w:tc>
          <w:tcPr>
            <w:tcW w:w="1064" w:type="dxa"/>
          </w:tcPr>
          <w:p w14:paraId="78074767"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4A4B35C0"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Становление нового Российского государства. События октября 1993 года. </w:t>
            </w:r>
            <w:r w:rsidRPr="006B425C">
              <w:rPr>
                <w:rFonts w:eastAsia="Times New Roman"/>
                <w:color w:val="000000" w:themeColor="text1"/>
                <w:sz w:val="20"/>
                <w:szCs w:val="20"/>
                <w:lang w:val="ru-RU" w:eastAsia="ru-RU" w:bidi="ru-RU"/>
              </w:rPr>
              <w:lastRenderedPageBreak/>
              <w:t xml:space="preserve">Принятие Конституции РФ. </w:t>
            </w:r>
          </w:p>
        </w:tc>
        <w:tc>
          <w:tcPr>
            <w:tcW w:w="10773" w:type="dxa"/>
          </w:tcPr>
          <w:p w14:paraId="0CF2D391" w14:textId="618B0B23" w:rsidR="006B425C" w:rsidRPr="006B425C" w:rsidRDefault="006B425C" w:rsidP="006B425C">
            <w:pPr>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lastRenderedPageBreak/>
              <w:t xml:space="preserve">21 сентября 1993 года Б. Н. Ельцин подписал указ «О поэтапной конституционной реформе в Российской Федерации», в соответствии с ним Съезд народных депутатов и Верховный Совет распускались (отказались подчиниться). </w:t>
            </w:r>
            <w:r w:rsidRPr="006B425C">
              <w:rPr>
                <w:rFonts w:eastAsia="Times New Roman"/>
                <w:color w:val="000000" w:themeColor="text1"/>
                <w:sz w:val="20"/>
                <w:szCs w:val="20"/>
                <w:shd w:val="clear" w:color="auto" w:fill="FFFFFF"/>
                <w:lang w:val="ru-RU" w:eastAsia="ru-RU"/>
              </w:rPr>
              <w:t xml:space="preserve">3 октября 1993 </w:t>
            </w:r>
            <w:r w:rsidRPr="006B425C">
              <w:rPr>
                <w:rFonts w:eastAsia="Times New Roman"/>
                <w:color w:val="000000" w:themeColor="text1"/>
                <w:sz w:val="20"/>
                <w:szCs w:val="20"/>
                <w:shd w:val="clear" w:color="auto" w:fill="FFFFFF"/>
                <w:lang w:val="ru-RU" w:eastAsia="ru-RU"/>
              </w:rPr>
              <w:lastRenderedPageBreak/>
              <w:t>г. возникшие разногласия переросли в вооруженное противостояние двух политических сил: сторонников президента России Б. Н. Ельцина и основной части народных депутатов и членов Верховного Совета РФ. На следующий день по решению Ельцина начался штурм Белого Дома, во время которого здание было обстреляно танками.  12 декабря 1993 г. было проведено всенародное голосование, большинством была одобрена новая Конституция.</w:t>
            </w:r>
          </w:p>
        </w:tc>
      </w:tr>
      <w:tr w:rsidR="006B425C" w:rsidRPr="006B425C" w14:paraId="17E7354D" w14:textId="77777777" w:rsidTr="006B425C">
        <w:tc>
          <w:tcPr>
            <w:tcW w:w="1064" w:type="dxa"/>
          </w:tcPr>
          <w:p w14:paraId="6F7714ED"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466AB006"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Политические партии современной России. Политические реформы В. В. Путина.</w:t>
            </w:r>
          </w:p>
        </w:tc>
        <w:tc>
          <w:tcPr>
            <w:tcW w:w="10773" w:type="dxa"/>
          </w:tcPr>
          <w:p w14:paraId="56E485A0" w14:textId="2E371B74" w:rsidR="006B425C" w:rsidRPr="006B425C" w:rsidRDefault="006B425C" w:rsidP="006B425C">
            <w:pPr>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shd w:val="clear" w:color="auto" w:fill="FFFFFF"/>
                <w:lang w:val="ru-RU" w:eastAsia="ru-RU"/>
              </w:rPr>
              <w:t xml:space="preserve">Политическая реформы </w:t>
            </w:r>
            <w:r w:rsidRPr="006B425C">
              <w:rPr>
                <w:rFonts w:eastAsia="Times New Roman"/>
                <w:color w:val="000000" w:themeColor="text1"/>
                <w:sz w:val="20"/>
                <w:szCs w:val="20"/>
                <w:lang w:val="ru-RU" w:eastAsia="ru-RU" w:bidi="ru-RU"/>
              </w:rPr>
              <w:t xml:space="preserve">В. В. Путина заключались в укреплении вертикали власти – территорию страны разделили на семь (с 2010 г. – восемь) территориальных округов, в каждый из которых назначался полномочный представитель президента; четкое разграничение полномочий между центрами и регионами (из регионального законодательства были устранены все нормы, противоречащие Конституции).  Изменился состав Совета Федерации, при Президенте был создан Государственный совет, был принят закон «О политических партиях». </w:t>
            </w:r>
            <w:r w:rsidRPr="006B425C">
              <w:rPr>
                <w:rFonts w:eastAsiaTheme="minorHAnsi"/>
                <w:color w:val="000000" w:themeColor="text1"/>
                <w:sz w:val="20"/>
                <w:szCs w:val="20"/>
                <w:lang w:val="ru-RU"/>
              </w:rPr>
              <w:t>Партии стали единственным видом общественных объединений, имеющих право самостоятельного выдвижения кандидатов в Госдуму и законодательные собрания субъектов Федерации (свидетельствует о реформе многопартийности в России).</w:t>
            </w:r>
          </w:p>
        </w:tc>
      </w:tr>
      <w:tr w:rsidR="006B425C" w:rsidRPr="006B425C" w14:paraId="3B758B47" w14:textId="77777777" w:rsidTr="006B425C">
        <w:tc>
          <w:tcPr>
            <w:tcW w:w="1064" w:type="dxa"/>
          </w:tcPr>
          <w:p w14:paraId="1BF48D36"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0FDA19FA"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Россия в системе современных международных отношений. Россия и Запад.</w:t>
            </w:r>
          </w:p>
        </w:tc>
        <w:tc>
          <w:tcPr>
            <w:tcW w:w="10773" w:type="dxa"/>
          </w:tcPr>
          <w:p w14:paraId="0B4043CB" w14:textId="1324ED89"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Россия как правопреемница СССР сохранила статус ядерной державы и место среди постоянных членов Совета Безопасности ООН. Цели внешней политики страны исходили из формирования союзнических отношения с США и западноевропейскими странами (ядерные ракеты больше не нацелены на США и другие страны НАТО). Во второй половине 1990-х гг. Россия вошла в «Большую семерку», объединяющую ведущие страны Запада (расширилась до «восьмерки»).</w:t>
            </w:r>
          </w:p>
        </w:tc>
      </w:tr>
      <w:tr w:rsidR="006B425C" w:rsidRPr="006B425C" w14:paraId="77E9B47B" w14:textId="77777777" w:rsidTr="006B425C">
        <w:tc>
          <w:tcPr>
            <w:tcW w:w="1064" w:type="dxa"/>
          </w:tcPr>
          <w:p w14:paraId="276CF60A"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1A27AFE8"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Россия и США. Россия и Восток. Россия - СНГ.</w:t>
            </w:r>
          </w:p>
        </w:tc>
        <w:tc>
          <w:tcPr>
            <w:tcW w:w="10773" w:type="dxa"/>
          </w:tcPr>
          <w:p w14:paraId="6FF728EB" w14:textId="0AB963AF" w:rsidR="006B425C" w:rsidRPr="006B425C" w:rsidRDefault="006B425C" w:rsidP="006B425C">
            <w:pPr>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В январе 1993 г. был заключен Договор между Россией и США о дальнейшем сокращении и ограничении стратегических наступательных вооружений (СНВ-2). В России договор был ратифицирован в 2000 г., однако США его так и не ратифицировал, договор СНВ-2 формально не вступил в силу.  </w:t>
            </w:r>
            <w:r w:rsidRPr="006B425C">
              <w:rPr>
                <w:rFonts w:eastAsia="Times New Roman"/>
                <w:color w:val="000000" w:themeColor="text1"/>
                <w:sz w:val="20"/>
                <w:szCs w:val="20"/>
                <w:lang w:val="ru-RU" w:eastAsia="ru-RU"/>
              </w:rPr>
              <w:t xml:space="preserve">В первой половине 1990-х гг. отношения со странами Востока были второстепенным направлением внешней политики России Крупнейшие партнеры – Китай, Вьетнам, Иран).  </w:t>
            </w:r>
            <w:r w:rsidRPr="006B425C">
              <w:rPr>
                <w:rFonts w:eastAsia="Times New Roman"/>
                <w:color w:val="000000" w:themeColor="text1"/>
                <w:sz w:val="20"/>
                <w:szCs w:val="20"/>
                <w:shd w:val="clear" w:color="auto" w:fill="FFFFFF"/>
                <w:lang w:val="ru-RU" w:eastAsia="ru-RU"/>
              </w:rPr>
              <w:t>Большое значение в политике России отводилось налаживанию контактов с бывшими советскими республиками, присоединившимися к Содружеству Независимых Государств (СНГ), и защите прав оставшегося в них русскоязычного населения. В результате длительного переговорного процесса российской стороне удалось подписать ряд выгодных двусторонних договоров с отдельными государствами СНГ, что частично компенсировало негативные последствия разрыва традиционных экономических связей, произошедшего в результате распада СССР.</w:t>
            </w:r>
          </w:p>
        </w:tc>
      </w:tr>
      <w:tr w:rsidR="006B425C" w:rsidRPr="006B425C" w14:paraId="412ABD83" w14:textId="77777777" w:rsidTr="006B425C">
        <w:tc>
          <w:tcPr>
            <w:tcW w:w="1064" w:type="dxa"/>
          </w:tcPr>
          <w:p w14:paraId="5BBDCF4A"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1BC6266C"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Многообразие стран современного мира, их классификации. Сущность глобализации. </w:t>
            </w:r>
          </w:p>
        </w:tc>
        <w:tc>
          <w:tcPr>
            <w:tcW w:w="10773" w:type="dxa"/>
          </w:tcPr>
          <w:p w14:paraId="1BBCBD3A" w14:textId="77777777" w:rsidR="006B425C" w:rsidRPr="006B425C" w:rsidRDefault="006B425C" w:rsidP="006B425C">
            <w:pPr>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z w:val="20"/>
                <w:szCs w:val="20"/>
                <w:lang w:val="ru-RU" w:eastAsia="ru-RU"/>
              </w:rPr>
              <w:t xml:space="preserve">Классификация стран выглядит по-разному, в зависимости от того, какие признаки положены в ее основу. Чаще всего страны группируют по формам государственного устройства, формам правления, размерам территории, количеству населения, географическому положению, уровню социально-экономического развития и т. д. </w:t>
            </w:r>
          </w:p>
          <w:p w14:paraId="32B41231" w14:textId="77777777" w:rsidR="006B425C" w:rsidRPr="006B425C" w:rsidRDefault="006B425C" w:rsidP="006B425C">
            <w:pPr>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z w:val="20"/>
                <w:szCs w:val="20"/>
                <w:lang w:val="ru-RU" w:eastAsia="ru-RU"/>
              </w:rPr>
              <w:t xml:space="preserve">В современном мире происходит глобализация – процесс становления единого человечества. Этот процесс охватывает все сферы общественной жизни. Учёные по-разному определяют факторы (причины) глобализации: одни ведут её отсчёт от возникновения транснациональных корпораций; другие связывают её с выгодами от международного разделения труда; третьи – с американским культурным влиянием; четвёртые – с развитием техники и технологий (в особенности – дешевого транспорта и мгновенной связи). </w:t>
            </w:r>
          </w:p>
        </w:tc>
      </w:tr>
      <w:tr w:rsidR="006B425C" w:rsidRPr="006B425C" w14:paraId="71539795" w14:textId="77777777" w:rsidTr="006B425C">
        <w:tc>
          <w:tcPr>
            <w:tcW w:w="1064" w:type="dxa"/>
          </w:tcPr>
          <w:p w14:paraId="1FB53105"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05264BE9"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Глобальные проблемы современности: социально-политические проблемы, социально-экономические проблемы. </w:t>
            </w:r>
          </w:p>
        </w:tc>
        <w:tc>
          <w:tcPr>
            <w:tcW w:w="10773" w:type="dxa"/>
          </w:tcPr>
          <w:p w14:paraId="293ADAE0"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Глобальные проблемы – совокупность вызовов и угроз, от решения которых зависит дальнейшая судьба человечества и требующих общих усилий всех государств.</w:t>
            </w:r>
          </w:p>
          <w:p w14:paraId="67346AD0" w14:textId="77777777" w:rsidR="006B425C" w:rsidRDefault="006B425C" w:rsidP="006B425C">
            <w:pPr>
              <w:spacing w:after="0" w:line="240" w:lineRule="auto"/>
              <w:jc w:val="both"/>
              <w:rPr>
                <w:rFonts w:eastAsiaTheme="majorEastAsia"/>
                <w:color w:val="000000" w:themeColor="text1"/>
                <w:sz w:val="20"/>
                <w:szCs w:val="20"/>
                <w:lang w:val="ru-RU" w:eastAsia="ru-RU"/>
              </w:rPr>
            </w:pPr>
            <w:r w:rsidRPr="006B425C">
              <w:rPr>
                <w:rFonts w:eastAsiaTheme="majorEastAsia"/>
                <w:color w:val="000000" w:themeColor="text1"/>
                <w:sz w:val="20"/>
                <w:szCs w:val="20"/>
                <w:lang w:val="ru-RU" w:eastAsia="ru-RU"/>
              </w:rPr>
              <w:t xml:space="preserve">Социально-политические глобальные проблемы: </w:t>
            </w:r>
          </w:p>
          <w:p w14:paraId="68E90E0E" w14:textId="77777777" w:rsidR="006B425C" w:rsidRDefault="006B425C" w:rsidP="006B425C">
            <w:pPr>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z w:val="20"/>
                <w:szCs w:val="20"/>
                <w:lang w:val="ru-RU" w:eastAsia="ru-RU" w:bidi="ru-RU"/>
              </w:rPr>
              <w:t xml:space="preserve">– </w:t>
            </w:r>
            <w:r w:rsidRPr="006B425C">
              <w:rPr>
                <w:rFonts w:eastAsia="Times New Roman"/>
                <w:color w:val="000000" w:themeColor="text1"/>
                <w:sz w:val="20"/>
                <w:szCs w:val="20"/>
                <w:lang w:val="ru-RU" w:eastAsia="ru-RU"/>
              </w:rPr>
              <w:t>угрозу использования ядерного, биологического и химического оружия, способных уничтожить население всей планеты;</w:t>
            </w:r>
          </w:p>
          <w:p w14:paraId="1155D267" w14:textId="77777777" w:rsidR="006B425C" w:rsidRDefault="006B425C" w:rsidP="006B425C">
            <w:pPr>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z w:val="20"/>
                <w:szCs w:val="20"/>
                <w:lang w:val="ru-RU" w:eastAsia="ru-RU" w:bidi="ru-RU"/>
              </w:rPr>
              <w:t xml:space="preserve">– </w:t>
            </w:r>
            <w:r w:rsidRPr="006B425C">
              <w:rPr>
                <w:rFonts w:eastAsia="Times New Roman"/>
                <w:color w:val="000000" w:themeColor="text1"/>
                <w:sz w:val="20"/>
                <w:szCs w:val="20"/>
                <w:lang w:val="ru-RU" w:eastAsia="ru-RU"/>
              </w:rPr>
              <w:t>угрозу военных конфликтов;</w:t>
            </w:r>
          </w:p>
          <w:p w14:paraId="51EB83D0" w14:textId="475844F1" w:rsidR="006B425C" w:rsidRDefault="006B425C" w:rsidP="006B425C">
            <w:pPr>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z w:val="20"/>
                <w:szCs w:val="20"/>
                <w:lang w:val="ru-RU" w:eastAsia="ru-RU" w:bidi="ru-RU"/>
              </w:rPr>
              <w:t xml:space="preserve">– </w:t>
            </w:r>
            <w:r w:rsidRPr="006B425C">
              <w:rPr>
                <w:rFonts w:eastAsia="Times New Roman"/>
                <w:color w:val="000000" w:themeColor="text1"/>
                <w:sz w:val="20"/>
                <w:szCs w:val="20"/>
                <w:lang w:val="ru-RU" w:eastAsia="ru-RU"/>
              </w:rPr>
              <w:t>терроризм и др.</w:t>
            </w:r>
          </w:p>
          <w:p w14:paraId="532CA47E" w14:textId="77777777" w:rsidR="006B425C" w:rsidRPr="006B425C" w:rsidRDefault="006B425C" w:rsidP="006B425C">
            <w:pPr>
              <w:spacing w:after="0" w:line="240" w:lineRule="auto"/>
              <w:jc w:val="both"/>
              <w:rPr>
                <w:rFonts w:eastAsiaTheme="majorEastAsia"/>
                <w:color w:val="000000" w:themeColor="text1"/>
                <w:sz w:val="20"/>
                <w:szCs w:val="20"/>
                <w:lang w:val="ru-RU" w:eastAsia="ru-RU"/>
              </w:rPr>
            </w:pPr>
            <w:r w:rsidRPr="006B425C">
              <w:rPr>
                <w:rFonts w:eastAsiaTheme="majorEastAsia"/>
                <w:color w:val="000000" w:themeColor="text1"/>
                <w:sz w:val="20"/>
                <w:szCs w:val="20"/>
                <w:lang w:val="ru-RU" w:eastAsia="ru-RU"/>
              </w:rPr>
              <w:t>Социально-экономические глобальные проблемы:</w:t>
            </w:r>
          </w:p>
          <w:p w14:paraId="729ACE4F" w14:textId="77777777" w:rsidR="006B425C" w:rsidRDefault="006B425C" w:rsidP="006B425C">
            <w:pPr>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z w:val="20"/>
                <w:szCs w:val="20"/>
                <w:lang w:val="ru-RU" w:eastAsia="ru-RU" w:bidi="ru-RU"/>
              </w:rPr>
              <w:t xml:space="preserve">– </w:t>
            </w:r>
            <w:r w:rsidRPr="006B425C">
              <w:rPr>
                <w:rFonts w:eastAsia="Times New Roman"/>
                <w:color w:val="000000" w:themeColor="text1"/>
                <w:sz w:val="20"/>
                <w:szCs w:val="20"/>
                <w:lang w:val="ru-RU" w:eastAsia="ru-RU"/>
              </w:rPr>
              <w:t>проблему экономической отсталости;</w:t>
            </w:r>
          </w:p>
          <w:p w14:paraId="6BCEE7AC" w14:textId="77777777" w:rsidR="006B425C" w:rsidRDefault="006B425C" w:rsidP="006B425C">
            <w:pPr>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z w:val="20"/>
                <w:szCs w:val="20"/>
                <w:lang w:val="ru-RU" w:eastAsia="ru-RU" w:bidi="ru-RU"/>
              </w:rPr>
              <w:t xml:space="preserve">– </w:t>
            </w:r>
            <w:r w:rsidRPr="006B425C">
              <w:rPr>
                <w:rFonts w:eastAsia="Times New Roman"/>
                <w:color w:val="000000" w:themeColor="text1"/>
                <w:sz w:val="20"/>
                <w:szCs w:val="20"/>
                <w:lang w:val="ru-RU" w:eastAsia="ru-RU"/>
              </w:rPr>
              <w:t>демографическую проблему;</w:t>
            </w:r>
          </w:p>
          <w:p w14:paraId="4CE110F0" w14:textId="78A53E6C" w:rsidR="006B425C" w:rsidRPr="006B425C" w:rsidRDefault="006B425C" w:rsidP="006B425C">
            <w:pPr>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w:t>
            </w:r>
            <w:r w:rsidRPr="006B425C">
              <w:rPr>
                <w:rFonts w:eastAsia="Times New Roman"/>
                <w:color w:val="000000" w:themeColor="text1"/>
                <w:sz w:val="20"/>
                <w:szCs w:val="20"/>
                <w:lang w:val="ru-RU" w:eastAsia="ru-RU"/>
              </w:rPr>
              <w:t xml:space="preserve"> продовольственную проблему.</w:t>
            </w:r>
          </w:p>
        </w:tc>
      </w:tr>
      <w:tr w:rsidR="006B425C" w:rsidRPr="006B425C" w14:paraId="49763E46" w14:textId="77777777" w:rsidTr="006B425C">
        <w:tc>
          <w:tcPr>
            <w:tcW w:w="1064" w:type="dxa"/>
          </w:tcPr>
          <w:p w14:paraId="2EEB2B83"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0EF10826"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США. Кампания 1992 г. и возвращение демократов в белый дом. </w:t>
            </w:r>
          </w:p>
        </w:tc>
        <w:tc>
          <w:tcPr>
            <w:tcW w:w="10773" w:type="dxa"/>
          </w:tcPr>
          <w:p w14:paraId="549A95EB" w14:textId="7658B3C9" w:rsidR="006B425C" w:rsidRPr="006B425C" w:rsidRDefault="006B425C" w:rsidP="006B425C">
            <w:pPr>
              <w:spacing w:after="0" w:line="240" w:lineRule="auto"/>
              <w:jc w:val="both"/>
              <w:rPr>
                <w:rFonts w:eastAsia="Times New Roman"/>
                <w:color w:val="000000" w:themeColor="text1"/>
                <w:sz w:val="20"/>
                <w:szCs w:val="20"/>
                <w:lang w:val="ru-RU" w:eastAsia="ru-RU" w:bidi="ru-RU"/>
              </w:rPr>
            </w:pPr>
            <w:r w:rsidRPr="006B425C">
              <w:rPr>
                <w:rFonts w:eastAsiaTheme="minorHAnsi"/>
                <w:color w:val="000000" w:themeColor="text1"/>
                <w:sz w:val="20"/>
                <w:szCs w:val="20"/>
                <w:lang w:val="ru-RU"/>
              </w:rPr>
              <w:t xml:space="preserve">Демократическая партия, наряду с республиканской, является одной из двух крупнейших партий США, а также одной из старейших политических партий в мире. В период с 1968 по 1992 гг. демократическая политическая партия занимала Белый дом лишь в течение одного президентского срока. В 1976 г. Джимми Картер был избран 39-м президентом США от </w:t>
            </w:r>
            <w:r w:rsidRPr="006B425C">
              <w:rPr>
                <w:rFonts w:eastAsiaTheme="minorHAnsi"/>
                <w:color w:val="000000" w:themeColor="text1"/>
                <w:sz w:val="20"/>
                <w:szCs w:val="20"/>
                <w:lang w:val="ru-RU"/>
              </w:rPr>
              <w:lastRenderedPageBreak/>
              <w:t>демократической партии. На выборах в 1980 г. победила республиканская политическая партия во главе с талантливым популистом Рональдом Уилсоном Рейганом, который приложил все свои усилия к тому, чтобы надежно закрепить в сознании избирателей образ демократов как политической партии высоких налогов, всюду вмешивающегося правительства и слабой внешней политики. Демократам пришлось ждать 12 лет, прежде чем на президентских выборах 1992 г. победил Билл Клинтон. Однако конец XX века, несмотря на два президентских срока демократа Клинтона, стал временем отхода демократической партии на второй план и преобладанием республиканцев, как в законодательных органах штатов, так и в Конгрессе. Исключением стали лишь выборы в Конгресс США в 2006 г. они вернули Демократической партии утраченное в 1994 г. большинство в Палате Представителей, и Сенате 110-го Конгресса, открывшегося в начале 2007 г.</w:t>
            </w:r>
          </w:p>
        </w:tc>
      </w:tr>
      <w:tr w:rsidR="006B425C" w:rsidRPr="006B425C" w14:paraId="0BAC2CF0" w14:textId="77777777" w:rsidTr="006B425C">
        <w:tc>
          <w:tcPr>
            <w:tcW w:w="1064" w:type="dxa"/>
          </w:tcPr>
          <w:p w14:paraId="583FDE77"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25466FAC"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Канада. Государственно-политическое устройство.</w:t>
            </w:r>
          </w:p>
        </w:tc>
        <w:tc>
          <w:tcPr>
            <w:tcW w:w="10773" w:type="dxa"/>
          </w:tcPr>
          <w:p w14:paraId="44EE7931" w14:textId="43F61E48" w:rsidR="006B425C" w:rsidRPr="006B425C" w:rsidRDefault="006B425C" w:rsidP="006B425C">
            <w:pPr>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shd w:val="clear" w:color="auto" w:fill="FFFFFF"/>
                <w:lang w:val="ru-RU" w:eastAsia="ru-RU"/>
              </w:rPr>
              <w:t xml:space="preserve">Канада </w:t>
            </w:r>
            <w:r w:rsidRPr="006B425C">
              <w:rPr>
                <w:rFonts w:eastAsia="Times New Roman"/>
                <w:color w:val="000000" w:themeColor="text1"/>
                <w:sz w:val="20"/>
                <w:szCs w:val="20"/>
                <w:lang w:val="ru-RU" w:eastAsia="ru-RU" w:bidi="ru-RU"/>
              </w:rPr>
              <w:t xml:space="preserve">– </w:t>
            </w:r>
            <w:r w:rsidRPr="006B425C">
              <w:rPr>
                <w:rFonts w:eastAsia="Times New Roman"/>
                <w:color w:val="000000" w:themeColor="text1"/>
                <w:sz w:val="20"/>
                <w:szCs w:val="20"/>
                <w:shd w:val="clear" w:color="auto" w:fill="FFFFFF"/>
                <w:lang w:val="ru-RU" w:eastAsia="ru-RU"/>
              </w:rPr>
              <w:t xml:space="preserve">государство на Североамериканском континенте, является второй страной по занимаемой площади. Форма правления в стране - парламентарная монархия. При такой форме правления правительство обладает большими полномочиями, чем монарх, который играет преимущественно представительскую или церемониальную роль. Правительство ответственно перед парламентом. Канада </w:t>
            </w:r>
            <w:r w:rsidRPr="006B425C">
              <w:rPr>
                <w:rFonts w:eastAsia="Times New Roman"/>
                <w:color w:val="000000" w:themeColor="text1"/>
                <w:sz w:val="20"/>
                <w:szCs w:val="20"/>
                <w:lang w:val="ru-RU" w:eastAsia="ru-RU" w:bidi="ru-RU"/>
              </w:rPr>
              <w:t xml:space="preserve">– </w:t>
            </w:r>
            <w:r w:rsidRPr="006B425C">
              <w:rPr>
                <w:rFonts w:eastAsia="Times New Roman"/>
                <w:color w:val="000000" w:themeColor="text1"/>
                <w:sz w:val="20"/>
                <w:szCs w:val="20"/>
                <w:shd w:val="clear" w:color="auto" w:fill="FFFFFF"/>
                <w:lang w:val="ru-RU" w:eastAsia="ru-RU"/>
              </w:rPr>
              <w:t>федеративное государство. В состав страны входит 10 провинций и 3 территории.</w:t>
            </w:r>
          </w:p>
        </w:tc>
      </w:tr>
      <w:tr w:rsidR="006B425C" w:rsidRPr="006B425C" w14:paraId="41221EF9" w14:textId="77777777" w:rsidTr="006B425C">
        <w:tc>
          <w:tcPr>
            <w:tcW w:w="1064" w:type="dxa"/>
          </w:tcPr>
          <w:p w14:paraId="6744A862"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4FFCB674"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Великобритания. Социально-экономические итоги «</w:t>
            </w:r>
            <w:proofErr w:type="spellStart"/>
            <w:r w:rsidRPr="006B425C">
              <w:rPr>
                <w:rFonts w:eastAsia="Times New Roman"/>
                <w:color w:val="000000" w:themeColor="text1"/>
                <w:sz w:val="20"/>
                <w:szCs w:val="20"/>
                <w:lang w:val="ru-RU" w:eastAsia="ru-RU" w:bidi="ru-RU"/>
              </w:rPr>
              <w:t>тэтчеровского</w:t>
            </w:r>
            <w:proofErr w:type="spellEnd"/>
            <w:r w:rsidRPr="006B425C">
              <w:rPr>
                <w:rFonts w:eastAsia="Times New Roman"/>
                <w:color w:val="000000" w:themeColor="text1"/>
                <w:sz w:val="20"/>
                <w:szCs w:val="20"/>
                <w:lang w:val="ru-RU" w:eastAsia="ru-RU" w:bidi="ru-RU"/>
              </w:rPr>
              <w:t xml:space="preserve"> десятилетия».</w:t>
            </w:r>
          </w:p>
        </w:tc>
        <w:tc>
          <w:tcPr>
            <w:tcW w:w="10773" w:type="dxa"/>
          </w:tcPr>
          <w:p w14:paraId="1EB28196" w14:textId="53F47829"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heme="minorHAnsi"/>
                <w:color w:val="000000" w:themeColor="text1"/>
                <w:sz w:val="20"/>
                <w:szCs w:val="20"/>
                <w:lang w:val="ru-RU"/>
              </w:rPr>
              <w:t xml:space="preserve">«Тэтчеризм» </w:t>
            </w:r>
            <w:r w:rsidRPr="006B425C">
              <w:rPr>
                <w:rFonts w:eastAsia="Times New Roman"/>
                <w:color w:val="000000" w:themeColor="text1"/>
                <w:sz w:val="20"/>
                <w:szCs w:val="20"/>
                <w:shd w:val="clear" w:color="auto" w:fill="FFFFFF"/>
                <w:lang w:val="ru-RU" w:eastAsia="ru-RU"/>
              </w:rPr>
              <w:t xml:space="preserve">– </w:t>
            </w:r>
            <w:r w:rsidRPr="006B425C">
              <w:rPr>
                <w:rFonts w:eastAsiaTheme="minorHAnsi"/>
                <w:color w:val="000000" w:themeColor="text1"/>
                <w:sz w:val="20"/>
                <w:szCs w:val="20"/>
                <w:lang w:val="ru-RU"/>
              </w:rPr>
              <w:t xml:space="preserve">экономическое направление, целое наследие, которому дала свое имя исключительный экономист и политик М. Тэтчер. Его основой явились следующие элементы: свободное предпринимательство, личная инициатива, крайний индивидуализм.  Приватизация обобществленного сектора </w:t>
            </w:r>
            <w:r w:rsidRPr="006B425C">
              <w:rPr>
                <w:rFonts w:eastAsia="Times New Roman"/>
                <w:color w:val="000000" w:themeColor="text1"/>
                <w:sz w:val="20"/>
                <w:szCs w:val="20"/>
                <w:shd w:val="clear" w:color="auto" w:fill="FFFFFF"/>
                <w:lang w:val="ru-RU" w:eastAsia="ru-RU"/>
              </w:rPr>
              <w:t xml:space="preserve">– </w:t>
            </w:r>
            <w:r w:rsidRPr="006B425C">
              <w:rPr>
                <w:rFonts w:eastAsiaTheme="minorHAnsi"/>
                <w:color w:val="000000" w:themeColor="text1"/>
                <w:sz w:val="20"/>
                <w:szCs w:val="20"/>
                <w:lang w:val="ru-RU"/>
              </w:rPr>
              <w:t xml:space="preserve">один из основных элементов проведенной ею перестройки экономики. Она не раз отмечала негибкость государственных предприятий, их запоздалое реагирование на постоянно меняющиеся потребности рынка. Результаты правления Тэтчер и ее экономические реформы привели экономику государства в лидирующее положение. Если сравнить темпы роста экономик Британии и других государств, на то время у Британии был самый значительный рост </w:t>
            </w:r>
            <w:r w:rsidRPr="006B425C">
              <w:rPr>
                <w:rFonts w:eastAsia="Times New Roman"/>
                <w:color w:val="000000" w:themeColor="text1"/>
                <w:sz w:val="20"/>
                <w:szCs w:val="20"/>
                <w:shd w:val="clear" w:color="auto" w:fill="FFFFFF"/>
                <w:lang w:val="ru-RU" w:eastAsia="ru-RU"/>
              </w:rPr>
              <w:t xml:space="preserve">– </w:t>
            </w:r>
            <w:r w:rsidRPr="006B425C">
              <w:rPr>
                <w:rFonts w:eastAsiaTheme="minorHAnsi"/>
                <w:color w:val="000000" w:themeColor="text1"/>
                <w:sz w:val="20"/>
                <w:szCs w:val="20"/>
                <w:lang w:val="ru-RU"/>
              </w:rPr>
              <w:t>5 %. Такая ситуации благоприятно повлияла на привлечение иностранного капитала в промышленность Британии, в основном со стороны Японии и ФРГ.</w:t>
            </w:r>
          </w:p>
        </w:tc>
      </w:tr>
      <w:tr w:rsidR="006B425C" w:rsidRPr="006B425C" w14:paraId="1926049F" w14:textId="77777777" w:rsidTr="006B425C">
        <w:tc>
          <w:tcPr>
            <w:tcW w:w="1064" w:type="dxa"/>
          </w:tcPr>
          <w:p w14:paraId="550B1B3C"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2620B267"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Франция. Победа </w:t>
            </w:r>
            <w:proofErr w:type="spellStart"/>
            <w:r w:rsidRPr="006B425C">
              <w:rPr>
                <w:rFonts w:eastAsia="Times New Roman"/>
                <w:color w:val="000000" w:themeColor="text1"/>
                <w:sz w:val="20"/>
                <w:szCs w:val="20"/>
                <w:lang w:val="ru-RU" w:eastAsia="ru-RU" w:bidi="ru-RU"/>
              </w:rPr>
              <w:t>Ж.Ширака</w:t>
            </w:r>
            <w:proofErr w:type="spellEnd"/>
            <w:r w:rsidRPr="006B425C">
              <w:rPr>
                <w:rFonts w:eastAsia="Times New Roman"/>
                <w:color w:val="000000" w:themeColor="text1"/>
                <w:sz w:val="20"/>
                <w:szCs w:val="20"/>
                <w:lang w:val="ru-RU" w:eastAsia="ru-RU" w:bidi="ru-RU"/>
              </w:rPr>
              <w:t xml:space="preserve"> на президентских выборах 1995 г. </w:t>
            </w:r>
          </w:p>
        </w:tc>
        <w:tc>
          <w:tcPr>
            <w:tcW w:w="10773" w:type="dxa"/>
          </w:tcPr>
          <w:p w14:paraId="0449AAB1" w14:textId="64B2AC16"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heme="minorHAnsi"/>
                <w:color w:val="000000" w:themeColor="text1"/>
                <w:sz w:val="20"/>
                <w:szCs w:val="20"/>
                <w:lang w:val="ru-RU"/>
              </w:rPr>
              <w:t>Президентские выборы во Франции 1995 года проходили 23 апреля (первый тур) и 7 мая (второй тур). На выборах был избран пятый президент пятой республики, которым стал Жак Ширак.  В результате он вынужден был делить власть с консервативным премьер-министром </w:t>
            </w:r>
            <w:proofErr w:type="spellStart"/>
            <w:r w:rsidRPr="006B425C">
              <w:rPr>
                <w:rFonts w:eastAsiaTheme="minorHAnsi"/>
                <w:color w:val="000000" w:themeColor="text1"/>
                <w:sz w:val="20"/>
                <w:szCs w:val="20"/>
                <w:lang w:val="ru-RU"/>
              </w:rPr>
              <w:t>Эдуаром</w:t>
            </w:r>
            <w:proofErr w:type="spellEnd"/>
            <w:r w:rsidRPr="006B425C">
              <w:rPr>
                <w:rFonts w:eastAsiaTheme="minorHAnsi"/>
                <w:color w:val="000000" w:themeColor="text1"/>
                <w:sz w:val="20"/>
                <w:szCs w:val="20"/>
                <w:lang w:val="ru-RU"/>
              </w:rPr>
              <w:t xml:space="preserve"> </w:t>
            </w:r>
            <w:proofErr w:type="spellStart"/>
            <w:r w:rsidRPr="006B425C">
              <w:rPr>
                <w:rFonts w:eastAsiaTheme="minorHAnsi"/>
                <w:color w:val="000000" w:themeColor="text1"/>
                <w:sz w:val="20"/>
                <w:szCs w:val="20"/>
                <w:lang w:val="ru-RU"/>
              </w:rPr>
              <w:t>Балладюром</w:t>
            </w:r>
            <w:proofErr w:type="spellEnd"/>
            <w:r w:rsidRPr="006B425C">
              <w:rPr>
                <w:rFonts w:eastAsiaTheme="minorHAnsi"/>
                <w:color w:val="000000" w:themeColor="text1"/>
                <w:sz w:val="20"/>
                <w:szCs w:val="20"/>
                <w:lang w:val="ru-RU"/>
              </w:rPr>
              <w:t xml:space="preserve">, членом </w:t>
            </w:r>
            <w:proofErr w:type="spellStart"/>
            <w:r w:rsidRPr="006B425C">
              <w:rPr>
                <w:rFonts w:eastAsiaTheme="minorHAnsi"/>
                <w:color w:val="000000" w:themeColor="text1"/>
                <w:sz w:val="20"/>
                <w:szCs w:val="20"/>
                <w:lang w:val="ru-RU"/>
              </w:rPr>
              <w:t>неоголлистской</w:t>
            </w:r>
            <w:proofErr w:type="spellEnd"/>
            <w:r w:rsidRPr="006B425C">
              <w:rPr>
                <w:rFonts w:eastAsiaTheme="minorHAnsi"/>
                <w:color w:val="000000" w:themeColor="text1"/>
                <w:sz w:val="20"/>
                <w:szCs w:val="20"/>
                <w:lang w:val="ru-RU"/>
              </w:rPr>
              <w:t xml:space="preserve"> партии Объединение в поддержку республики. </w:t>
            </w:r>
            <w:proofErr w:type="spellStart"/>
            <w:r w:rsidRPr="006B425C">
              <w:rPr>
                <w:rFonts w:eastAsiaTheme="minorHAnsi"/>
                <w:color w:val="000000" w:themeColor="text1"/>
                <w:sz w:val="20"/>
                <w:szCs w:val="20"/>
                <w:lang w:val="ru-RU"/>
              </w:rPr>
              <w:t>Эдуар</w:t>
            </w:r>
            <w:proofErr w:type="spellEnd"/>
            <w:r w:rsidRPr="006B425C">
              <w:rPr>
                <w:rFonts w:eastAsiaTheme="minorHAnsi"/>
                <w:color w:val="000000" w:themeColor="text1"/>
                <w:sz w:val="20"/>
                <w:szCs w:val="20"/>
                <w:lang w:val="ru-RU"/>
              </w:rPr>
              <w:t xml:space="preserve"> </w:t>
            </w:r>
            <w:proofErr w:type="spellStart"/>
            <w:r w:rsidRPr="006B425C">
              <w:rPr>
                <w:rFonts w:eastAsiaTheme="minorHAnsi"/>
                <w:color w:val="000000" w:themeColor="text1"/>
                <w:sz w:val="20"/>
                <w:szCs w:val="20"/>
                <w:lang w:val="ru-RU"/>
              </w:rPr>
              <w:t>Балладюр</w:t>
            </w:r>
            <w:proofErr w:type="spellEnd"/>
            <w:r w:rsidRPr="006B425C">
              <w:rPr>
                <w:rFonts w:eastAsiaTheme="minorHAnsi"/>
                <w:color w:val="000000" w:themeColor="text1"/>
                <w:sz w:val="20"/>
                <w:szCs w:val="20"/>
                <w:lang w:val="ru-RU"/>
              </w:rPr>
              <w:t xml:space="preserve"> обещал другому члену своей партии Жаку Шираку, что не будет претендовать на пост президента. Однако, так как все опросы показывали ему широкую поддержку населения и консервативных политиков, он решил баллотироваться. В результате этого решения </w:t>
            </w:r>
            <w:proofErr w:type="spellStart"/>
            <w:r w:rsidRPr="006B425C">
              <w:rPr>
                <w:rFonts w:eastAsiaTheme="minorHAnsi"/>
                <w:color w:val="000000" w:themeColor="text1"/>
                <w:sz w:val="20"/>
                <w:szCs w:val="20"/>
                <w:lang w:val="ru-RU"/>
              </w:rPr>
              <w:t>Эдуара</w:t>
            </w:r>
            <w:proofErr w:type="spellEnd"/>
            <w:r w:rsidRPr="006B425C">
              <w:rPr>
                <w:rFonts w:eastAsiaTheme="minorHAnsi"/>
                <w:color w:val="000000" w:themeColor="text1"/>
                <w:sz w:val="20"/>
                <w:szCs w:val="20"/>
                <w:lang w:val="ru-RU"/>
              </w:rPr>
              <w:t xml:space="preserve"> </w:t>
            </w:r>
            <w:proofErr w:type="spellStart"/>
            <w:r w:rsidRPr="006B425C">
              <w:rPr>
                <w:rFonts w:eastAsiaTheme="minorHAnsi"/>
                <w:color w:val="000000" w:themeColor="text1"/>
                <w:sz w:val="20"/>
                <w:szCs w:val="20"/>
                <w:lang w:val="ru-RU"/>
              </w:rPr>
              <w:t>Балладюра</w:t>
            </w:r>
            <w:proofErr w:type="spellEnd"/>
            <w:r w:rsidRPr="006B425C">
              <w:rPr>
                <w:rFonts w:eastAsiaTheme="minorHAnsi"/>
                <w:color w:val="000000" w:themeColor="text1"/>
                <w:sz w:val="20"/>
                <w:szCs w:val="20"/>
                <w:lang w:val="ru-RU"/>
              </w:rPr>
              <w:t xml:space="preserve"> соперничество между </w:t>
            </w:r>
            <w:proofErr w:type="spellStart"/>
            <w:r w:rsidRPr="006B425C">
              <w:rPr>
                <w:rFonts w:eastAsiaTheme="minorHAnsi"/>
                <w:color w:val="000000" w:themeColor="text1"/>
                <w:sz w:val="20"/>
                <w:szCs w:val="20"/>
                <w:lang w:val="ru-RU"/>
              </w:rPr>
              <w:t>Балладюром</w:t>
            </w:r>
            <w:proofErr w:type="spellEnd"/>
            <w:r w:rsidRPr="006B425C">
              <w:rPr>
                <w:rFonts w:eastAsiaTheme="minorHAnsi"/>
                <w:color w:val="000000" w:themeColor="text1"/>
                <w:sz w:val="20"/>
                <w:szCs w:val="20"/>
                <w:lang w:val="ru-RU"/>
              </w:rPr>
              <w:t xml:space="preserve"> и Шираком стало основным компонентом президентских выборов 1995 года. Во время правления Жака Ширака срок президентских полномочий был сокращен с 7 лет до 5.  Внешняя политика Франции при Жаке Шираке отличалась выраженной обособленностью, которая в полной мере проявилась в демонстративных ядерных испытаниях, проведенных в Тихом океане. Внутренняя политика характеризуется отсутствием контроля цен и введением низкой налоговой ставки. Критики и оппозиция обвиняли президента в непоследовательности и невыполнении предвыборных обещаний.  </w:t>
            </w:r>
          </w:p>
        </w:tc>
      </w:tr>
      <w:tr w:rsidR="006B425C" w:rsidRPr="006B425C" w14:paraId="11D10733" w14:textId="77777777" w:rsidTr="006B425C">
        <w:tc>
          <w:tcPr>
            <w:tcW w:w="1064" w:type="dxa"/>
          </w:tcPr>
          <w:p w14:paraId="628C03B4"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3076F638"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ФРГ. Объединение Германии. </w:t>
            </w:r>
          </w:p>
        </w:tc>
        <w:tc>
          <w:tcPr>
            <w:tcW w:w="10773" w:type="dxa"/>
          </w:tcPr>
          <w:p w14:paraId="032732B5" w14:textId="3580B71D"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heme="minorHAnsi"/>
                <w:color w:val="000000" w:themeColor="text1"/>
                <w:sz w:val="20"/>
                <w:szCs w:val="20"/>
                <w:lang w:val="ru-RU"/>
              </w:rPr>
              <w:t xml:space="preserve">Германия была разделена после Второй мировой войны и капитуляции Третьего рейха. Причиной разделения стали противоречия между западными союзниками и СССР по поводу будущего страны. В 1949 на территории американской, британской и французской зон оккупации появилась Федеративная Республика Германия (ФРГ), а на территории, оккупированной Советским Союзом </w:t>
            </w:r>
            <w:r w:rsidRPr="006B425C">
              <w:rPr>
                <w:rFonts w:eastAsia="Times New Roman"/>
                <w:color w:val="000000" w:themeColor="text1"/>
                <w:sz w:val="20"/>
                <w:szCs w:val="20"/>
                <w:lang w:val="ru-RU" w:eastAsia="ru-RU" w:bidi="ru-RU"/>
              </w:rPr>
              <w:t xml:space="preserve">– </w:t>
            </w:r>
            <w:r w:rsidRPr="006B425C">
              <w:rPr>
                <w:rFonts w:eastAsiaTheme="minorHAnsi"/>
                <w:color w:val="000000" w:themeColor="text1"/>
                <w:sz w:val="20"/>
                <w:szCs w:val="20"/>
                <w:lang w:val="ru-RU"/>
              </w:rPr>
              <w:t>Германская Демократическая Республика (ГДР). Переговоры об объединении Германии начали активно вестись в 1980-х, этому способствовал кризис социалистической системы в странах Варшавского договора, который в конечном счете привел к распаду блока и социально-экономическим преобразованиям в этих странах, в том числе и СССР. В сентябре 1990 года США, Великобритания, Франция, СССР, ФРГ и ГДР вновь сели за стол переговоров. Итогом стало подписание договора «2+4», в котором страны согласились на создание единого немецкого государства.3 октября 1990 года ГДР перестала существовать, ее армия, флот и государственные институты были упразднены,</w:t>
            </w:r>
            <w:hyperlink r:id="rId8" w:history="1">
              <w:r w:rsidRPr="006B425C">
                <w:rPr>
                  <w:rFonts w:eastAsiaTheme="minorHAnsi"/>
                  <w:color w:val="000000" w:themeColor="text1"/>
                  <w:sz w:val="20"/>
                  <w:szCs w:val="20"/>
                  <w:lang w:val="ru-RU"/>
                </w:rPr>
                <w:t> </w:t>
              </w:r>
            </w:hyperlink>
            <w:r w:rsidRPr="006B425C">
              <w:rPr>
                <w:rFonts w:eastAsiaTheme="minorHAnsi"/>
                <w:color w:val="000000" w:themeColor="text1"/>
                <w:sz w:val="20"/>
                <w:szCs w:val="20"/>
                <w:lang w:val="ru-RU"/>
              </w:rPr>
              <w:t>а территория интегрирована в состав ФРГ.</w:t>
            </w:r>
          </w:p>
        </w:tc>
      </w:tr>
      <w:tr w:rsidR="006B425C" w:rsidRPr="006B425C" w14:paraId="008CA970" w14:textId="77777777" w:rsidTr="006B425C">
        <w:tc>
          <w:tcPr>
            <w:tcW w:w="1064" w:type="dxa"/>
          </w:tcPr>
          <w:p w14:paraId="1B0DE0E9"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7E7A09A8"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Италия. Партийная коалиция и её политика.</w:t>
            </w:r>
          </w:p>
        </w:tc>
        <w:tc>
          <w:tcPr>
            <w:tcW w:w="10773" w:type="dxa"/>
          </w:tcPr>
          <w:p w14:paraId="3EB6A960" w14:textId="25FD9553" w:rsidR="006B425C" w:rsidRPr="006B425C" w:rsidRDefault="006B425C" w:rsidP="006B425C">
            <w:pPr>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shd w:val="clear" w:color="auto" w:fill="FFFFFF"/>
                <w:lang w:val="ru-RU" w:eastAsia="ru-RU"/>
              </w:rPr>
              <w:t xml:space="preserve">В 1996 году левоцентристская политическая коалиция «Оливковое дерево» практически на пять лет стала правящей партией. Фундаментом коалиции была новая политическая организация, Демократическая партия левых сил, которая впоследствии преобразовалась в Партию левых демократов (ПЛД). Демократическая партия левых сил возникла в </w:t>
            </w:r>
            <w:r w:rsidRPr="006B425C">
              <w:rPr>
                <w:rFonts w:eastAsia="Times New Roman"/>
                <w:color w:val="000000" w:themeColor="text1"/>
                <w:sz w:val="20"/>
                <w:szCs w:val="20"/>
                <w:shd w:val="clear" w:color="auto" w:fill="FFFFFF"/>
                <w:lang w:val="ru-RU" w:eastAsia="ru-RU"/>
              </w:rPr>
              <w:lastRenderedPageBreak/>
              <w:t>1991 г. на основе реформистского крыла Итальянской коммунистической партии. Коалиция «Оливковое дерево» отвергала марксизм-ленинизм и выступала за социал-демократические ценности.</w:t>
            </w:r>
          </w:p>
        </w:tc>
      </w:tr>
      <w:tr w:rsidR="006B425C" w:rsidRPr="006B425C" w14:paraId="480F78F7" w14:textId="77777777" w:rsidTr="006B425C">
        <w:tc>
          <w:tcPr>
            <w:tcW w:w="1064" w:type="dxa"/>
          </w:tcPr>
          <w:p w14:paraId="2F4CCDD5"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30813B4C"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Польша. Противоречия пути от «реального социализма» к социальному обществу западного образца. Кризис «Солидарности». </w:t>
            </w:r>
          </w:p>
        </w:tc>
        <w:tc>
          <w:tcPr>
            <w:tcW w:w="10773" w:type="dxa"/>
          </w:tcPr>
          <w:p w14:paraId="0F04D942" w14:textId="0C565710" w:rsidR="006B425C" w:rsidRPr="006B425C" w:rsidRDefault="006B425C" w:rsidP="006B425C">
            <w:pPr>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z w:val="20"/>
                <w:szCs w:val="20"/>
                <w:lang w:val="ru-RU" w:eastAsia="ru-RU"/>
              </w:rPr>
              <w:t xml:space="preserve">Польский кризис начала 1980-х годов положил начало распаду системы «реального социализма». Впервые в истории социалистического содружества он был ознаменован появлением политической оппозиции, завоевавшей на свою сторону рабочий класс. </w:t>
            </w:r>
            <w:r w:rsidRPr="006B425C">
              <w:rPr>
                <w:rFonts w:eastAsiaTheme="minorHAnsi"/>
                <w:color w:val="000000" w:themeColor="text1"/>
                <w:sz w:val="20"/>
                <w:szCs w:val="20"/>
                <w:lang w:val="ru-RU"/>
              </w:rPr>
              <w:t xml:space="preserve">17 сентября был создан независимый профсоюз «Солидарность», наиболее известным лидером, которого стал Валенса.  Власти уклонялись от регистрации «Солидарности». Тогда начались новые забастовки. 10 ноября «Солидарность» была официально зарегистрирована и быстро превратилась в многомиллионное движение, которое требовало проведения свободных выборов и передачи предприятий в руки рабочего самоуправления. Если сначала миллионы поляков с энтузиазмом поддерживали «Солидарность», то за год стачек они устали от социального хаоса, в котором ни одна сторона не добивается успеха. Это позволило властям перейти в контрнаступление. Премьер-министр Польши и первый секретарь ЦК ПОРП генерал </w:t>
            </w:r>
            <w:proofErr w:type="spellStart"/>
            <w:r w:rsidRPr="006B425C">
              <w:rPr>
                <w:rFonts w:eastAsiaTheme="minorHAnsi"/>
                <w:color w:val="000000" w:themeColor="text1"/>
                <w:sz w:val="20"/>
                <w:szCs w:val="20"/>
                <w:lang w:val="ru-RU"/>
              </w:rPr>
              <w:t>Войцех</w:t>
            </w:r>
            <w:proofErr w:type="spellEnd"/>
            <w:r w:rsidRPr="006B425C">
              <w:rPr>
                <w:rFonts w:eastAsiaTheme="minorHAnsi"/>
                <w:color w:val="000000" w:themeColor="text1"/>
                <w:sz w:val="20"/>
                <w:szCs w:val="20"/>
                <w:lang w:val="ru-RU"/>
              </w:rPr>
              <w:t xml:space="preserve"> </w:t>
            </w:r>
            <w:proofErr w:type="spellStart"/>
            <w:r w:rsidRPr="006B425C">
              <w:rPr>
                <w:rFonts w:eastAsiaTheme="minorHAnsi"/>
                <w:color w:val="000000" w:themeColor="text1"/>
                <w:sz w:val="20"/>
                <w:szCs w:val="20"/>
                <w:lang w:val="ru-RU"/>
              </w:rPr>
              <w:t>Ярузельский</w:t>
            </w:r>
            <w:proofErr w:type="spellEnd"/>
            <w:r w:rsidRPr="006B425C">
              <w:rPr>
                <w:rFonts w:eastAsiaTheme="minorHAnsi"/>
                <w:color w:val="000000" w:themeColor="text1"/>
                <w:sz w:val="20"/>
                <w:szCs w:val="20"/>
                <w:lang w:val="ru-RU"/>
              </w:rPr>
              <w:t xml:space="preserve"> 13 декабря 1981 г. объявил о введении в Польше военного положения. Сотни лидеров и активистов оппозиции были арестованы. В 1988 г. возобновилось стачечное движение. В феврале 1989 г. ПОРП была вынуждена начать переход к многопартийности, в июне «Солидарность» добилась успеха на выборах уже как фактическая партия. Ее представители пришли к власти и начали либеральные реформы. В 1990 г. победу на президентских выборах одержал Валенса. «Солидарность» распалась на множество течений. </w:t>
            </w:r>
          </w:p>
        </w:tc>
      </w:tr>
      <w:tr w:rsidR="006B425C" w:rsidRPr="006B425C" w14:paraId="24FB041A" w14:textId="77777777" w:rsidTr="006B425C">
        <w:tc>
          <w:tcPr>
            <w:tcW w:w="1064" w:type="dxa"/>
          </w:tcPr>
          <w:p w14:paraId="14A07A38"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6B7D6BB1"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Чешская и Словацкая республики. </w:t>
            </w:r>
          </w:p>
        </w:tc>
        <w:tc>
          <w:tcPr>
            <w:tcW w:w="10773" w:type="dxa"/>
          </w:tcPr>
          <w:p w14:paraId="45994BBA" w14:textId="77777777" w:rsidR="006B425C" w:rsidRPr="006B425C" w:rsidRDefault="006B425C" w:rsidP="006B425C">
            <w:pPr>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pacing w:val="7"/>
                <w:sz w:val="20"/>
                <w:szCs w:val="20"/>
                <w:shd w:val="clear" w:color="auto" w:fill="FFFFFF"/>
                <w:lang w:val="ru-RU" w:eastAsia="ru-RU"/>
              </w:rPr>
              <w:t>20 апреля 1990 г. Чехословакия была переименована в Чешскую и Словацкую Федеративную Республику (ЧСФР). Началась системная трансформация, направленная на установление многопартийной системы, переход к рыночным отношениям и деидеологизацию культуры. Шли процессы партийного строительства, приватизации экономики. Внешняя политика была нацелена на интеграцию в евроатлантические структуры, установление добрососедских отношений с пограничными государствами и улучшение имиджа страны за рубежом. В результате чешско-словацких переговоров в 1990 г. был принят конституционный акт о передаче основных полномочий республикам. Возникли две влиятельные политические силы – </w:t>
            </w:r>
            <w:r w:rsidRPr="006B425C">
              <w:rPr>
                <w:rFonts w:eastAsia="Times New Roman"/>
                <w:color w:val="000000" w:themeColor="text1"/>
                <w:sz w:val="20"/>
                <w:szCs w:val="20"/>
                <w:lang w:val="ru-RU" w:eastAsia="ru-RU"/>
              </w:rPr>
              <w:t xml:space="preserve">Гражданско-демократическая партия </w:t>
            </w:r>
            <w:r w:rsidRPr="006B425C">
              <w:rPr>
                <w:rFonts w:eastAsia="Times New Roman"/>
                <w:color w:val="000000" w:themeColor="text1"/>
                <w:spacing w:val="7"/>
                <w:sz w:val="20"/>
                <w:szCs w:val="20"/>
                <w:shd w:val="clear" w:color="auto" w:fill="FFFFFF"/>
                <w:lang w:val="ru-RU" w:eastAsia="ru-RU"/>
              </w:rPr>
              <w:t xml:space="preserve">(ГДП) во главе с В. Клаусом и Движение за демократическую Словакию (ДЗДС), возглавляемое В. </w:t>
            </w:r>
            <w:proofErr w:type="spellStart"/>
            <w:r w:rsidRPr="006B425C">
              <w:rPr>
                <w:rFonts w:eastAsia="Times New Roman"/>
                <w:color w:val="000000" w:themeColor="text1"/>
                <w:spacing w:val="7"/>
                <w:sz w:val="20"/>
                <w:szCs w:val="20"/>
                <w:shd w:val="clear" w:color="auto" w:fill="FFFFFF"/>
                <w:lang w:val="ru-RU" w:eastAsia="ru-RU"/>
              </w:rPr>
              <w:t>Мечьяром</w:t>
            </w:r>
            <w:proofErr w:type="spellEnd"/>
            <w:r w:rsidRPr="006B425C">
              <w:rPr>
                <w:rFonts w:eastAsia="Times New Roman"/>
                <w:color w:val="000000" w:themeColor="text1"/>
                <w:spacing w:val="7"/>
                <w:sz w:val="20"/>
                <w:szCs w:val="20"/>
                <w:shd w:val="clear" w:color="auto" w:fill="FFFFFF"/>
                <w:lang w:val="ru-RU" w:eastAsia="ru-RU"/>
              </w:rPr>
              <w:t>. В 1991–1992 гг. продолжались переговоры между представителями Чехии и Словакии о разделе компетенций между центром и республиками. Компромисса достичь не удалось, и в августе 1992 г. правительствами обеих республик было принято решение о разделе государства на Чешскую Республику и Словацкую Республику. 25 ноября 1992 г. Федеральный парламент, вопреки результатам опроса населения, большинство которого выразило желание сохранить единство, одобрил раздел Чехословакии. С 1 января 1993 г. ЧСФР прекратила существование, её преемниками стали Чешская Республика и Словацкая Республика.</w:t>
            </w:r>
          </w:p>
        </w:tc>
      </w:tr>
      <w:tr w:rsidR="006B425C" w:rsidRPr="006B425C" w14:paraId="6ECE98FB" w14:textId="77777777" w:rsidTr="006B425C">
        <w:tc>
          <w:tcPr>
            <w:tcW w:w="1064" w:type="dxa"/>
          </w:tcPr>
          <w:p w14:paraId="4CD911A4"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3E86A342"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Независимые государства на «</w:t>
            </w:r>
            <w:proofErr w:type="spellStart"/>
            <w:r w:rsidRPr="006B425C">
              <w:rPr>
                <w:rFonts w:eastAsia="Times New Roman"/>
                <w:color w:val="000000" w:themeColor="text1"/>
                <w:sz w:val="20"/>
                <w:szCs w:val="20"/>
                <w:lang w:val="ru-RU" w:eastAsia="ru-RU" w:bidi="ru-RU"/>
              </w:rPr>
              <w:t>постюгославском</w:t>
            </w:r>
            <w:proofErr w:type="spellEnd"/>
            <w:r w:rsidRPr="006B425C">
              <w:rPr>
                <w:rFonts w:eastAsia="Times New Roman"/>
                <w:color w:val="000000" w:themeColor="text1"/>
                <w:sz w:val="20"/>
                <w:szCs w:val="20"/>
                <w:lang w:val="ru-RU" w:eastAsia="ru-RU" w:bidi="ru-RU"/>
              </w:rPr>
              <w:t>» пространстве.</w:t>
            </w:r>
          </w:p>
        </w:tc>
        <w:tc>
          <w:tcPr>
            <w:tcW w:w="10773" w:type="dxa"/>
          </w:tcPr>
          <w:p w14:paraId="4E31FD48" w14:textId="438E11EA" w:rsidR="006B425C" w:rsidRPr="006B425C" w:rsidRDefault="006B425C" w:rsidP="006B425C">
            <w:pPr>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z w:val="20"/>
                <w:szCs w:val="20"/>
                <w:shd w:val="clear" w:color="auto" w:fill="FFFFFF"/>
                <w:lang w:val="ru-RU" w:eastAsia="ru-RU"/>
              </w:rPr>
              <w:t xml:space="preserve">«Бархатные революции» 1989 г. в ряде стран Центральной и Юго-Восточной Европы ускорили политические процессы в Югославии, которые развивались в том же направлении. Политические процессы оказались неразрывно связанными с национальными противоречиями, что придало событиям совершенно особый характер. Начало новому этапу в истории Югославии, приведшему к распаду страны, положил состоявшийся 20–22 января 1990 г. в Белграде XIV Внеочередной Съезд СКЮ. На нем делегаты Словении и Хорватии заявили о независимости своих Союзов коммунистов и покинули съезд. В итоге СКЮ лишился руководящих органов и распался на независимые республиканские организации. Распад единого СКЮ стал предвестником дезинтеграции федерации. Хотя ее органы продолжали функционировать, их власть на местах неуклонно сокращалась, а центр тяжести политического руководства окончательно переместился в республики, где власть перешла к соответствующим </w:t>
            </w:r>
            <w:proofErr w:type="spellStart"/>
            <w:r w:rsidRPr="006B425C">
              <w:rPr>
                <w:rFonts w:eastAsia="Times New Roman"/>
                <w:color w:val="000000" w:themeColor="text1"/>
                <w:sz w:val="20"/>
                <w:szCs w:val="20"/>
                <w:shd w:val="clear" w:color="auto" w:fill="FFFFFF"/>
                <w:lang w:val="ru-RU" w:eastAsia="ru-RU"/>
              </w:rPr>
              <w:t>этнократическим</w:t>
            </w:r>
            <w:proofErr w:type="spellEnd"/>
            <w:r w:rsidRPr="006B425C">
              <w:rPr>
                <w:rFonts w:eastAsia="Times New Roman"/>
                <w:color w:val="000000" w:themeColor="text1"/>
                <w:sz w:val="20"/>
                <w:szCs w:val="20"/>
                <w:shd w:val="clear" w:color="auto" w:fill="FFFFFF"/>
                <w:lang w:val="ru-RU" w:eastAsia="ru-RU"/>
              </w:rPr>
              <w:t xml:space="preserve"> кланам.</w:t>
            </w:r>
          </w:p>
        </w:tc>
      </w:tr>
      <w:tr w:rsidR="006B425C" w:rsidRPr="006B425C" w14:paraId="7CF9F241" w14:textId="77777777" w:rsidTr="006B425C">
        <w:tc>
          <w:tcPr>
            <w:tcW w:w="1064" w:type="dxa"/>
          </w:tcPr>
          <w:p w14:paraId="06CFCF9F"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6D5CB2BE"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Латинская Америка между авторитаризмом и демократией.</w:t>
            </w:r>
          </w:p>
        </w:tc>
        <w:tc>
          <w:tcPr>
            <w:tcW w:w="10773" w:type="dxa"/>
          </w:tcPr>
          <w:p w14:paraId="3A2372DA" w14:textId="3C52050A" w:rsidR="006B425C" w:rsidRPr="006B425C" w:rsidRDefault="006B425C" w:rsidP="006B425C">
            <w:pPr>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rPr>
              <w:t xml:space="preserve">Страны Латинской Америки получили независимость в первой четверти XIX века. До 1930-х годов развивались как аграрные, в послевоенный период вступили на путь ускоренного индустриального развития. </w:t>
            </w:r>
            <w:r w:rsidRPr="006B425C">
              <w:rPr>
                <w:rFonts w:eastAsia="Times New Roman"/>
                <w:color w:val="000000" w:themeColor="text1"/>
                <w:sz w:val="20"/>
                <w:szCs w:val="20"/>
                <w:shd w:val="clear" w:color="auto" w:fill="FFFFFF"/>
                <w:lang w:val="ru-RU" w:eastAsia="ru-RU"/>
              </w:rPr>
              <w:t xml:space="preserve">В конце 1980 </w:t>
            </w:r>
            <w:r w:rsidRPr="006B425C">
              <w:rPr>
                <w:rFonts w:eastAsia="Times New Roman"/>
                <w:color w:val="000000" w:themeColor="text1"/>
                <w:sz w:val="20"/>
                <w:szCs w:val="20"/>
                <w:lang w:val="ru-RU" w:eastAsia="ru-RU" w:bidi="ru-RU"/>
              </w:rPr>
              <w:t>–</w:t>
            </w:r>
            <w:r w:rsidRPr="006B425C">
              <w:rPr>
                <w:rFonts w:eastAsia="Times New Roman"/>
                <w:color w:val="000000" w:themeColor="text1"/>
                <w:sz w:val="20"/>
                <w:szCs w:val="20"/>
                <w:shd w:val="clear" w:color="auto" w:fill="FFFFFF"/>
                <w:lang w:val="ru-RU" w:eastAsia="ru-RU"/>
              </w:rPr>
              <w:t xml:space="preserve"> начале 1990-х гг. в развитии латиноамериканских стран начался новый этап. В большинстве стран диктатуры уступили место демократическим, конституционно избранным режимам. В 1985 г. диктаторские режимы в Бразилии и Уругвае также уступили власть конституционно избранным правительствам. В 1989 г., после 35 лет военной диктатуры генерала </w:t>
            </w:r>
            <w:proofErr w:type="spellStart"/>
            <w:r w:rsidRPr="006B425C">
              <w:rPr>
                <w:rFonts w:eastAsia="Times New Roman"/>
                <w:color w:val="000000" w:themeColor="text1"/>
                <w:sz w:val="20"/>
                <w:szCs w:val="20"/>
                <w:shd w:val="clear" w:color="auto" w:fill="FFFFFF"/>
                <w:lang w:val="ru-RU" w:eastAsia="ru-RU"/>
              </w:rPr>
              <w:t>Стресснера</w:t>
            </w:r>
            <w:proofErr w:type="spellEnd"/>
            <w:r w:rsidRPr="006B425C">
              <w:rPr>
                <w:rFonts w:eastAsia="Times New Roman"/>
                <w:color w:val="000000" w:themeColor="text1"/>
                <w:sz w:val="20"/>
                <w:szCs w:val="20"/>
                <w:shd w:val="clear" w:color="auto" w:fill="FFFFFF"/>
                <w:lang w:val="ru-RU" w:eastAsia="ru-RU"/>
              </w:rPr>
              <w:t xml:space="preserve">, на путь демократии вступил Парагвай. Благодаря развитию интеграционных процессов на южноамериканском континенте, повышению уровня жизни увеличилась емкость внутренних рынков, что создает предпосылки для более </w:t>
            </w:r>
            <w:r w:rsidRPr="006B425C">
              <w:rPr>
                <w:rFonts w:eastAsia="Times New Roman"/>
                <w:color w:val="000000" w:themeColor="text1"/>
                <w:sz w:val="20"/>
                <w:szCs w:val="20"/>
                <w:shd w:val="clear" w:color="auto" w:fill="FFFFFF"/>
                <w:lang w:val="ru-RU" w:eastAsia="ru-RU"/>
              </w:rPr>
              <w:lastRenderedPageBreak/>
              <w:t>стабильного развития. С середины 1980-х по середину 1990-х гг. («потерянное десятилетие» для решения проблем модернизации) демократические режимы усиленно развивали социальную сферу, что привело к падению темпов экономического роста. Но к середине 1990-х гг. темпы развития экономики вновь возросли.</w:t>
            </w:r>
          </w:p>
        </w:tc>
      </w:tr>
      <w:tr w:rsidR="006B425C" w:rsidRPr="006B425C" w14:paraId="14BCEA40" w14:textId="77777777" w:rsidTr="006B425C">
        <w:tc>
          <w:tcPr>
            <w:tcW w:w="1064" w:type="dxa"/>
          </w:tcPr>
          <w:p w14:paraId="1BCF9862"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0615A951"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Военно-политические конфликты в Африке (Тунис, Египет, Ливия). Локальные конфликты в Российской Федерации на рубеже XX–XXI вв.</w:t>
            </w:r>
          </w:p>
        </w:tc>
        <w:tc>
          <w:tcPr>
            <w:tcW w:w="10773" w:type="dxa"/>
          </w:tcPr>
          <w:p w14:paraId="080D475F" w14:textId="77777777" w:rsidR="006B425C" w:rsidRPr="006B425C" w:rsidRDefault="006B425C" w:rsidP="006B425C">
            <w:pPr>
              <w:spacing w:after="0" w:line="240" w:lineRule="auto"/>
              <w:jc w:val="both"/>
              <w:rPr>
                <w:rFonts w:eastAsia="Times New Roman"/>
                <w:color w:val="000000" w:themeColor="text1"/>
                <w:sz w:val="20"/>
                <w:szCs w:val="20"/>
                <w:shd w:val="clear" w:color="auto" w:fill="FFFFFF"/>
                <w:lang w:val="ru-RU" w:eastAsia="ru-RU"/>
              </w:rPr>
            </w:pPr>
            <w:r w:rsidRPr="006B425C">
              <w:rPr>
                <w:rFonts w:eastAsia="Times New Roman"/>
                <w:color w:val="000000" w:themeColor="text1"/>
                <w:sz w:val="20"/>
                <w:szCs w:val="20"/>
                <w:shd w:val="clear" w:color="auto" w:fill="FFFFFF"/>
                <w:lang w:val="ru-RU" w:eastAsia="ru-RU"/>
              </w:rPr>
              <w:t>«Арабская весна» – это серия протестов и восстаний, которые начались в 2010 году и привели к политическим изменениям во многих арабских странах. Многие арабские страны имели авторитарные режимы, где политические свободы и права граждан были ограничены; страдали от высокой степени экономического неравенства, высокой безработицы и низкого уровня жизни. Тунис стал первой страной, где «арабская весна» привела к свержению диктаторского режима и началу политических реформ. В Египте «арабская весна» началась с массовых протестов против диктаторского режима Хосни Мубарака, который удерживал власть в стране в течение 30 лет. Протесты начались в январе 2011 года и были вызваны недовольством населения политическим угнетением, коррупцией и экономическими проблемами. Итогом протеста стало Свержение Мубарака в Египте. В 2011 году в Ливии началось вооруженное восстание против диктаторского режима Муаммара Каддафи. Протесты начались в феврале в городе Бенгази и быстро распространились по всей стране. Главными требованиями протестующих были свержение Каддафи и установление демократического правления.</w:t>
            </w:r>
          </w:p>
          <w:p w14:paraId="013CCE24" w14:textId="319831F7" w:rsidR="006B425C" w:rsidRPr="006B425C" w:rsidRDefault="006B425C" w:rsidP="006B425C">
            <w:pPr>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z w:val="20"/>
                <w:szCs w:val="20"/>
                <w:shd w:val="clear" w:color="auto" w:fill="FFFFFF"/>
                <w:lang w:val="ru-RU" w:eastAsia="ru-RU"/>
              </w:rPr>
              <w:t>Главным дестабилизирующим фактором в общественно-политической жизни России второй половины 1990</w:t>
            </w:r>
            <w:r w:rsidRPr="006B425C">
              <w:rPr>
                <w:rFonts w:eastAsia="Times New Roman"/>
                <w:color w:val="000000" w:themeColor="text1"/>
                <w:sz w:val="20"/>
                <w:szCs w:val="20"/>
                <w:shd w:val="clear" w:color="auto" w:fill="FFFFFF"/>
                <w:lang w:val="ru-RU" w:eastAsia="ru-RU"/>
              </w:rPr>
              <w:noBreakHyphen/>
              <w:t>х гг. был чеченский конфликт. Сепаратистские настроения части руководства самопровозглашённой республики во главе с бывшим генералом советской армии Д. Дудаевым вынудили российские власти встать на силовой путь решения чеченской проблемы. Последствием чеченской войны стала волна терактов, прокатившаяся по городам России в 1995–1999 гг. </w:t>
            </w:r>
            <w:r w:rsidRPr="006B425C">
              <w:rPr>
                <w:rFonts w:eastAsia="Times New Roman"/>
                <w:color w:val="000000" w:themeColor="text1"/>
                <w:sz w:val="20"/>
                <w:szCs w:val="20"/>
                <w:lang w:val="ru-RU" w:eastAsia="ru-RU"/>
              </w:rPr>
              <w:t>Последствия и рецидивы пассивной практики в локальных конфликтах проявили себя в XXI веке. Примером могут служить действия РФ в 2000 г. в Афганистане, в 2003 г. в Ираке.</w:t>
            </w:r>
          </w:p>
        </w:tc>
      </w:tr>
      <w:tr w:rsidR="006B425C" w:rsidRPr="006B425C" w14:paraId="79432677" w14:textId="77777777" w:rsidTr="006B425C">
        <w:tc>
          <w:tcPr>
            <w:tcW w:w="1064" w:type="dxa"/>
          </w:tcPr>
          <w:p w14:paraId="2E7346B2"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176BF328"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ООН – главное звено в системе регулирования международных отношений. Основные цели и принципы деятельности ООН. </w:t>
            </w:r>
          </w:p>
        </w:tc>
        <w:tc>
          <w:tcPr>
            <w:tcW w:w="10773" w:type="dxa"/>
          </w:tcPr>
          <w:p w14:paraId="1D665121" w14:textId="36C1A8B2" w:rsidR="006B425C" w:rsidRPr="006B425C" w:rsidRDefault="006B425C" w:rsidP="006B425C">
            <w:pPr>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ООН (Организация Объединенных Наций) была основана в 1945 году, после Второй Мировой войны. Главные цели создания данной организации – поддержание</w:t>
            </w:r>
            <w:r w:rsidRPr="006B425C">
              <w:rPr>
                <w:rFonts w:eastAsia="Times New Roman"/>
                <w:color w:val="000000" w:themeColor="text1"/>
                <w:sz w:val="20"/>
                <w:szCs w:val="20"/>
                <w:shd w:val="clear" w:color="auto" w:fill="FFFFFF"/>
                <w:lang w:val="ru-RU" w:eastAsia="ru-RU"/>
              </w:rPr>
              <w:t xml:space="preserve"> мира и безопасности во всем мире, развитие дружеских отношений между странами и оказание содействия социальному прогрессу, улучшение условий жизни и положения дел в области прав человека. Одними из главных принципов являются: равноправия и самоопределения народов, отказ от угрозы силой или ее применения и т. д.</w:t>
            </w:r>
          </w:p>
        </w:tc>
      </w:tr>
      <w:tr w:rsidR="006B425C" w:rsidRPr="006B425C" w14:paraId="5B63078B" w14:textId="77777777" w:rsidTr="006B425C">
        <w:tc>
          <w:tcPr>
            <w:tcW w:w="1064" w:type="dxa"/>
          </w:tcPr>
          <w:p w14:paraId="2027AE60" w14:textId="77777777" w:rsidR="006B425C" w:rsidRPr="006B425C" w:rsidRDefault="006B425C" w:rsidP="006B425C">
            <w:pPr>
              <w:widowControl w:val="0"/>
              <w:numPr>
                <w:ilvl w:val="0"/>
                <w:numId w:val="57"/>
              </w:numPr>
              <w:autoSpaceDE w:val="0"/>
              <w:autoSpaceDN w:val="0"/>
              <w:spacing w:after="0" w:line="240" w:lineRule="auto"/>
              <w:ind w:left="0" w:firstLine="0"/>
              <w:contextualSpacing/>
              <w:jc w:val="both"/>
              <w:rPr>
                <w:rFonts w:eastAsia="Times New Roman"/>
                <w:color w:val="000000" w:themeColor="text1"/>
                <w:sz w:val="20"/>
                <w:szCs w:val="20"/>
                <w:lang w:val="ru-RU" w:bidi="ru-RU"/>
              </w:rPr>
            </w:pPr>
          </w:p>
        </w:tc>
        <w:tc>
          <w:tcPr>
            <w:tcW w:w="3756" w:type="dxa"/>
          </w:tcPr>
          <w:p w14:paraId="2D595831"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Всеобщая декларация прав человека (1948 г.). Международный пакт о гражданских и политических правах (1966 г.). </w:t>
            </w:r>
          </w:p>
        </w:tc>
        <w:tc>
          <w:tcPr>
            <w:tcW w:w="10773" w:type="dxa"/>
          </w:tcPr>
          <w:p w14:paraId="579915EF" w14:textId="77777777" w:rsidR="006B425C" w:rsidRPr="006B425C" w:rsidRDefault="006B425C" w:rsidP="006B425C">
            <w:pPr>
              <w:widowControl w:val="0"/>
              <w:autoSpaceDE w:val="0"/>
              <w:autoSpaceDN w:val="0"/>
              <w:spacing w:after="0" w:line="240" w:lineRule="auto"/>
              <w:jc w:val="both"/>
              <w:rPr>
                <w:rFonts w:eastAsia="Times New Roman"/>
                <w:color w:val="000000" w:themeColor="text1"/>
                <w:sz w:val="20"/>
                <w:szCs w:val="20"/>
                <w:lang w:val="ru-RU" w:eastAsia="ru-RU"/>
              </w:rPr>
            </w:pPr>
            <w:r w:rsidRPr="006B425C">
              <w:rPr>
                <w:rFonts w:eastAsia="Times New Roman"/>
                <w:color w:val="000000" w:themeColor="text1"/>
                <w:sz w:val="20"/>
                <w:szCs w:val="20"/>
                <w:lang w:val="ru-RU" w:eastAsia="ru-RU"/>
              </w:rPr>
              <w:t>Всеобщая декларация прав человека была принята в 1948 г. Генеральной Ассамблей ООН, декларация провозглашает основные права человека, охватывающие все главные области его жизнедеятельности. Всеобщая декларация прав человека, заложила основу современного международного права в области прав и свобод человека.</w:t>
            </w:r>
          </w:p>
          <w:p w14:paraId="5378C67A" w14:textId="3E7197F2" w:rsidR="006B425C" w:rsidRPr="006B425C" w:rsidRDefault="006B425C" w:rsidP="006B425C">
            <w:pPr>
              <w:spacing w:after="0" w:line="240" w:lineRule="auto"/>
              <w:jc w:val="both"/>
              <w:rPr>
                <w:rFonts w:eastAsia="Times New Roman"/>
                <w:color w:val="000000" w:themeColor="text1"/>
                <w:sz w:val="20"/>
                <w:szCs w:val="20"/>
                <w:lang w:val="ru-RU" w:eastAsia="ru-RU" w:bidi="ru-RU"/>
              </w:rPr>
            </w:pPr>
            <w:r w:rsidRPr="006B425C">
              <w:rPr>
                <w:rFonts w:eastAsia="Times New Roman"/>
                <w:color w:val="000000" w:themeColor="text1"/>
                <w:sz w:val="20"/>
                <w:szCs w:val="20"/>
                <w:lang w:val="ru-RU" w:eastAsia="ru-RU" w:bidi="ru-RU"/>
              </w:rPr>
              <w:t xml:space="preserve">Международный пакт о гражданских и политических правах (1966 г.) – пакт ООН, основанный на Всеобщей декларации прав человека. </w:t>
            </w:r>
            <w:r w:rsidRPr="006B425C">
              <w:rPr>
                <w:rFonts w:eastAsia="Times New Roman"/>
                <w:color w:val="000000" w:themeColor="text1"/>
                <w:sz w:val="20"/>
                <w:szCs w:val="20"/>
                <w:shd w:val="clear" w:color="auto" w:fill="FFFFFF"/>
                <w:lang w:val="ru-RU" w:eastAsia="ru-RU"/>
              </w:rPr>
              <w:t>Пакт обязывает стороны уважать гражданские и политические права людей.</w:t>
            </w:r>
          </w:p>
        </w:tc>
      </w:tr>
    </w:tbl>
    <w:p w14:paraId="121521BC" w14:textId="77777777" w:rsidR="006B425C" w:rsidRDefault="006B425C" w:rsidP="00E91E87">
      <w:pPr>
        <w:tabs>
          <w:tab w:val="left" w:pos="2774"/>
        </w:tabs>
        <w:spacing w:after="0" w:line="240" w:lineRule="auto"/>
        <w:jc w:val="right"/>
        <w:rPr>
          <w:lang w:val="ru-RU"/>
        </w:rPr>
      </w:pPr>
    </w:p>
    <w:p w14:paraId="567DFE09" w14:textId="3A879595" w:rsidR="0018049D" w:rsidRDefault="0018049D" w:rsidP="00E91E87">
      <w:pPr>
        <w:tabs>
          <w:tab w:val="left" w:pos="2774"/>
        </w:tabs>
        <w:spacing w:after="0" w:line="240" w:lineRule="auto"/>
        <w:jc w:val="right"/>
        <w:rPr>
          <w:lang w:val="ru-RU"/>
        </w:rPr>
      </w:pPr>
    </w:p>
    <w:p w14:paraId="7E8247B2" w14:textId="20D96501" w:rsidR="0018049D" w:rsidRDefault="0018049D" w:rsidP="00E91E87">
      <w:pPr>
        <w:tabs>
          <w:tab w:val="left" w:pos="2774"/>
        </w:tabs>
        <w:spacing w:after="0" w:line="240" w:lineRule="auto"/>
        <w:jc w:val="right"/>
        <w:rPr>
          <w:lang w:val="ru-RU"/>
        </w:rPr>
      </w:pPr>
    </w:p>
    <w:p w14:paraId="4F048EE2" w14:textId="7CEA64CA" w:rsidR="006B425C" w:rsidRDefault="006B425C" w:rsidP="00E91E87">
      <w:pPr>
        <w:tabs>
          <w:tab w:val="left" w:pos="2774"/>
        </w:tabs>
        <w:spacing w:after="0" w:line="240" w:lineRule="auto"/>
        <w:jc w:val="right"/>
        <w:rPr>
          <w:lang w:val="ru-RU"/>
        </w:rPr>
      </w:pPr>
    </w:p>
    <w:p w14:paraId="4729A0C7" w14:textId="2309D4D3" w:rsidR="006B425C" w:rsidRDefault="006B425C" w:rsidP="00E91E87">
      <w:pPr>
        <w:tabs>
          <w:tab w:val="left" w:pos="2774"/>
        </w:tabs>
        <w:spacing w:after="0" w:line="240" w:lineRule="auto"/>
        <w:jc w:val="right"/>
        <w:rPr>
          <w:lang w:val="ru-RU"/>
        </w:rPr>
      </w:pPr>
    </w:p>
    <w:p w14:paraId="4B367705" w14:textId="0380E8E4" w:rsidR="006B425C" w:rsidRDefault="006B425C" w:rsidP="00E91E87">
      <w:pPr>
        <w:tabs>
          <w:tab w:val="left" w:pos="2774"/>
        </w:tabs>
        <w:spacing w:after="0" w:line="240" w:lineRule="auto"/>
        <w:jc w:val="right"/>
        <w:rPr>
          <w:lang w:val="ru-RU"/>
        </w:rPr>
      </w:pPr>
    </w:p>
    <w:p w14:paraId="03731FCA" w14:textId="72973B42" w:rsidR="006B425C" w:rsidRDefault="006B425C" w:rsidP="00E91E87">
      <w:pPr>
        <w:tabs>
          <w:tab w:val="left" w:pos="2774"/>
        </w:tabs>
        <w:spacing w:after="0" w:line="240" w:lineRule="auto"/>
        <w:jc w:val="right"/>
        <w:rPr>
          <w:lang w:val="ru-RU"/>
        </w:rPr>
      </w:pPr>
    </w:p>
    <w:p w14:paraId="2EC939A1" w14:textId="78B4A9A1" w:rsidR="006B425C" w:rsidRDefault="006B425C" w:rsidP="00E91E87">
      <w:pPr>
        <w:tabs>
          <w:tab w:val="left" w:pos="2774"/>
        </w:tabs>
        <w:spacing w:after="0" w:line="240" w:lineRule="auto"/>
        <w:jc w:val="right"/>
        <w:rPr>
          <w:lang w:val="ru-RU"/>
        </w:rPr>
      </w:pPr>
    </w:p>
    <w:p w14:paraId="45DC8504" w14:textId="37E7CA4A" w:rsidR="006B425C" w:rsidRDefault="006B425C" w:rsidP="00E91E87">
      <w:pPr>
        <w:tabs>
          <w:tab w:val="left" w:pos="2774"/>
        </w:tabs>
        <w:spacing w:after="0" w:line="240" w:lineRule="auto"/>
        <w:jc w:val="right"/>
        <w:rPr>
          <w:lang w:val="ru-RU"/>
        </w:rPr>
      </w:pPr>
    </w:p>
    <w:p w14:paraId="52483892" w14:textId="37AF2204" w:rsidR="006B425C" w:rsidRDefault="006B425C" w:rsidP="00E91E87">
      <w:pPr>
        <w:tabs>
          <w:tab w:val="left" w:pos="2774"/>
        </w:tabs>
        <w:spacing w:after="0" w:line="240" w:lineRule="auto"/>
        <w:jc w:val="right"/>
        <w:rPr>
          <w:lang w:val="ru-RU"/>
        </w:rPr>
      </w:pPr>
    </w:p>
    <w:p w14:paraId="54B8B949" w14:textId="4DA90A73" w:rsidR="006B425C" w:rsidRDefault="006B425C" w:rsidP="00E91E87">
      <w:pPr>
        <w:tabs>
          <w:tab w:val="left" w:pos="2774"/>
        </w:tabs>
        <w:spacing w:after="0" w:line="240" w:lineRule="auto"/>
        <w:jc w:val="right"/>
        <w:rPr>
          <w:lang w:val="ru-RU"/>
        </w:rPr>
      </w:pPr>
    </w:p>
    <w:p w14:paraId="6902AAF4" w14:textId="26652FEE" w:rsidR="006B425C" w:rsidRDefault="006B425C" w:rsidP="00E91E87">
      <w:pPr>
        <w:tabs>
          <w:tab w:val="left" w:pos="2774"/>
        </w:tabs>
        <w:spacing w:after="0" w:line="240" w:lineRule="auto"/>
        <w:jc w:val="right"/>
        <w:rPr>
          <w:lang w:val="ru-RU"/>
        </w:rPr>
      </w:pPr>
    </w:p>
    <w:p w14:paraId="12EC7669" w14:textId="14874F6C" w:rsidR="006B425C" w:rsidRDefault="006B425C" w:rsidP="00E91E87">
      <w:pPr>
        <w:tabs>
          <w:tab w:val="left" w:pos="2774"/>
        </w:tabs>
        <w:spacing w:after="0" w:line="240" w:lineRule="auto"/>
        <w:jc w:val="right"/>
        <w:rPr>
          <w:lang w:val="ru-RU"/>
        </w:rPr>
      </w:pPr>
    </w:p>
    <w:p w14:paraId="3399CF17" w14:textId="77777777" w:rsidR="006B425C" w:rsidRPr="006B425C" w:rsidRDefault="006B425C" w:rsidP="006B425C">
      <w:pPr>
        <w:spacing w:after="0" w:line="240" w:lineRule="auto"/>
        <w:jc w:val="center"/>
        <w:rPr>
          <w:rFonts w:eastAsia="Times New Roman"/>
          <w:b/>
          <w:szCs w:val="24"/>
          <w:lang w:val="ru-RU" w:eastAsia="ru-RU"/>
        </w:rPr>
      </w:pPr>
      <w:r w:rsidRPr="006B425C">
        <w:rPr>
          <w:rFonts w:eastAsia="Times New Roman"/>
          <w:b/>
          <w:szCs w:val="24"/>
          <w:lang w:val="ru-RU" w:eastAsia="ru-RU"/>
        </w:rPr>
        <w:lastRenderedPageBreak/>
        <w:t>Критерии и шкалы оценивания промежуточной аттестации</w:t>
      </w:r>
    </w:p>
    <w:p w14:paraId="2EAA7C93" w14:textId="77777777" w:rsidR="006B425C" w:rsidRPr="006B425C" w:rsidRDefault="006B425C" w:rsidP="006B425C">
      <w:pPr>
        <w:spacing w:after="0" w:line="240" w:lineRule="auto"/>
        <w:jc w:val="center"/>
        <w:rPr>
          <w:rFonts w:eastAsia="Times New Roman"/>
          <w:b/>
          <w:szCs w:val="24"/>
          <w:lang w:val="ru-RU" w:eastAsia="ru-RU"/>
        </w:rPr>
      </w:pPr>
      <w:r w:rsidRPr="006B425C">
        <w:rPr>
          <w:rFonts w:eastAsia="Times New Roman"/>
          <w:b/>
          <w:szCs w:val="24"/>
          <w:lang w:val="ru-RU" w:eastAsia="ru-RU"/>
        </w:rPr>
        <w:t>Шкала и критерии оценки (экзамен)</w:t>
      </w: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6B425C" w:rsidRPr="006B425C" w14:paraId="069D4892" w14:textId="77777777" w:rsidTr="00F409A3">
        <w:trPr>
          <w:trHeight w:val="277"/>
          <w:jc w:val="center"/>
        </w:trPr>
        <w:tc>
          <w:tcPr>
            <w:tcW w:w="3959" w:type="dxa"/>
          </w:tcPr>
          <w:p w14:paraId="5D79D75C" w14:textId="77777777" w:rsidR="006B425C" w:rsidRPr="006B425C" w:rsidRDefault="006B425C" w:rsidP="006B425C">
            <w:pPr>
              <w:autoSpaceDE w:val="0"/>
              <w:autoSpaceDN w:val="0"/>
              <w:spacing w:after="0" w:line="240" w:lineRule="auto"/>
              <w:contextualSpacing/>
              <w:jc w:val="center"/>
              <w:rPr>
                <w:rFonts w:eastAsia="Times New Roman"/>
                <w:b/>
                <w:szCs w:val="24"/>
                <w:lang w:val="ru-RU" w:eastAsia="ru-RU"/>
              </w:rPr>
            </w:pPr>
            <w:bookmarkStart w:id="4" w:name="_Hlk164256656"/>
            <w:r w:rsidRPr="006B425C">
              <w:rPr>
                <w:rFonts w:eastAsia="Times New Roman"/>
                <w:b/>
                <w:szCs w:val="24"/>
                <w:lang w:val="ru-RU" w:eastAsia="ru-RU"/>
              </w:rPr>
              <w:t>Отлично</w:t>
            </w:r>
          </w:p>
        </w:tc>
        <w:tc>
          <w:tcPr>
            <w:tcW w:w="3969" w:type="dxa"/>
          </w:tcPr>
          <w:p w14:paraId="2647DAF6" w14:textId="77777777" w:rsidR="006B425C" w:rsidRPr="006B425C" w:rsidRDefault="006B425C" w:rsidP="006B425C">
            <w:pPr>
              <w:autoSpaceDE w:val="0"/>
              <w:autoSpaceDN w:val="0"/>
              <w:spacing w:after="0" w:line="240" w:lineRule="auto"/>
              <w:contextualSpacing/>
              <w:jc w:val="center"/>
              <w:rPr>
                <w:rFonts w:eastAsia="Times New Roman"/>
                <w:b/>
                <w:szCs w:val="24"/>
                <w:lang w:val="ru-RU" w:eastAsia="ru-RU"/>
              </w:rPr>
            </w:pPr>
            <w:r w:rsidRPr="006B425C">
              <w:rPr>
                <w:rFonts w:eastAsia="Times New Roman"/>
                <w:b/>
                <w:szCs w:val="24"/>
                <w:lang w:val="ru-RU" w:eastAsia="ru-RU"/>
              </w:rPr>
              <w:t>Хорошо</w:t>
            </w:r>
          </w:p>
        </w:tc>
        <w:tc>
          <w:tcPr>
            <w:tcW w:w="3828" w:type="dxa"/>
          </w:tcPr>
          <w:p w14:paraId="2DA7D07B" w14:textId="77777777" w:rsidR="006B425C" w:rsidRPr="006B425C" w:rsidRDefault="006B425C" w:rsidP="006B425C">
            <w:pPr>
              <w:autoSpaceDE w:val="0"/>
              <w:autoSpaceDN w:val="0"/>
              <w:spacing w:after="0" w:line="240" w:lineRule="auto"/>
              <w:contextualSpacing/>
              <w:jc w:val="center"/>
              <w:rPr>
                <w:rFonts w:eastAsia="Times New Roman"/>
                <w:b/>
                <w:szCs w:val="24"/>
                <w:lang w:val="ru-RU" w:eastAsia="ru-RU"/>
              </w:rPr>
            </w:pPr>
            <w:r w:rsidRPr="006B425C">
              <w:rPr>
                <w:rFonts w:eastAsia="Times New Roman"/>
                <w:b/>
                <w:szCs w:val="24"/>
                <w:lang w:val="ru-RU" w:eastAsia="ru-RU"/>
              </w:rPr>
              <w:t>Удовлетворительно</w:t>
            </w:r>
          </w:p>
        </w:tc>
        <w:tc>
          <w:tcPr>
            <w:tcW w:w="3260" w:type="dxa"/>
          </w:tcPr>
          <w:p w14:paraId="19F5D29B" w14:textId="77777777" w:rsidR="006B425C" w:rsidRPr="006B425C" w:rsidRDefault="006B425C" w:rsidP="006B425C">
            <w:pPr>
              <w:autoSpaceDE w:val="0"/>
              <w:autoSpaceDN w:val="0"/>
              <w:spacing w:after="0" w:line="240" w:lineRule="auto"/>
              <w:contextualSpacing/>
              <w:jc w:val="center"/>
              <w:rPr>
                <w:rFonts w:eastAsia="Times New Roman"/>
                <w:b/>
                <w:szCs w:val="24"/>
                <w:lang w:val="ru-RU" w:eastAsia="ru-RU"/>
              </w:rPr>
            </w:pPr>
            <w:r w:rsidRPr="006B425C">
              <w:rPr>
                <w:rFonts w:eastAsia="Times New Roman"/>
                <w:b/>
                <w:szCs w:val="24"/>
                <w:lang w:val="ru-RU" w:eastAsia="ru-RU"/>
              </w:rPr>
              <w:t>Неудовлетворительно</w:t>
            </w:r>
          </w:p>
        </w:tc>
      </w:tr>
      <w:tr w:rsidR="006B425C" w:rsidRPr="006B425C" w14:paraId="2C11FF08" w14:textId="77777777" w:rsidTr="00F409A3">
        <w:trPr>
          <w:trHeight w:val="830"/>
          <w:jc w:val="center"/>
        </w:trPr>
        <w:tc>
          <w:tcPr>
            <w:tcW w:w="3959" w:type="dxa"/>
          </w:tcPr>
          <w:p w14:paraId="5AF5CEB9" w14:textId="77777777" w:rsidR="006B425C" w:rsidRPr="006B425C" w:rsidRDefault="006B425C" w:rsidP="006B425C">
            <w:pPr>
              <w:numPr>
                <w:ilvl w:val="0"/>
                <w:numId w:val="61"/>
              </w:numPr>
              <w:tabs>
                <w:tab w:val="left" w:pos="274"/>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 xml:space="preserve">Полно раскрыто содержание </w:t>
            </w:r>
            <w:r w:rsidRPr="006B425C">
              <w:rPr>
                <w:rFonts w:eastAsia="Times New Roman"/>
                <w:spacing w:val="-3"/>
                <w:szCs w:val="24"/>
                <w:lang w:val="ru-RU" w:eastAsia="ru-RU"/>
              </w:rPr>
              <w:t xml:space="preserve">вопросов </w:t>
            </w:r>
            <w:r w:rsidRPr="006B425C">
              <w:rPr>
                <w:rFonts w:eastAsia="Times New Roman"/>
                <w:szCs w:val="24"/>
                <w:lang w:val="ru-RU" w:eastAsia="ru-RU"/>
              </w:rPr>
              <w:t>билета.</w:t>
            </w:r>
          </w:p>
          <w:p w14:paraId="23086633" w14:textId="77777777" w:rsidR="006B425C" w:rsidRPr="006B425C" w:rsidRDefault="006B425C" w:rsidP="006B425C">
            <w:pPr>
              <w:numPr>
                <w:ilvl w:val="0"/>
                <w:numId w:val="61"/>
              </w:numPr>
              <w:tabs>
                <w:tab w:val="left" w:pos="274"/>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 xml:space="preserve">Материал </w:t>
            </w:r>
            <w:r w:rsidRPr="006B425C">
              <w:rPr>
                <w:rFonts w:eastAsia="Times New Roman"/>
                <w:spacing w:val="-3"/>
                <w:szCs w:val="24"/>
                <w:lang w:val="ru-RU" w:eastAsia="ru-RU"/>
              </w:rPr>
              <w:t xml:space="preserve">изложен </w:t>
            </w:r>
            <w:r w:rsidRPr="006B425C">
              <w:rPr>
                <w:rFonts w:eastAsia="Times New Roman"/>
                <w:szCs w:val="24"/>
                <w:lang w:val="ru-RU" w:eastAsia="ru-RU"/>
              </w:rPr>
              <w:t>грамотно, в</w:t>
            </w:r>
          </w:p>
          <w:p w14:paraId="144587F3" w14:textId="77777777" w:rsidR="006B425C" w:rsidRPr="006B425C" w:rsidRDefault="006B425C" w:rsidP="006B425C">
            <w:pPr>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определенной логической</w:t>
            </w:r>
          </w:p>
          <w:p w14:paraId="4A7D2B73" w14:textId="77777777" w:rsidR="006B425C" w:rsidRPr="006B425C" w:rsidRDefault="006B425C" w:rsidP="006B425C">
            <w:pPr>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последовательности, правильно используется терминология.</w:t>
            </w:r>
          </w:p>
          <w:p w14:paraId="3EF8C121" w14:textId="77777777" w:rsidR="006B425C" w:rsidRPr="006B425C" w:rsidRDefault="006B425C" w:rsidP="006B425C">
            <w:pPr>
              <w:numPr>
                <w:ilvl w:val="0"/>
                <w:numId w:val="61"/>
              </w:numPr>
              <w:tabs>
                <w:tab w:val="left" w:pos="274"/>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 xml:space="preserve">Показано умение иллюстрировать теоретические положения конкретными примерами, применять их в новой ситуации. </w:t>
            </w:r>
          </w:p>
          <w:p w14:paraId="6815ED79" w14:textId="77777777" w:rsidR="006B425C" w:rsidRPr="006B425C" w:rsidRDefault="006B425C" w:rsidP="006B425C">
            <w:pPr>
              <w:numPr>
                <w:ilvl w:val="0"/>
                <w:numId w:val="61"/>
              </w:numPr>
              <w:tabs>
                <w:tab w:val="left" w:pos="274"/>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pacing w:val="-1"/>
                <w:szCs w:val="24"/>
                <w:lang w:val="ru-RU" w:eastAsia="ru-RU"/>
              </w:rPr>
              <w:t xml:space="preserve">Продемонстрировано </w:t>
            </w:r>
            <w:r w:rsidRPr="006B425C">
              <w:rPr>
                <w:rFonts w:eastAsia="Times New Roman"/>
                <w:szCs w:val="24"/>
                <w:lang w:val="ru-RU" w:eastAsia="ru-RU"/>
              </w:rPr>
              <w:t>усвоение ранее изученных сопутствующих вопросов, сформированность умений и знаний.</w:t>
            </w:r>
          </w:p>
          <w:p w14:paraId="2C4416AC" w14:textId="77777777" w:rsidR="006B425C" w:rsidRPr="006B425C" w:rsidRDefault="006B425C" w:rsidP="006B425C">
            <w:pPr>
              <w:numPr>
                <w:ilvl w:val="0"/>
                <w:numId w:val="61"/>
              </w:numPr>
              <w:tabs>
                <w:tab w:val="left" w:pos="274"/>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Ответ прозвучал самостоятельно, без наводящих вопросов.</w:t>
            </w:r>
          </w:p>
        </w:tc>
        <w:tc>
          <w:tcPr>
            <w:tcW w:w="3969" w:type="dxa"/>
          </w:tcPr>
          <w:p w14:paraId="4B26848C" w14:textId="77777777" w:rsidR="006B425C" w:rsidRPr="006B425C" w:rsidRDefault="006B425C" w:rsidP="006B425C">
            <w:pPr>
              <w:numPr>
                <w:ilvl w:val="0"/>
                <w:numId w:val="60"/>
              </w:numPr>
              <w:tabs>
                <w:tab w:val="left" w:pos="273"/>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 xml:space="preserve"> Ответ удовлетворяет </w:t>
            </w:r>
            <w:r w:rsidRPr="006B425C">
              <w:rPr>
                <w:rFonts w:eastAsia="Times New Roman"/>
                <w:spacing w:val="-12"/>
                <w:szCs w:val="24"/>
                <w:lang w:val="ru-RU" w:eastAsia="ru-RU"/>
              </w:rPr>
              <w:t xml:space="preserve">в </w:t>
            </w:r>
            <w:r w:rsidRPr="006B425C">
              <w:rPr>
                <w:rFonts w:eastAsia="Times New Roman"/>
                <w:szCs w:val="24"/>
                <w:lang w:val="ru-RU" w:eastAsia="ru-RU"/>
              </w:rPr>
              <w:t xml:space="preserve">основном требованиям на оценку «5», но при этом может иметь следующие недостатки: в изложении допущены небольшие пробелы, не исказившие содержание ответа. </w:t>
            </w:r>
          </w:p>
          <w:p w14:paraId="1FB7D451" w14:textId="77777777" w:rsidR="006B425C" w:rsidRPr="006B425C" w:rsidRDefault="006B425C" w:rsidP="006B425C">
            <w:pPr>
              <w:numPr>
                <w:ilvl w:val="0"/>
                <w:numId w:val="60"/>
              </w:numPr>
              <w:tabs>
                <w:tab w:val="left" w:pos="273"/>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 xml:space="preserve"> Опущены один </w:t>
            </w:r>
            <w:r w:rsidRPr="006B425C">
              <w:rPr>
                <w:rFonts w:eastAsia="Times New Roman"/>
                <w:spacing w:val="-13"/>
                <w:szCs w:val="24"/>
                <w:lang w:val="ru-RU" w:eastAsia="ru-RU"/>
              </w:rPr>
              <w:t xml:space="preserve">- </w:t>
            </w:r>
            <w:r w:rsidRPr="006B425C">
              <w:rPr>
                <w:rFonts w:eastAsia="Times New Roman"/>
                <w:szCs w:val="24"/>
                <w:lang w:val="ru-RU" w:eastAsia="ru-RU"/>
              </w:rPr>
              <w:t xml:space="preserve">два недочета при освещении основного содержания ответа, исправленные по замечанию экзаменатора. </w:t>
            </w:r>
          </w:p>
          <w:p w14:paraId="6A58D8A7" w14:textId="77777777" w:rsidR="006B425C" w:rsidRPr="006B425C" w:rsidRDefault="006B425C" w:rsidP="006B425C">
            <w:pPr>
              <w:numPr>
                <w:ilvl w:val="0"/>
                <w:numId w:val="60"/>
              </w:numPr>
              <w:tabs>
                <w:tab w:val="left" w:pos="273"/>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 xml:space="preserve"> Допущены </w:t>
            </w:r>
            <w:r w:rsidRPr="006B425C">
              <w:rPr>
                <w:rFonts w:eastAsia="Times New Roman"/>
                <w:spacing w:val="-3"/>
                <w:szCs w:val="24"/>
                <w:lang w:val="ru-RU" w:eastAsia="ru-RU"/>
              </w:rPr>
              <w:t xml:space="preserve">ошибка </w:t>
            </w:r>
            <w:r w:rsidRPr="006B425C">
              <w:rPr>
                <w:rFonts w:eastAsia="Times New Roman"/>
                <w:szCs w:val="24"/>
                <w:lang w:val="ru-RU" w:eastAsia="ru-RU"/>
              </w:rPr>
              <w:t>или более двух</w:t>
            </w:r>
          </w:p>
          <w:p w14:paraId="6D7C6578" w14:textId="77777777" w:rsidR="006B425C" w:rsidRPr="006B425C" w:rsidRDefault="006B425C" w:rsidP="006B425C">
            <w:pPr>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584D8E86" w14:textId="77777777" w:rsidR="006B425C" w:rsidRPr="006B425C" w:rsidRDefault="006B425C" w:rsidP="006B425C">
            <w:pPr>
              <w:numPr>
                <w:ilvl w:val="0"/>
                <w:numId w:val="59"/>
              </w:numPr>
              <w:tabs>
                <w:tab w:val="left" w:pos="270"/>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3261941B" w14:textId="77777777" w:rsidR="006B425C" w:rsidRPr="006B425C" w:rsidRDefault="006B425C" w:rsidP="006B425C">
            <w:pPr>
              <w:numPr>
                <w:ilvl w:val="0"/>
                <w:numId w:val="59"/>
              </w:numPr>
              <w:tabs>
                <w:tab w:val="left" w:pos="270"/>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w:t>
            </w:r>
          </w:p>
          <w:p w14:paraId="647B9916" w14:textId="77777777" w:rsidR="006B425C" w:rsidRPr="006B425C" w:rsidRDefault="006B425C" w:rsidP="006B425C">
            <w:pPr>
              <w:numPr>
                <w:ilvl w:val="0"/>
                <w:numId w:val="59"/>
              </w:numPr>
              <w:tabs>
                <w:tab w:val="left" w:pos="270"/>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При неполном знании теоретического материала выявлена недостаточная сформированность умений и знаний.</w:t>
            </w:r>
          </w:p>
        </w:tc>
        <w:tc>
          <w:tcPr>
            <w:tcW w:w="3260" w:type="dxa"/>
          </w:tcPr>
          <w:p w14:paraId="74ACD38E" w14:textId="77777777" w:rsidR="006B425C" w:rsidRPr="006B425C" w:rsidRDefault="006B425C" w:rsidP="006B425C">
            <w:pPr>
              <w:numPr>
                <w:ilvl w:val="0"/>
                <w:numId w:val="58"/>
              </w:numPr>
              <w:tabs>
                <w:tab w:val="left" w:pos="246"/>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Содержание материала нераскрыто.</w:t>
            </w:r>
          </w:p>
          <w:p w14:paraId="253CE460" w14:textId="77777777" w:rsidR="006B425C" w:rsidRPr="006B425C" w:rsidRDefault="006B425C" w:rsidP="006B425C">
            <w:pPr>
              <w:tabs>
                <w:tab w:val="left" w:pos="246"/>
              </w:tabs>
              <w:autoSpaceDE w:val="0"/>
              <w:autoSpaceDN w:val="0"/>
              <w:spacing w:after="0" w:line="240" w:lineRule="auto"/>
              <w:ind w:firstLine="113"/>
              <w:contextualSpacing/>
              <w:jc w:val="both"/>
              <w:rPr>
                <w:rFonts w:eastAsia="Times New Roman"/>
                <w:szCs w:val="24"/>
                <w:lang w:val="ru-RU" w:eastAsia="ru-RU"/>
              </w:rPr>
            </w:pPr>
            <w:r w:rsidRPr="006B425C">
              <w:rPr>
                <w:rFonts w:eastAsia="Times New Roman"/>
                <w:szCs w:val="24"/>
                <w:lang w:val="ru-RU" w:eastAsia="ru-RU"/>
              </w:rPr>
              <w:t>2. Ошибки в определении понятий, не использовалась терминология в ответе.</w:t>
            </w:r>
          </w:p>
        </w:tc>
      </w:tr>
    </w:tbl>
    <w:p w14:paraId="25FE9B55" w14:textId="77777777" w:rsidR="006B425C" w:rsidRPr="00E91E87" w:rsidRDefault="006B425C" w:rsidP="00E91E87">
      <w:pPr>
        <w:tabs>
          <w:tab w:val="left" w:pos="2774"/>
        </w:tabs>
        <w:spacing w:after="0" w:line="240" w:lineRule="auto"/>
        <w:jc w:val="right"/>
        <w:rPr>
          <w:lang w:val="ru-RU"/>
        </w:rPr>
      </w:pPr>
      <w:bookmarkStart w:id="5" w:name="_GoBack"/>
      <w:bookmarkEnd w:id="4"/>
      <w:bookmarkEnd w:id="5"/>
    </w:p>
    <w:sectPr w:rsidR="006B425C" w:rsidRPr="00E91E87" w:rsidSect="006B425C">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B12693A"/>
    <w:lvl w:ilvl="0">
      <w:start w:val="1"/>
      <w:numFmt w:val="decimal"/>
      <w:pStyle w:val="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1"/>
      <w:lvlText w:val="%1."/>
      <w:lvlJc w:val="left"/>
      <w:pPr>
        <w:tabs>
          <w:tab w:val="num" w:pos="720"/>
        </w:tabs>
        <w:ind w:left="720" w:hanging="360"/>
      </w:pPr>
    </w:lvl>
  </w:abstractNum>
  <w:abstractNum w:abstractNumId="2" w15:restartNumberingAfterBreak="0">
    <w:nsid w:val="FFFFFF81"/>
    <w:multiLevelType w:val="singleLevel"/>
    <w:tmpl w:val="171AC3A4"/>
    <w:lvl w:ilvl="0">
      <w:start w:val="1"/>
      <w:numFmt w:val="bullet"/>
      <w:pStyle w:val="a"/>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3EAFDEC"/>
    <w:lvl w:ilvl="0">
      <w:start w:val="1"/>
      <w:numFmt w:val="bullet"/>
      <w:pStyle w:val="310"/>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3D1EFFD4"/>
    <w:lvl w:ilvl="0">
      <w:start w:val="1"/>
      <w:numFmt w:val="bullet"/>
      <w:pStyle w:val="210"/>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D0A62B40"/>
    <w:lvl w:ilvl="0">
      <w:start w:val="1"/>
      <w:numFmt w:val="decimal"/>
      <w:pStyle w:val="1"/>
      <w:lvlText w:val="%1."/>
      <w:lvlJc w:val="left"/>
      <w:pPr>
        <w:tabs>
          <w:tab w:val="num" w:pos="360"/>
        </w:tabs>
        <w:ind w:left="360" w:hanging="360"/>
      </w:pPr>
    </w:lvl>
  </w:abstractNum>
  <w:abstractNum w:abstractNumId="6" w15:restartNumberingAfterBreak="0">
    <w:nsid w:val="FFFFFF89"/>
    <w:multiLevelType w:val="singleLevel"/>
    <w:tmpl w:val="29761A62"/>
    <w:lvl w:ilvl="0">
      <w:start w:val="1"/>
      <w:numFmt w:val="bullet"/>
      <w:pStyle w:val="10"/>
      <w:lvlText w:val=""/>
      <w:lvlJc w:val="left"/>
      <w:pPr>
        <w:tabs>
          <w:tab w:val="num" w:pos="360"/>
        </w:tabs>
        <w:ind w:left="360" w:hanging="360"/>
      </w:pPr>
      <w:rPr>
        <w:rFonts w:ascii="Symbol" w:hAnsi="Symbol" w:hint="default"/>
      </w:rPr>
    </w:lvl>
  </w:abstractNum>
  <w:abstractNum w:abstractNumId="7" w15:restartNumberingAfterBreak="0">
    <w:nsid w:val="000F6DE1"/>
    <w:multiLevelType w:val="hybridMultilevel"/>
    <w:tmpl w:val="401E2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211156"/>
    <w:multiLevelType w:val="hybridMultilevel"/>
    <w:tmpl w:val="63AC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D95E94"/>
    <w:multiLevelType w:val="hybridMultilevel"/>
    <w:tmpl w:val="56A21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EE601A"/>
    <w:multiLevelType w:val="hybridMultilevel"/>
    <w:tmpl w:val="24FAE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34EDD"/>
    <w:multiLevelType w:val="multilevel"/>
    <w:tmpl w:val="8FD2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F05A97"/>
    <w:multiLevelType w:val="hybridMultilevel"/>
    <w:tmpl w:val="353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5E605B"/>
    <w:multiLevelType w:val="hybridMultilevel"/>
    <w:tmpl w:val="9116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D2182E"/>
    <w:multiLevelType w:val="hybridMultilevel"/>
    <w:tmpl w:val="858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644A97"/>
    <w:multiLevelType w:val="hybridMultilevel"/>
    <w:tmpl w:val="72326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5C014D"/>
    <w:multiLevelType w:val="hybridMultilevel"/>
    <w:tmpl w:val="174E6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048"/>
    <w:multiLevelType w:val="hybridMultilevel"/>
    <w:tmpl w:val="F588E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840FCD"/>
    <w:multiLevelType w:val="hybridMultilevel"/>
    <w:tmpl w:val="A6C2F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0447D3"/>
    <w:multiLevelType w:val="hybridMultilevel"/>
    <w:tmpl w:val="49BAB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D034A9"/>
    <w:multiLevelType w:val="hybridMultilevel"/>
    <w:tmpl w:val="F49EF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9D5AE8"/>
    <w:multiLevelType w:val="hybridMultilevel"/>
    <w:tmpl w:val="7F52F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530F51"/>
    <w:multiLevelType w:val="hybridMultilevel"/>
    <w:tmpl w:val="945E4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24"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25" w15:restartNumberingAfterBreak="0">
    <w:nsid w:val="30E158C3"/>
    <w:multiLevelType w:val="hybridMultilevel"/>
    <w:tmpl w:val="17822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85051D"/>
    <w:multiLevelType w:val="hybridMultilevel"/>
    <w:tmpl w:val="B0BED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1D0617"/>
    <w:multiLevelType w:val="hybridMultilevel"/>
    <w:tmpl w:val="BA248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29" w15:restartNumberingAfterBreak="0">
    <w:nsid w:val="35901C64"/>
    <w:multiLevelType w:val="hybridMultilevel"/>
    <w:tmpl w:val="D56A0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F24B06"/>
    <w:multiLevelType w:val="hybridMultilevel"/>
    <w:tmpl w:val="D476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64C4C4F"/>
    <w:multiLevelType w:val="hybridMultilevel"/>
    <w:tmpl w:val="86725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20791D"/>
    <w:multiLevelType w:val="hybridMultilevel"/>
    <w:tmpl w:val="5404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9C8761A"/>
    <w:multiLevelType w:val="hybridMultilevel"/>
    <w:tmpl w:val="3C620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481B77"/>
    <w:multiLevelType w:val="hybridMultilevel"/>
    <w:tmpl w:val="97A4D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B940C8"/>
    <w:multiLevelType w:val="hybridMultilevel"/>
    <w:tmpl w:val="1846B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6C6674"/>
    <w:multiLevelType w:val="hybridMultilevel"/>
    <w:tmpl w:val="681A1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E44F42"/>
    <w:multiLevelType w:val="hybridMultilevel"/>
    <w:tmpl w:val="CEA0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102CF5"/>
    <w:multiLevelType w:val="hybridMultilevel"/>
    <w:tmpl w:val="E1921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40" w15:restartNumberingAfterBreak="0">
    <w:nsid w:val="4AD053E1"/>
    <w:multiLevelType w:val="hybridMultilevel"/>
    <w:tmpl w:val="3806C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391006"/>
    <w:multiLevelType w:val="multilevel"/>
    <w:tmpl w:val="312CDF78"/>
    <w:lvl w:ilvl="0">
      <w:start w:val="1"/>
      <w:numFmt w:val="decimal"/>
      <w:lvlText w:val="%1."/>
      <w:lvlJc w:val="left"/>
      <w:pPr>
        <w:ind w:left="2345" w:hanging="360"/>
      </w:pPr>
      <w:rPr>
        <w:rFonts w:hint="default"/>
        <w:b w:val="0"/>
        <w:i w:val="0"/>
      </w:rPr>
    </w:lvl>
    <w:lvl w:ilvl="1">
      <w:start w:val="2"/>
      <w:numFmt w:val="decimal"/>
      <w:isLgl/>
      <w:lvlText w:val="%1.%2."/>
      <w:lvlJc w:val="left"/>
      <w:pPr>
        <w:ind w:left="2405"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42" w15:restartNumberingAfterBreak="0">
    <w:nsid w:val="58CF531B"/>
    <w:multiLevelType w:val="hybridMultilevel"/>
    <w:tmpl w:val="E634F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8D4187F"/>
    <w:multiLevelType w:val="hybridMultilevel"/>
    <w:tmpl w:val="4D307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441B2C"/>
    <w:multiLevelType w:val="hybridMultilevel"/>
    <w:tmpl w:val="52CA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1A0BC4"/>
    <w:multiLevelType w:val="hybridMultilevel"/>
    <w:tmpl w:val="7A4047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DAB2390"/>
    <w:multiLevelType w:val="hybridMultilevel"/>
    <w:tmpl w:val="FA38E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3865A37"/>
    <w:multiLevelType w:val="hybridMultilevel"/>
    <w:tmpl w:val="8C8E868A"/>
    <w:lvl w:ilvl="0" w:tplc="F67446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6103600"/>
    <w:multiLevelType w:val="hybridMultilevel"/>
    <w:tmpl w:val="9A9A8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8182572"/>
    <w:multiLevelType w:val="hybridMultilevel"/>
    <w:tmpl w:val="8940C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98269B"/>
    <w:multiLevelType w:val="hybridMultilevel"/>
    <w:tmpl w:val="0C50A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E0F0456"/>
    <w:multiLevelType w:val="hybridMultilevel"/>
    <w:tmpl w:val="37284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EED4435"/>
    <w:multiLevelType w:val="hybridMultilevel"/>
    <w:tmpl w:val="60807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F641D76"/>
    <w:multiLevelType w:val="hybridMultilevel"/>
    <w:tmpl w:val="D24AF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7A3F3B"/>
    <w:multiLevelType w:val="hybridMultilevel"/>
    <w:tmpl w:val="0C1C0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44B42C4"/>
    <w:multiLevelType w:val="hybridMultilevel"/>
    <w:tmpl w:val="1DA0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93A799E"/>
    <w:multiLevelType w:val="hybridMultilevel"/>
    <w:tmpl w:val="D3D65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4A2C1D"/>
    <w:multiLevelType w:val="hybridMultilevel"/>
    <w:tmpl w:val="19A2B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C57B9E"/>
    <w:multiLevelType w:val="hybridMultilevel"/>
    <w:tmpl w:val="6442C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C0E67B6"/>
    <w:multiLevelType w:val="hybridMultilevel"/>
    <w:tmpl w:val="D7D24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DE089E"/>
    <w:multiLevelType w:val="hybridMultilevel"/>
    <w:tmpl w:val="6BFE4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52"/>
  </w:num>
  <w:num w:numId="3">
    <w:abstractNumId w:val="43"/>
  </w:num>
  <w:num w:numId="4">
    <w:abstractNumId w:val="51"/>
  </w:num>
  <w:num w:numId="5">
    <w:abstractNumId w:val="47"/>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34"/>
  </w:num>
  <w:num w:numId="14">
    <w:abstractNumId w:val="18"/>
  </w:num>
  <w:num w:numId="15">
    <w:abstractNumId w:val="44"/>
  </w:num>
  <w:num w:numId="16">
    <w:abstractNumId w:val="56"/>
  </w:num>
  <w:num w:numId="17">
    <w:abstractNumId w:val="29"/>
  </w:num>
  <w:num w:numId="18">
    <w:abstractNumId w:val="25"/>
  </w:num>
  <w:num w:numId="19">
    <w:abstractNumId w:val="37"/>
  </w:num>
  <w:num w:numId="20">
    <w:abstractNumId w:val="20"/>
  </w:num>
  <w:num w:numId="21">
    <w:abstractNumId w:val="8"/>
  </w:num>
  <w:num w:numId="22">
    <w:abstractNumId w:val="40"/>
  </w:num>
  <w:num w:numId="23">
    <w:abstractNumId w:val="36"/>
  </w:num>
  <w:num w:numId="24">
    <w:abstractNumId w:val="16"/>
  </w:num>
  <w:num w:numId="25">
    <w:abstractNumId w:val="19"/>
  </w:num>
  <w:num w:numId="26">
    <w:abstractNumId w:val="13"/>
  </w:num>
  <w:num w:numId="27">
    <w:abstractNumId w:val="38"/>
  </w:num>
  <w:num w:numId="28">
    <w:abstractNumId w:val="59"/>
  </w:num>
  <w:num w:numId="29">
    <w:abstractNumId w:val="9"/>
  </w:num>
  <w:num w:numId="30">
    <w:abstractNumId w:val="17"/>
  </w:num>
  <w:num w:numId="31">
    <w:abstractNumId w:val="49"/>
  </w:num>
  <w:num w:numId="32">
    <w:abstractNumId w:val="14"/>
  </w:num>
  <w:num w:numId="33">
    <w:abstractNumId w:val="10"/>
  </w:num>
  <w:num w:numId="34">
    <w:abstractNumId w:val="55"/>
  </w:num>
  <w:num w:numId="35">
    <w:abstractNumId w:val="33"/>
  </w:num>
  <w:num w:numId="36">
    <w:abstractNumId w:val="48"/>
  </w:num>
  <w:num w:numId="37">
    <w:abstractNumId w:val="26"/>
  </w:num>
  <w:num w:numId="38">
    <w:abstractNumId w:val="12"/>
  </w:num>
  <w:num w:numId="39">
    <w:abstractNumId w:val="7"/>
  </w:num>
  <w:num w:numId="40">
    <w:abstractNumId w:val="54"/>
  </w:num>
  <w:num w:numId="41">
    <w:abstractNumId w:val="53"/>
  </w:num>
  <w:num w:numId="42">
    <w:abstractNumId w:val="35"/>
  </w:num>
  <w:num w:numId="43">
    <w:abstractNumId w:val="31"/>
  </w:num>
  <w:num w:numId="44">
    <w:abstractNumId w:val="46"/>
  </w:num>
  <w:num w:numId="45">
    <w:abstractNumId w:val="57"/>
  </w:num>
  <w:num w:numId="46">
    <w:abstractNumId w:val="22"/>
  </w:num>
  <w:num w:numId="47">
    <w:abstractNumId w:val="27"/>
  </w:num>
  <w:num w:numId="48">
    <w:abstractNumId w:val="15"/>
  </w:num>
  <w:num w:numId="49">
    <w:abstractNumId w:val="21"/>
  </w:num>
  <w:num w:numId="50">
    <w:abstractNumId w:val="42"/>
  </w:num>
  <w:num w:numId="51">
    <w:abstractNumId w:val="32"/>
  </w:num>
  <w:num w:numId="52">
    <w:abstractNumId w:val="50"/>
  </w:num>
  <w:num w:numId="53">
    <w:abstractNumId w:val="30"/>
  </w:num>
  <w:num w:numId="54">
    <w:abstractNumId w:val="11"/>
  </w:num>
  <w:num w:numId="55">
    <w:abstractNumId w:val="60"/>
  </w:num>
  <w:num w:numId="56">
    <w:abstractNumId w:val="41"/>
  </w:num>
  <w:num w:numId="57">
    <w:abstractNumId w:val="58"/>
  </w:num>
  <w:num w:numId="58">
    <w:abstractNumId w:val="24"/>
  </w:num>
  <w:num w:numId="59">
    <w:abstractNumId w:val="39"/>
  </w:num>
  <w:num w:numId="60">
    <w:abstractNumId w:val="23"/>
  </w:num>
  <w:num w:numId="61">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66C2E"/>
    <w:rsid w:val="0018049D"/>
    <w:rsid w:val="00184842"/>
    <w:rsid w:val="0026405C"/>
    <w:rsid w:val="0039126A"/>
    <w:rsid w:val="004F5786"/>
    <w:rsid w:val="006B425C"/>
    <w:rsid w:val="00722F21"/>
    <w:rsid w:val="007A0AFD"/>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91E87"/>
    <w:pPr>
      <w:spacing w:after="200" w:line="276" w:lineRule="auto"/>
    </w:pPr>
    <w:rPr>
      <w:rFonts w:ascii="Times New Roman" w:eastAsiaTheme="minorEastAsia" w:hAnsi="Times New Roman" w:cs="Times New Roman"/>
      <w:sz w:val="24"/>
      <w:lang w:val="en-US"/>
    </w:rPr>
  </w:style>
  <w:style w:type="paragraph" w:styleId="11">
    <w:name w:val="heading 1"/>
    <w:basedOn w:val="a0"/>
    <w:next w:val="a0"/>
    <w:link w:val="110"/>
    <w:uiPriority w:val="9"/>
    <w:qFormat/>
    <w:rsid w:val="007A0AFD"/>
    <w:pPr>
      <w:keepNext/>
      <w:keepLines/>
      <w:spacing w:before="240" w:after="0" w:line="259" w:lineRule="auto"/>
      <w:outlineLvl w:val="0"/>
    </w:pPr>
    <w:rPr>
      <w:rFonts w:ascii="Calibri" w:eastAsia="MS Gothic" w:hAnsi="Calibri"/>
      <w:b/>
      <w:bCs/>
      <w:color w:val="365F91"/>
      <w:sz w:val="28"/>
      <w:szCs w:val="28"/>
      <w:lang w:val="ru-RU"/>
    </w:rPr>
  </w:style>
  <w:style w:type="paragraph" w:styleId="2">
    <w:name w:val="heading 2"/>
    <w:basedOn w:val="a0"/>
    <w:next w:val="a0"/>
    <w:link w:val="211"/>
    <w:uiPriority w:val="9"/>
    <w:semiHidden/>
    <w:unhideWhenUsed/>
    <w:qFormat/>
    <w:rsid w:val="007A0AFD"/>
    <w:pPr>
      <w:keepNext/>
      <w:keepLines/>
      <w:spacing w:before="40" w:after="0" w:line="259" w:lineRule="auto"/>
      <w:outlineLvl w:val="1"/>
    </w:pPr>
    <w:rPr>
      <w:rFonts w:ascii="Calibri" w:eastAsia="MS Gothic" w:hAnsi="Calibri"/>
      <w:b/>
      <w:bCs/>
      <w:color w:val="4F81BD"/>
      <w:sz w:val="26"/>
      <w:szCs w:val="26"/>
      <w:lang w:val="ru-RU"/>
    </w:rPr>
  </w:style>
  <w:style w:type="paragraph" w:styleId="3">
    <w:name w:val="heading 3"/>
    <w:basedOn w:val="a0"/>
    <w:next w:val="a0"/>
    <w:link w:val="311"/>
    <w:uiPriority w:val="9"/>
    <w:semiHidden/>
    <w:unhideWhenUsed/>
    <w:qFormat/>
    <w:rsid w:val="007A0AFD"/>
    <w:pPr>
      <w:keepNext/>
      <w:keepLines/>
      <w:spacing w:before="40" w:after="0" w:line="259" w:lineRule="auto"/>
      <w:outlineLvl w:val="2"/>
    </w:pPr>
    <w:rPr>
      <w:rFonts w:ascii="Calibri" w:eastAsia="MS Gothic" w:hAnsi="Calibri"/>
      <w:b/>
      <w:bCs/>
      <w:color w:val="4F81BD"/>
      <w:sz w:val="22"/>
      <w:lang w:val="ru-RU"/>
    </w:rPr>
  </w:style>
  <w:style w:type="paragraph" w:styleId="4">
    <w:name w:val="heading 4"/>
    <w:basedOn w:val="a0"/>
    <w:next w:val="a0"/>
    <w:link w:val="41"/>
    <w:uiPriority w:val="9"/>
    <w:semiHidden/>
    <w:unhideWhenUsed/>
    <w:qFormat/>
    <w:rsid w:val="007A0AFD"/>
    <w:pPr>
      <w:keepNext/>
      <w:keepLines/>
      <w:spacing w:before="40" w:after="0" w:line="259" w:lineRule="auto"/>
      <w:outlineLvl w:val="3"/>
    </w:pPr>
    <w:rPr>
      <w:rFonts w:ascii="Calibri" w:eastAsia="MS Gothic" w:hAnsi="Calibri"/>
      <w:b/>
      <w:bCs/>
      <w:i/>
      <w:iCs/>
      <w:color w:val="4F81BD"/>
      <w:sz w:val="22"/>
      <w:lang w:val="ru-RU"/>
    </w:rPr>
  </w:style>
  <w:style w:type="paragraph" w:styleId="5">
    <w:name w:val="heading 5"/>
    <w:basedOn w:val="a0"/>
    <w:next w:val="a0"/>
    <w:link w:val="50"/>
    <w:uiPriority w:val="9"/>
    <w:semiHidden/>
    <w:unhideWhenUsed/>
    <w:qFormat/>
    <w:rsid w:val="007A0AFD"/>
    <w:pPr>
      <w:keepNext/>
      <w:keepLines/>
      <w:spacing w:before="40" w:after="0" w:line="259" w:lineRule="auto"/>
      <w:outlineLvl w:val="4"/>
    </w:pPr>
    <w:rPr>
      <w:rFonts w:ascii="Calibri" w:eastAsia="MS Gothic" w:hAnsi="Calibri"/>
      <w:color w:val="243F60"/>
      <w:sz w:val="22"/>
      <w:lang w:val="ru-RU"/>
    </w:rPr>
  </w:style>
  <w:style w:type="paragraph" w:styleId="6">
    <w:name w:val="heading 6"/>
    <w:basedOn w:val="a0"/>
    <w:next w:val="a0"/>
    <w:link w:val="60"/>
    <w:uiPriority w:val="9"/>
    <w:semiHidden/>
    <w:unhideWhenUsed/>
    <w:qFormat/>
    <w:rsid w:val="007A0AFD"/>
    <w:pPr>
      <w:keepNext/>
      <w:keepLines/>
      <w:spacing w:before="40" w:after="0" w:line="259" w:lineRule="auto"/>
      <w:outlineLvl w:val="5"/>
    </w:pPr>
    <w:rPr>
      <w:rFonts w:ascii="Calibri" w:eastAsia="MS Gothic" w:hAnsi="Calibri"/>
      <w:i/>
      <w:iCs/>
      <w:color w:val="243F60"/>
      <w:sz w:val="22"/>
      <w:lang w:val="ru-RU"/>
    </w:rPr>
  </w:style>
  <w:style w:type="paragraph" w:styleId="7">
    <w:name w:val="heading 7"/>
    <w:basedOn w:val="a0"/>
    <w:next w:val="a0"/>
    <w:link w:val="70"/>
    <w:uiPriority w:val="9"/>
    <w:semiHidden/>
    <w:unhideWhenUsed/>
    <w:qFormat/>
    <w:rsid w:val="007A0AFD"/>
    <w:pPr>
      <w:keepNext/>
      <w:keepLines/>
      <w:spacing w:before="40" w:after="0" w:line="259" w:lineRule="auto"/>
      <w:outlineLvl w:val="6"/>
    </w:pPr>
    <w:rPr>
      <w:rFonts w:ascii="Calibri" w:eastAsia="MS Gothic" w:hAnsi="Calibri"/>
      <w:i/>
      <w:iCs/>
      <w:color w:val="404040"/>
      <w:sz w:val="22"/>
      <w:lang w:val="ru-RU"/>
    </w:rPr>
  </w:style>
  <w:style w:type="paragraph" w:styleId="8">
    <w:name w:val="heading 8"/>
    <w:basedOn w:val="a0"/>
    <w:next w:val="a0"/>
    <w:link w:val="80"/>
    <w:uiPriority w:val="9"/>
    <w:semiHidden/>
    <w:unhideWhenUsed/>
    <w:qFormat/>
    <w:rsid w:val="007A0AFD"/>
    <w:pPr>
      <w:keepNext/>
      <w:keepLines/>
      <w:spacing w:before="40" w:after="0" w:line="259" w:lineRule="auto"/>
      <w:outlineLvl w:val="7"/>
    </w:pPr>
    <w:rPr>
      <w:rFonts w:ascii="Calibri" w:eastAsia="MS Gothic" w:hAnsi="Calibri"/>
      <w:color w:val="4F81BD"/>
      <w:sz w:val="20"/>
      <w:szCs w:val="20"/>
      <w:lang w:val="ru-RU"/>
    </w:rPr>
  </w:style>
  <w:style w:type="paragraph" w:styleId="9">
    <w:name w:val="heading 9"/>
    <w:basedOn w:val="a0"/>
    <w:next w:val="a0"/>
    <w:link w:val="90"/>
    <w:uiPriority w:val="9"/>
    <w:semiHidden/>
    <w:unhideWhenUsed/>
    <w:qFormat/>
    <w:rsid w:val="007A0AFD"/>
    <w:pPr>
      <w:keepNext/>
      <w:keepLines/>
      <w:spacing w:before="40" w:after="0" w:line="259" w:lineRule="auto"/>
      <w:outlineLvl w:val="8"/>
    </w:pPr>
    <w:rPr>
      <w:rFonts w:ascii="Calibri" w:eastAsia="MS Gothic" w:hAnsi="Calibri"/>
      <w:i/>
      <w:iCs/>
      <w:color w:val="404040"/>
      <w:sz w:val="20"/>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7A0AFD"/>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1"/>
    <w:uiPriority w:val="9"/>
    <w:semiHidden/>
    <w:rsid w:val="007A0AFD"/>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1"/>
    <w:uiPriority w:val="9"/>
    <w:semiHidden/>
    <w:rsid w:val="007A0AFD"/>
    <w:rPr>
      <w:rFonts w:asciiTheme="majorHAnsi" w:eastAsiaTheme="majorEastAsia" w:hAnsiTheme="majorHAnsi" w:cstheme="majorBidi"/>
      <w:color w:val="1F3763" w:themeColor="accent1" w:themeShade="7F"/>
      <w:sz w:val="24"/>
      <w:szCs w:val="24"/>
      <w:lang w:val="en-US"/>
    </w:rPr>
  </w:style>
  <w:style w:type="character" w:customStyle="1" w:styleId="40">
    <w:name w:val="Заголовок 4 Знак"/>
    <w:basedOn w:val="a1"/>
    <w:uiPriority w:val="9"/>
    <w:semiHidden/>
    <w:rsid w:val="007A0AFD"/>
    <w:rPr>
      <w:rFonts w:asciiTheme="majorHAnsi" w:eastAsiaTheme="majorEastAsia" w:hAnsiTheme="majorHAnsi" w:cstheme="majorBidi"/>
      <w:i/>
      <w:iCs/>
      <w:color w:val="2F5496" w:themeColor="accent1" w:themeShade="BF"/>
      <w:sz w:val="24"/>
      <w:lang w:val="en-US"/>
    </w:rPr>
  </w:style>
  <w:style w:type="character" w:customStyle="1" w:styleId="50">
    <w:name w:val="Заголовок 5 Знак"/>
    <w:basedOn w:val="a1"/>
    <w:link w:val="5"/>
    <w:uiPriority w:val="9"/>
    <w:semiHidden/>
    <w:rsid w:val="007A0AFD"/>
    <w:rPr>
      <w:rFonts w:ascii="Calibri" w:eastAsia="MS Gothic" w:hAnsi="Calibri" w:cs="Times New Roman"/>
      <w:color w:val="243F60"/>
    </w:rPr>
  </w:style>
  <w:style w:type="character" w:customStyle="1" w:styleId="60">
    <w:name w:val="Заголовок 6 Знак"/>
    <w:basedOn w:val="a1"/>
    <w:link w:val="6"/>
    <w:uiPriority w:val="9"/>
    <w:semiHidden/>
    <w:rsid w:val="007A0AFD"/>
    <w:rPr>
      <w:rFonts w:ascii="Calibri" w:eastAsia="MS Gothic" w:hAnsi="Calibri" w:cs="Times New Roman"/>
      <w:i/>
      <w:iCs/>
      <w:color w:val="243F60"/>
    </w:rPr>
  </w:style>
  <w:style w:type="character" w:customStyle="1" w:styleId="70">
    <w:name w:val="Заголовок 7 Знак"/>
    <w:basedOn w:val="a1"/>
    <w:link w:val="7"/>
    <w:uiPriority w:val="9"/>
    <w:semiHidden/>
    <w:rsid w:val="007A0AFD"/>
    <w:rPr>
      <w:rFonts w:ascii="Calibri" w:eastAsia="MS Gothic" w:hAnsi="Calibri" w:cs="Times New Roman"/>
      <w:i/>
      <w:iCs/>
      <w:color w:val="404040"/>
    </w:rPr>
  </w:style>
  <w:style w:type="character" w:customStyle="1" w:styleId="80">
    <w:name w:val="Заголовок 8 Знак"/>
    <w:basedOn w:val="a1"/>
    <w:link w:val="8"/>
    <w:uiPriority w:val="9"/>
    <w:semiHidden/>
    <w:rsid w:val="007A0AFD"/>
    <w:rPr>
      <w:rFonts w:ascii="Calibri" w:eastAsia="MS Gothic" w:hAnsi="Calibri" w:cs="Times New Roman"/>
      <w:color w:val="4F81BD"/>
      <w:sz w:val="20"/>
      <w:szCs w:val="20"/>
    </w:rPr>
  </w:style>
  <w:style w:type="character" w:customStyle="1" w:styleId="90">
    <w:name w:val="Заголовок 9 Знак"/>
    <w:basedOn w:val="a1"/>
    <w:link w:val="9"/>
    <w:uiPriority w:val="9"/>
    <w:semiHidden/>
    <w:rsid w:val="007A0AFD"/>
    <w:rPr>
      <w:rFonts w:ascii="Calibri" w:eastAsia="MS Gothic" w:hAnsi="Calibri" w:cs="Times New Roman"/>
      <w:i/>
      <w:iCs/>
      <w:color w:val="404040"/>
      <w:sz w:val="20"/>
      <w:szCs w:val="20"/>
    </w:rPr>
  </w:style>
  <w:style w:type="numbering" w:customStyle="1" w:styleId="13">
    <w:name w:val="Нет списка1"/>
    <w:next w:val="a3"/>
    <w:uiPriority w:val="99"/>
    <w:semiHidden/>
    <w:unhideWhenUsed/>
    <w:rsid w:val="007A0AFD"/>
  </w:style>
  <w:style w:type="table" w:styleId="a4">
    <w:name w:val="Table Grid"/>
    <w:basedOn w:val="a2"/>
    <w:uiPriority w:val="39"/>
    <w:rsid w:val="007A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A0AFD"/>
    <w:pPr>
      <w:spacing w:after="0" w:line="240" w:lineRule="auto"/>
    </w:pPr>
  </w:style>
  <w:style w:type="paragraph" w:styleId="a6">
    <w:name w:val="List Paragraph"/>
    <w:basedOn w:val="a0"/>
    <w:uiPriority w:val="34"/>
    <w:qFormat/>
    <w:rsid w:val="007A0AFD"/>
    <w:pPr>
      <w:spacing w:after="160" w:line="259" w:lineRule="auto"/>
      <w:ind w:left="720"/>
      <w:contextualSpacing/>
    </w:pPr>
    <w:rPr>
      <w:rFonts w:asciiTheme="minorHAnsi" w:eastAsiaTheme="minorHAnsi" w:hAnsiTheme="minorHAnsi" w:cstheme="minorBidi"/>
      <w:sz w:val="22"/>
      <w:lang w:val="ru-RU"/>
    </w:rPr>
  </w:style>
  <w:style w:type="character" w:customStyle="1" w:styleId="14">
    <w:name w:val="Гиперссылка1"/>
    <w:basedOn w:val="a1"/>
    <w:uiPriority w:val="99"/>
    <w:unhideWhenUsed/>
    <w:rsid w:val="007A0AFD"/>
    <w:rPr>
      <w:color w:val="0000FF"/>
      <w:u w:val="single"/>
    </w:rPr>
  </w:style>
  <w:style w:type="character" w:customStyle="1" w:styleId="a7">
    <w:name w:val="Основной текст_"/>
    <w:basedOn w:val="a1"/>
    <w:link w:val="15"/>
    <w:rsid w:val="007A0AFD"/>
    <w:rPr>
      <w:rFonts w:ascii="Times New Roman" w:eastAsia="Times New Roman" w:hAnsi="Times New Roman" w:cs="Times New Roman"/>
    </w:rPr>
  </w:style>
  <w:style w:type="paragraph" w:customStyle="1" w:styleId="15">
    <w:name w:val="Основной текст1"/>
    <w:basedOn w:val="a0"/>
    <w:link w:val="a7"/>
    <w:rsid w:val="007A0AFD"/>
    <w:pPr>
      <w:widowControl w:val="0"/>
      <w:spacing w:after="0" w:line="240" w:lineRule="auto"/>
      <w:ind w:firstLine="400"/>
    </w:pPr>
    <w:rPr>
      <w:rFonts w:eastAsia="Times New Roman"/>
      <w:sz w:val="22"/>
      <w:lang w:val="ru-RU"/>
    </w:rPr>
  </w:style>
  <w:style w:type="paragraph" w:customStyle="1" w:styleId="Style3">
    <w:name w:val="Style3"/>
    <w:basedOn w:val="a0"/>
    <w:uiPriority w:val="99"/>
    <w:rsid w:val="007A0AFD"/>
    <w:pPr>
      <w:widowControl w:val="0"/>
      <w:autoSpaceDE w:val="0"/>
      <w:autoSpaceDN w:val="0"/>
      <w:adjustRightInd w:val="0"/>
      <w:spacing w:after="0" w:line="245" w:lineRule="exact"/>
      <w:jc w:val="both"/>
    </w:pPr>
    <w:rPr>
      <w:rFonts w:ascii="Arial" w:eastAsia="Times New Roman" w:hAnsi="Arial" w:cs="Arial"/>
      <w:szCs w:val="24"/>
      <w:lang w:val="ru-RU" w:eastAsia="ru-RU"/>
    </w:rPr>
  </w:style>
  <w:style w:type="paragraph" w:customStyle="1" w:styleId="Style9">
    <w:name w:val="Style9"/>
    <w:basedOn w:val="a0"/>
    <w:uiPriority w:val="99"/>
    <w:rsid w:val="007A0AFD"/>
    <w:pPr>
      <w:widowControl w:val="0"/>
      <w:autoSpaceDE w:val="0"/>
      <w:autoSpaceDN w:val="0"/>
      <w:adjustRightInd w:val="0"/>
      <w:spacing w:after="0" w:line="240" w:lineRule="exact"/>
      <w:jc w:val="both"/>
    </w:pPr>
    <w:rPr>
      <w:rFonts w:ascii="Arial" w:eastAsia="Times New Roman" w:hAnsi="Arial" w:cs="Arial"/>
      <w:szCs w:val="24"/>
      <w:lang w:val="ru-RU" w:eastAsia="ru-RU"/>
    </w:rPr>
  </w:style>
  <w:style w:type="character" w:customStyle="1" w:styleId="FontStyle29">
    <w:name w:val="Font Style29"/>
    <w:basedOn w:val="a1"/>
    <w:uiPriority w:val="99"/>
    <w:rsid w:val="007A0AFD"/>
    <w:rPr>
      <w:rFonts w:ascii="Times New Roman" w:hAnsi="Times New Roman" w:cs="Times New Roman"/>
      <w:sz w:val="20"/>
      <w:szCs w:val="20"/>
    </w:rPr>
  </w:style>
  <w:style w:type="character" w:customStyle="1" w:styleId="FontStyle30">
    <w:name w:val="Font Style30"/>
    <w:basedOn w:val="a1"/>
    <w:uiPriority w:val="99"/>
    <w:rsid w:val="007A0AFD"/>
    <w:rPr>
      <w:rFonts w:ascii="Arial" w:hAnsi="Arial" w:cs="Arial"/>
      <w:spacing w:val="-20"/>
      <w:sz w:val="26"/>
      <w:szCs w:val="26"/>
    </w:rPr>
  </w:style>
  <w:style w:type="paragraph" w:customStyle="1" w:styleId="Style6">
    <w:name w:val="Style6"/>
    <w:basedOn w:val="a0"/>
    <w:uiPriority w:val="99"/>
    <w:rsid w:val="007A0AFD"/>
    <w:pPr>
      <w:widowControl w:val="0"/>
      <w:autoSpaceDE w:val="0"/>
      <w:autoSpaceDN w:val="0"/>
      <w:adjustRightInd w:val="0"/>
      <w:spacing w:after="0" w:line="239" w:lineRule="exact"/>
      <w:ind w:firstLine="355"/>
      <w:jc w:val="both"/>
    </w:pPr>
    <w:rPr>
      <w:rFonts w:ascii="Arial" w:eastAsia="Times New Roman" w:hAnsi="Arial" w:cs="Arial"/>
      <w:szCs w:val="24"/>
      <w:lang w:val="ru-RU" w:eastAsia="ru-RU"/>
    </w:rPr>
  </w:style>
  <w:style w:type="character" w:customStyle="1" w:styleId="FontStyle28">
    <w:name w:val="Font Style28"/>
    <w:basedOn w:val="a1"/>
    <w:uiPriority w:val="99"/>
    <w:rsid w:val="007A0AFD"/>
    <w:rPr>
      <w:rFonts w:ascii="Arial" w:hAnsi="Arial" w:cs="Arial"/>
      <w:sz w:val="20"/>
      <w:szCs w:val="20"/>
    </w:rPr>
  </w:style>
  <w:style w:type="paragraph" w:customStyle="1" w:styleId="Style8">
    <w:name w:val="Style8"/>
    <w:basedOn w:val="a0"/>
    <w:uiPriority w:val="99"/>
    <w:rsid w:val="007A0AFD"/>
    <w:pPr>
      <w:widowControl w:val="0"/>
      <w:autoSpaceDE w:val="0"/>
      <w:autoSpaceDN w:val="0"/>
      <w:adjustRightInd w:val="0"/>
      <w:spacing w:after="0" w:line="243" w:lineRule="exact"/>
    </w:pPr>
    <w:rPr>
      <w:rFonts w:ascii="Arial" w:eastAsia="Times New Roman" w:hAnsi="Arial" w:cs="Arial"/>
      <w:szCs w:val="24"/>
      <w:lang w:val="ru-RU" w:eastAsia="ru-RU"/>
    </w:rPr>
  </w:style>
  <w:style w:type="paragraph" w:customStyle="1" w:styleId="Style17">
    <w:name w:val="Style17"/>
    <w:basedOn w:val="a0"/>
    <w:uiPriority w:val="99"/>
    <w:rsid w:val="007A0AFD"/>
    <w:pPr>
      <w:widowControl w:val="0"/>
      <w:autoSpaceDE w:val="0"/>
      <w:autoSpaceDN w:val="0"/>
      <w:adjustRightInd w:val="0"/>
      <w:spacing w:after="0" w:line="250" w:lineRule="exact"/>
    </w:pPr>
    <w:rPr>
      <w:rFonts w:ascii="Arial" w:eastAsia="Times New Roman" w:hAnsi="Arial" w:cs="Arial"/>
      <w:szCs w:val="24"/>
      <w:lang w:val="ru-RU" w:eastAsia="ru-RU"/>
    </w:rPr>
  </w:style>
  <w:style w:type="paragraph" w:customStyle="1" w:styleId="Style5">
    <w:name w:val="Style5"/>
    <w:basedOn w:val="a0"/>
    <w:uiPriority w:val="99"/>
    <w:rsid w:val="007A0AFD"/>
    <w:pPr>
      <w:widowControl w:val="0"/>
      <w:autoSpaceDE w:val="0"/>
      <w:autoSpaceDN w:val="0"/>
      <w:adjustRightInd w:val="0"/>
      <w:spacing w:after="0" w:line="245" w:lineRule="exact"/>
      <w:ind w:firstLine="82"/>
    </w:pPr>
    <w:rPr>
      <w:rFonts w:ascii="Arial" w:eastAsia="Times New Roman" w:hAnsi="Arial" w:cs="Arial"/>
      <w:szCs w:val="24"/>
      <w:lang w:val="ru-RU" w:eastAsia="ru-RU"/>
    </w:rPr>
  </w:style>
  <w:style w:type="character" w:customStyle="1" w:styleId="FontStyle27">
    <w:name w:val="Font Style27"/>
    <w:basedOn w:val="a1"/>
    <w:uiPriority w:val="99"/>
    <w:rsid w:val="007A0AFD"/>
    <w:rPr>
      <w:rFonts w:ascii="Times New Roman" w:hAnsi="Times New Roman" w:cs="Times New Roman"/>
      <w:b/>
      <w:bCs/>
      <w:sz w:val="20"/>
      <w:szCs w:val="20"/>
    </w:rPr>
  </w:style>
  <w:style w:type="character" w:customStyle="1" w:styleId="FontStyle37">
    <w:name w:val="Font Style37"/>
    <w:basedOn w:val="a1"/>
    <w:uiPriority w:val="99"/>
    <w:rsid w:val="007A0AFD"/>
    <w:rPr>
      <w:rFonts w:ascii="Times New Roman" w:hAnsi="Times New Roman" w:cs="Times New Roman"/>
      <w:i/>
      <w:iCs/>
      <w:spacing w:val="-30"/>
      <w:sz w:val="28"/>
      <w:szCs w:val="28"/>
    </w:rPr>
  </w:style>
  <w:style w:type="paragraph" w:customStyle="1" w:styleId="Style10">
    <w:name w:val="Style10"/>
    <w:basedOn w:val="a0"/>
    <w:uiPriority w:val="99"/>
    <w:rsid w:val="007A0AFD"/>
    <w:pPr>
      <w:widowControl w:val="0"/>
      <w:autoSpaceDE w:val="0"/>
      <w:autoSpaceDN w:val="0"/>
      <w:adjustRightInd w:val="0"/>
      <w:spacing w:after="0" w:line="312" w:lineRule="exact"/>
      <w:ind w:firstLine="77"/>
    </w:pPr>
    <w:rPr>
      <w:rFonts w:ascii="Arial" w:eastAsia="Times New Roman" w:hAnsi="Arial" w:cs="Arial"/>
      <w:szCs w:val="24"/>
      <w:lang w:val="ru-RU" w:eastAsia="ru-RU"/>
    </w:rPr>
  </w:style>
  <w:style w:type="paragraph" w:customStyle="1" w:styleId="Style11">
    <w:name w:val="Style11"/>
    <w:basedOn w:val="a0"/>
    <w:uiPriority w:val="99"/>
    <w:rsid w:val="007A0AFD"/>
    <w:pPr>
      <w:widowControl w:val="0"/>
      <w:autoSpaceDE w:val="0"/>
      <w:autoSpaceDN w:val="0"/>
      <w:adjustRightInd w:val="0"/>
      <w:spacing w:after="0" w:line="245" w:lineRule="exact"/>
      <w:ind w:hanging="494"/>
    </w:pPr>
    <w:rPr>
      <w:rFonts w:ascii="Arial" w:eastAsia="Times New Roman" w:hAnsi="Arial" w:cs="Arial"/>
      <w:szCs w:val="24"/>
      <w:lang w:val="ru-RU" w:eastAsia="ru-RU"/>
    </w:rPr>
  </w:style>
  <w:style w:type="paragraph" w:customStyle="1" w:styleId="Style15">
    <w:name w:val="Style15"/>
    <w:basedOn w:val="a0"/>
    <w:uiPriority w:val="99"/>
    <w:rsid w:val="007A0AFD"/>
    <w:pPr>
      <w:widowControl w:val="0"/>
      <w:autoSpaceDE w:val="0"/>
      <w:autoSpaceDN w:val="0"/>
      <w:adjustRightInd w:val="0"/>
      <w:spacing w:after="0" w:line="235" w:lineRule="exact"/>
      <w:jc w:val="both"/>
    </w:pPr>
    <w:rPr>
      <w:rFonts w:ascii="Arial" w:eastAsia="Times New Roman" w:hAnsi="Arial" w:cs="Arial"/>
      <w:szCs w:val="24"/>
      <w:lang w:val="ru-RU" w:eastAsia="ru-RU"/>
    </w:rPr>
  </w:style>
  <w:style w:type="paragraph" w:customStyle="1" w:styleId="Style7">
    <w:name w:val="Style7"/>
    <w:basedOn w:val="a0"/>
    <w:uiPriority w:val="99"/>
    <w:rsid w:val="007A0AFD"/>
    <w:pPr>
      <w:widowControl w:val="0"/>
      <w:autoSpaceDE w:val="0"/>
      <w:autoSpaceDN w:val="0"/>
      <w:adjustRightInd w:val="0"/>
      <w:spacing w:after="0" w:line="254" w:lineRule="exact"/>
      <w:ind w:hanging="274"/>
    </w:pPr>
    <w:rPr>
      <w:rFonts w:ascii="Arial" w:eastAsia="Times New Roman" w:hAnsi="Arial" w:cs="Arial"/>
      <w:szCs w:val="24"/>
      <w:lang w:val="ru-RU" w:eastAsia="ru-RU"/>
    </w:rPr>
  </w:style>
  <w:style w:type="paragraph" w:customStyle="1" w:styleId="Style13">
    <w:name w:val="Style13"/>
    <w:basedOn w:val="a0"/>
    <w:uiPriority w:val="99"/>
    <w:rsid w:val="007A0AFD"/>
    <w:pPr>
      <w:widowControl w:val="0"/>
      <w:autoSpaceDE w:val="0"/>
      <w:autoSpaceDN w:val="0"/>
      <w:adjustRightInd w:val="0"/>
      <w:spacing w:after="0" w:line="504" w:lineRule="exact"/>
    </w:pPr>
    <w:rPr>
      <w:rFonts w:ascii="Arial" w:eastAsia="Times New Roman" w:hAnsi="Arial" w:cs="Arial"/>
      <w:szCs w:val="24"/>
      <w:lang w:val="ru-RU" w:eastAsia="ru-RU"/>
    </w:rPr>
  </w:style>
  <w:style w:type="paragraph" w:customStyle="1" w:styleId="Style19">
    <w:name w:val="Style19"/>
    <w:basedOn w:val="a0"/>
    <w:uiPriority w:val="99"/>
    <w:rsid w:val="007A0AFD"/>
    <w:pPr>
      <w:widowControl w:val="0"/>
      <w:autoSpaceDE w:val="0"/>
      <w:autoSpaceDN w:val="0"/>
      <w:adjustRightInd w:val="0"/>
      <w:spacing w:after="0" w:line="240" w:lineRule="auto"/>
    </w:pPr>
    <w:rPr>
      <w:rFonts w:ascii="Arial" w:eastAsia="Times New Roman" w:hAnsi="Arial" w:cs="Arial"/>
      <w:szCs w:val="24"/>
      <w:lang w:val="ru-RU" w:eastAsia="ru-RU"/>
    </w:rPr>
  </w:style>
  <w:style w:type="paragraph" w:customStyle="1" w:styleId="Style22">
    <w:name w:val="Style22"/>
    <w:basedOn w:val="a0"/>
    <w:uiPriority w:val="99"/>
    <w:rsid w:val="007A0AFD"/>
    <w:pPr>
      <w:widowControl w:val="0"/>
      <w:autoSpaceDE w:val="0"/>
      <w:autoSpaceDN w:val="0"/>
      <w:adjustRightInd w:val="0"/>
      <w:spacing w:after="0" w:line="240" w:lineRule="auto"/>
    </w:pPr>
    <w:rPr>
      <w:rFonts w:ascii="Arial" w:eastAsia="Times New Roman" w:hAnsi="Arial" w:cs="Arial"/>
      <w:szCs w:val="24"/>
      <w:lang w:val="ru-RU" w:eastAsia="ru-RU"/>
    </w:rPr>
  </w:style>
  <w:style w:type="paragraph" w:customStyle="1" w:styleId="Style20">
    <w:name w:val="Style20"/>
    <w:basedOn w:val="a0"/>
    <w:uiPriority w:val="99"/>
    <w:rsid w:val="007A0AFD"/>
    <w:pPr>
      <w:widowControl w:val="0"/>
      <w:autoSpaceDE w:val="0"/>
      <w:autoSpaceDN w:val="0"/>
      <w:adjustRightInd w:val="0"/>
      <w:spacing w:after="0" w:line="240" w:lineRule="exact"/>
      <w:ind w:firstLine="499"/>
    </w:pPr>
    <w:rPr>
      <w:rFonts w:ascii="Arial" w:eastAsia="Times New Roman" w:hAnsi="Arial" w:cs="Arial"/>
      <w:szCs w:val="24"/>
      <w:lang w:val="ru-RU" w:eastAsia="ru-RU"/>
    </w:rPr>
  </w:style>
  <w:style w:type="paragraph" w:customStyle="1" w:styleId="Style24">
    <w:name w:val="Style24"/>
    <w:basedOn w:val="a0"/>
    <w:uiPriority w:val="99"/>
    <w:rsid w:val="007A0AFD"/>
    <w:pPr>
      <w:widowControl w:val="0"/>
      <w:autoSpaceDE w:val="0"/>
      <w:autoSpaceDN w:val="0"/>
      <w:adjustRightInd w:val="0"/>
      <w:spacing w:after="0" w:line="254" w:lineRule="exact"/>
    </w:pPr>
    <w:rPr>
      <w:rFonts w:ascii="Arial" w:eastAsia="Times New Roman" w:hAnsi="Arial" w:cs="Arial"/>
      <w:szCs w:val="24"/>
      <w:lang w:val="ru-RU" w:eastAsia="ru-RU"/>
    </w:rPr>
  </w:style>
  <w:style w:type="paragraph" w:styleId="a8">
    <w:name w:val="Normal (Web)"/>
    <w:basedOn w:val="a0"/>
    <w:uiPriority w:val="99"/>
    <w:unhideWhenUsed/>
    <w:rsid w:val="007A0AFD"/>
    <w:pPr>
      <w:spacing w:before="100" w:beforeAutospacing="1" w:after="100" w:afterAutospacing="1" w:line="240" w:lineRule="auto"/>
    </w:pPr>
    <w:rPr>
      <w:rFonts w:eastAsia="Times New Roman"/>
      <w:szCs w:val="24"/>
      <w:lang w:val="ru-RU" w:eastAsia="ru-RU"/>
    </w:rPr>
  </w:style>
  <w:style w:type="character" w:customStyle="1" w:styleId="-type-strong">
    <w:name w:val="-type-strong"/>
    <w:basedOn w:val="a1"/>
    <w:rsid w:val="007A0AFD"/>
  </w:style>
  <w:style w:type="paragraph" w:styleId="HTML">
    <w:name w:val="HTML Preformatted"/>
    <w:basedOn w:val="a0"/>
    <w:link w:val="HTML0"/>
    <w:uiPriority w:val="99"/>
    <w:semiHidden/>
    <w:unhideWhenUsed/>
    <w:rsid w:val="007A0AFD"/>
    <w:pPr>
      <w:spacing w:after="0" w:line="240" w:lineRule="auto"/>
    </w:pPr>
    <w:rPr>
      <w:rFonts w:ascii="Consolas" w:eastAsiaTheme="minorHAnsi" w:hAnsi="Consolas" w:cstheme="minorBidi"/>
      <w:sz w:val="20"/>
      <w:szCs w:val="20"/>
      <w:lang w:val="ru-RU"/>
    </w:rPr>
  </w:style>
  <w:style w:type="character" w:customStyle="1" w:styleId="HTML0">
    <w:name w:val="Стандартный HTML Знак"/>
    <w:basedOn w:val="a1"/>
    <w:link w:val="HTML"/>
    <w:uiPriority w:val="99"/>
    <w:semiHidden/>
    <w:rsid w:val="007A0AFD"/>
    <w:rPr>
      <w:rFonts w:ascii="Consolas" w:hAnsi="Consolas"/>
      <w:sz w:val="20"/>
      <w:szCs w:val="20"/>
    </w:rPr>
  </w:style>
  <w:style w:type="character" w:styleId="a9">
    <w:name w:val="Hyperlink"/>
    <w:basedOn w:val="a1"/>
    <w:uiPriority w:val="99"/>
    <w:semiHidden/>
    <w:unhideWhenUsed/>
    <w:rsid w:val="007A0AFD"/>
    <w:rPr>
      <w:color w:val="0563C1" w:themeColor="hyperlink"/>
      <w:u w:val="single"/>
    </w:rPr>
  </w:style>
  <w:style w:type="paragraph" w:customStyle="1" w:styleId="111">
    <w:name w:val="Заголовок 11"/>
    <w:basedOn w:val="a0"/>
    <w:next w:val="a0"/>
    <w:uiPriority w:val="9"/>
    <w:qFormat/>
    <w:rsid w:val="007A0AFD"/>
    <w:pPr>
      <w:keepNext/>
      <w:keepLines/>
      <w:spacing w:before="480" w:after="0"/>
      <w:outlineLvl w:val="0"/>
    </w:pPr>
    <w:rPr>
      <w:rFonts w:ascii="Calibri" w:eastAsia="MS Gothic" w:hAnsi="Calibri"/>
      <w:b/>
      <w:bCs/>
      <w:color w:val="365F91"/>
      <w:sz w:val="28"/>
      <w:szCs w:val="28"/>
    </w:rPr>
  </w:style>
  <w:style w:type="paragraph" w:customStyle="1" w:styleId="212">
    <w:name w:val="Заголовок 21"/>
    <w:basedOn w:val="a0"/>
    <w:next w:val="a0"/>
    <w:uiPriority w:val="9"/>
    <w:unhideWhenUsed/>
    <w:qFormat/>
    <w:rsid w:val="007A0AFD"/>
    <w:pPr>
      <w:keepNext/>
      <w:keepLines/>
      <w:spacing w:before="200" w:after="0"/>
      <w:outlineLvl w:val="1"/>
    </w:pPr>
    <w:rPr>
      <w:rFonts w:ascii="Calibri" w:eastAsia="MS Gothic" w:hAnsi="Calibri"/>
      <w:b/>
      <w:bCs/>
      <w:color w:val="4F81BD"/>
      <w:sz w:val="26"/>
      <w:szCs w:val="26"/>
    </w:rPr>
  </w:style>
  <w:style w:type="paragraph" w:customStyle="1" w:styleId="312">
    <w:name w:val="Заголовок 31"/>
    <w:basedOn w:val="a0"/>
    <w:next w:val="a0"/>
    <w:uiPriority w:val="9"/>
    <w:unhideWhenUsed/>
    <w:qFormat/>
    <w:rsid w:val="007A0AFD"/>
    <w:pPr>
      <w:keepNext/>
      <w:keepLines/>
      <w:spacing w:before="200" w:after="0"/>
      <w:outlineLvl w:val="2"/>
    </w:pPr>
    <w:rPr>
      <w:rFonts w:ascii="Calibri" w:eastAsia="MS Gothic" w:hAnsi="Calibri"/>
      <w:b/>
      <w:bCs/>
      <w:color w:val="4F81BD"/>
      <w:sz w:val="22"/>
    </w:rPr>
  </w:style>
  <w:style w:type="paragraph" w:customStyle="1" w:styleId="410">
    <w:name w:val="Заголовок 41"/>
    <w:basedOn w:val="a0"/>
    <w:next w:val="a0"/>
    <w:uiPriority w:val="9"/>
    <w:unhideWhenUsed/>
    <w:qFormat/>
    <w:rsid w:val="007A0AFD"/>
    <w:pPr>
      <w:keepNext/>
      <w:keepLines/>
      <w:spacing w:before="200" w:after="0"/>
      <w:outlineLvl w:val="3"/>
    </w:pPr>
    <w:rPr>
      <w:rFonts w:ascii="Calibri" w:eastAsia="MS Gothic" w:hAnsi="Calibri"/>
      <w:b/>
      <w:bCs/>
      <w:i/>
      <w:iCs/>
      <w:color w:val="4F81BD"/>
      <w:sz w:val="22"/>
    </w:rPr>
  </w:style>
  <w:style w:type="paragraph" w:customStyle="1" w:styleId="51">
    <w:name w:val="Заголовок 51"/>
    <w:basedOn w:val="a0"/>
    <w:next w:val="a0"/>
    <w:uiPriority w:val="9"/>
    <w:semiHidden/>
    <w:unhideWhenUsed/>
    <w:qFormat/>
    <w:rsid w:val="007A0AFD"/>
    <w:pPr>
      <w:keepNext/>
      <w:keepLines/>
      <w:spacing w:before="200" w:after="0"/>
      <w:outlineLvl w:val="4"/>
    </w:pPr>
    <w:rPr>
      <w:rFonts w:ascii="Calibri" w:eastAsia="MS Gothic" w:hAnsi="Calibri"/>
      <w:color w:val="243F60"/>
      <w:sz w:val="22"/>
    </w:rPr>
  </w:style>
  <w:style w:type="paragraph" w:customStyle="1" w:styleId="61">
    <w:name w:val="Заголовок 61"/>
    <w:basedOn w:val="a0"/>
    <w:next w:val="a0"/>
    <w:uiPriority w:val="9"/>
    <w:semiHidden/>
    <w:unhideWhenUsed/>
    <w:qFormat/>
    <w:rsid w:val="007A0AFD"/>
    <w:pPr>
      <w:keepNext/>
      <w:keepLines/>
      <w:spacing w:before="200" w:after="0"/>
      <w:outlineLvl w:val="5"/>
    </w:pPr>
    <w:rPr>
      <w:rFonts w:ascii="Calibri" w:eastAsia="MS Gothic" w:hAnsi="Calibri"/>
      <w:i/>
      <w:iCs/>
      <w:color w:val="243F60"/>
      <w:sz w:val="22"/>
    </w:rPr>
  </w:style>
  <w:style w:type="paragraph" w:customStyle="1" w:styleId="71">
    <w:name w:val="Заголовок 71"/>
    <w:basedOn w:val="a0"/>
    <w:next w:val="a0"/>
    <w:uiPriority w:val="9"/>
    <w:semiHidden/>
    <w:unhideWhenUsed/>
    <w:qFormat/>
    <w:rsid w:val="007A0AFD"/>
    <w:pPr>
      <w:keepNext/>
      <w:keepLines/>
      <w:spacing w:before="200" w:after="0"/>
      <w:outlineLvl w:val="6"/>
    </w:pPr>
    <w:rPr>
      <w:rFonts w:ascii="Calibri" w:eastAsia="MS Gothic" w:hAnsi="Calibri"/>
      <w:i/>
      <w:iCs/>
      <w:color w:val="404040"/>
      <w:sz w:val="22"/>
    </w:rPr>
  </w:style>
  <w:style w:type="paragraph" w:customStyle="1" w:styleId="81">
    <w:name w:val="Заголовок 81"/>
    <w:basedOn w:val="a0"/>
    <w:next w:val="a0"/>
    <w:uiPriority w:val="9"/>
    <w:semiHidden/>
    <w:unhideWhenUsed/>
    <w:qFormat/>
    <w:rsid w:val="007A0AFD"/>
    <w:pPr>
      <w:keepNext/>
      <w:keepLines/>
      <w:spacing w:before="200" w:after="0"/>
      <w:outlineLvl w:val="7"/>
    </w:pPr>
    <w:rPr>
      <w:rFonts w:ascii="Calibri" w:eastAsia="MS Gothic" w:hAnsi="Calibri"/>
      <w:color w:val="4F81BD"/>
      <w:sz w:val="20"/>
      <w:szCs w:val="20"/>
    </w:rPr>
  </w:style>
  <w:style w:type="paragraph" w:customStyle="1" w:styleId="91">
    <w:name w:val="Заголовок 91"/>
    <w:basedOn w:val="a0"/>
    <w:next w:val="a0"/>
    <w:uiPriority w:val="9"/>
    <w:semiHidden/>
    <w:unhideWhenUsed/>
    <w:qFormat/>
    <w:rsid w:val="007A0AFD"/>
    <w:pPr>
      <w:keepNext/>
      <w:keepLines/>
      <w:spacing w:before="200" w:after="0"/>
      <w:outlineLvl w:val="8"/>
    </w:pPr>
    <w:rPr>
      <w:rFonts w:ascii="Calibri" w:eastAsia="MS Gothic" w:hAnsi="Calibri"/>
      <w:i/>
      <w:iCs/>
      <w:color w:val="404040"/>
      <w:sz w:val="20"/>
      <w:szCs w:val="20"/>
    </w:rPr>
  </w:style>
  <w:style w:type="numbering" w:customStyle="1" w:styleId="112">
    <w:name w:val="Нет списка11"/>
    <w:next w:val="a3"/>
    <w:uiPriority w:val="99"/>
    <w:semiHidden/>
    <w:unhideWhenUsed/>
    <w:rsid w:val="007A0AFD"/>
  </w:style>
  <w:style w:type="paragraph" w:customStyle="1" w:styleId="16">
    <w:name w:val="Верхний колонтитул1"/>
    <w:basedOn w:val="a0"/>
    <w:next w:val="aa"/>
    <w:link w:val="ab"/>
    <w:uiPriority w:val="99"/>
    <w:unhideWhenUsed/>
    <w:rsid w:val="007A0AFD"/>
    <w:pPr>
      <w:tabs>
        <w:tab w:val="center" w:pos="4680"/>
        <w:tab w:val="right" w:pos="9360"/>
      </w:tabs>
      <w:spacing w:after="0" w:line="240" w:lineRule="auto"/>
    </w:pPr>
    <w:rPr>
      <w:rFonts w:asciiTheme="minorHAnsi" w:eastAsiaTheme="minorHAnsi" w:hAnsiTheme="minorHAnsi" w:cstheme="minorBidi"/>
      <w:sz w:val="22"/>
      <w:lang w:val="ru-RU"/>
    </w:rPr>
  </w:style>
  <w:style w:type="character" w:customStyle="1" w:styleId="ab">
    <w:name w:val="Верхний колонтитул Знак"/>
    <w:basedOn w:val="a1"/>
    <w:link w:val="16"/>
    <w:uiPriority w:val="99"/>
    <w:rsid w:val="007A0AFD"/>
  </w:style>
  <w:style w:type="paragraph" w:customStyle="1" w:styleId="17">
    <w:name w:val="Нижний колонтитул1"/>
    <w:basedOn w:val="a0"/>
    <w:next w:val="ac"/>
    <w:link w:val="ad"/>
    <w:uiPriority w:val="99"/>
    <w:unhideWhenUsed/>
    <w:rsid w:val="007A0AFD"/>
    <w:pPr>
      <w:tabs>
        <w:tab w:val="center" w:pos="4680"/>
        <w:tab w:val="right" w:pos="9360"/>
      </w:tabs>
      <w:spacing w:after="0" w:line="240" w:lineRule="auto"/>
    </w:pPr>
    <w:rPr>
      <w:rFonts w:asciiTheme="minorHAnsi" w:eastAsiaTheme="minorHAnsi" w:hAnsiTheme="minorHAnsi" w:cstheme="minorBidi"/>
      <w:sz w:val="22"/>
      <w:lang w:val="ru-RU"/>
    </w:rPr>
  </w:style>
  <w:style w:type="character" w:customStyle="1" w:styleId="ad">
    <w:name w:val="Нижний колонтитул Знак"/>
    <w:basedOn w:val="a1"/>
    <w:link w:val="17"/>
    <w:uiPriority w:val="99"/>
    <w:rsid w:val="007A0AFD"/>
  </w:style>
  <w:style w:type="character" w:customStyle="1" w:styleId="110">
    <w:name w:val="Заголовок 1 Знак1"/>
    <w:basedOn w:val="a1"/>
    <w:link w:val="11"/>
    <w:uiPriority w:val="9"/>
    <w:rsid w:val="007A0AFD"/>
    <w:rPr>
      <w:rFonts w:ascii="Calibri" w:eastAsia="MS Gothic" w:hAnsi="Calibri" w:cs="Times New Roman"/>
      <w:b/>
      <w:bCs/>
      <w:color w:val="365F91"/>
      <w:sz w:val="28"/>
      <w:szCs w:val="28"/>
    </w:rPr>
  </w:style>
  <w:style w:type="character" w:customStyle="1" w:styleId="211">
    <w:name w:val="Заголовок 2 Знак1"/>
    <w:basedOn w:val="a1"/>
    <w:link w:val="2"/>
    <w:uiPriority w:val="9"/>
    <w:semiHidden/>
    <w:rsid w:val="007A0AFD"/>
    <w:rPr>
      <w:rFonts w:ascii="Calibri" w:eastAsia="MS Gothic" w:hAnsi="Calibri" w:cs="Times New Roman"/>
      <w:b/>
      <w:bCs/>
      <w:color w:val="4F81BD"/>
      <w:sz w:val="26"/>
      <w:szCs w:val="26"/>
    </w:rPr>
  </w:style>
  <w:style w:type="character" w:customStyle="1" w:styleId="311">
    <w:name w:val="Заголовок 3 Знак1"/>
    <w:basedOn w:val="a1"/>
    <w:link w:val="3"/>
    <w:uiPriority w:val="9"/>
    <w:semiHidden/>
    <w:rsid w:val="007A0AFD"/>
    <w:rPr>
      <w:rFonts w:ascii="Calibri" w:eastAsia="MS Gothic" w:hAnsi="Calibri" w:cs="Times New Roman"/>
      <w:b/>
      <w:bCs/>
      <w:color w:val="4F81BD"/>
    </w:rPr>
  </w:style>
  <w:style w:type="paragraph" w:customStyle="1" w:styleId="18">
    <w:name w:val="Заголовок1"/>
    <w:basedOn w:val="a0"/>
    <w:next w:val="a0"/>
    <w:uiPriority w:val="10"/>
    <w:qFormat/>
    <w:rsid w:val="007A0AFD"/>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ae">
    <w:name w:val="Заголовок Знак"/>
    <w:basedOn w:val="a1"/>
    <w:link w:val="af"/>
    <w:uiPriority w:val="10"/>
    <w:rsid w:val="007A0AFD"/>
    <w:rPr>
      <w:rFonts w:ascii="Calibri" w:eastAsia="MS Gothic" w:hAnsi="Calibri" w:cs="Times New Roman"/>
      <w:color w:val="17365D"/>
      <w:spacing w:val="5"/>
      <w:kern w:val="28"/>
      <w:sz w:val="52"/>
      <w:szCs w:val="52"/>
    </w:rPr>
  </w:style>
  <w:style w:type="paragraph" w:customStyle="1" w:styleId="19">
    <w:name w:val="Подзаголовок1"/>
    <w:basedOn w:val="a0"/>
    <w:next w:val="a0"/>
    <w:uiPriority w:val="11"/>
    <w:qFormat/>
    <w:rsid w:val="007A0AFD"/>
    <w:pPr>
      <w:numPr>
        <w:ilvl w:val="1"/>
      </w:numPr>
    </w:pPr>
    <w:rPr>
      <w:rFonts w:ascii="Calibri" w:eastAsia="MS Gothic" w:hAnsi="Calibri"/>
      <w:i/>
      <w:iCs/>
      <w:color w:val="4F81BD"/>
      <w:spacing w:val="15"/>
      <w:szCs w:val="24"/>
    </w:rPr>
  </w:style>
  <w:style w:type="character" w:customStyle="1" w:styleId="af0">
    <w:name w:val="Подзаголовок Знак"/>
    <w:basedOn w:val="a1"/>
    <w:link w:val="af1"/>
    <w:uiPriority w:val="11"/>
    <w:rsid w:val="007A0AFD"/>
    <w:rPr>
      <w:rFonts w:ascii="Calibri" w:eastAsia="MS Gothic" w:hAnsi="Calibri" w:cs="Times New Roman"/>
      <w:i/>
      <w:iCs/>
      <w:color w:val="4F81BD"/>
      <w:spacing w:val="15"/>
      <w:sz w:val="24"/>
      <w:szCs w:val="24"/>
    </w:rPr>
  </w:style>
  <w:style w:type="paragraph" w:customStyle="1" w:styleId="22">
    <w:name w:val="Основной текст2"/>
    <w:basedOn w:val="a0"/>
    <w:next w:val="af2"/>
    <w:link w:val="af3"/>
    <w:uiPriority w:val="99"/>
    <w:unhideWhenUsed/>
    <w:rsid w:val="007A0AFD"/>
    <w:pPr>
      <w:spacing w:after="120"/>
    </w:pPr>
    <w:rPr>
      <w:rFonts w:asciiTheme="minorHAnsi" w:eastAsiaTheme="minorHAnsi" w:hAnsiTheme="minorHAnsi" w:cstheme="minorBidi"/>
      <w:sz w:val="22"/>
      <w:lang w:val="ru-RU"/>
    </w:rPr>
  </w:style>
  <w:style w:type="character" w:customStyle="1" w:styleId="af3">
    <w:name w:val="Основной текст Знак"/>
    <w:basedOn w:val="a1"/>
    <w:link w:val="22"/>
    <w:uiPriority w:val="99"/>
    <w:rsid w:val="007A0AFD"/>
  </w:style>
  <w:style w:type="paragraph" w:customStyle="1" w:styleId="213">
    <w:name w:val="Основной текст 21"/>
    <w:basedOn w:val="a0"/>
    <w:next w:val="23"/>
    <w:link w:val="24"/>
    <w:uiPriority w:val="99"/>
    <w:unhideWhenUsed/>
    <w:rsid w:val="007A0AFD"/>
    <w:pPr>
      <w:spacing w:after="120" w:line="480" w:lineRule="auto"/>
    </w:pPr>
    <w:rPr>
      <w:rFonts w:asciiTheme="minorHAnsi" w:eastAsiaTheme="minorHAnsi" w:hAnsiTheme="minorHAnsi" w:cstheme="minorBidi"/>
      <w:sz w:val="22"/>
      <w:lang w:val="ru-RU"/>
    </w:rPr>
  </w:style>
  <w:style w:type="character" w:customStyle="1" w:styleId="24">
    <w:name w:val="Основной текст 2 Знак"/>
    <w:basedOn w:val="a1"/>
    <w:link w:val="213"/>
    <w:uiPriority w:val="99"/>
    <w:rsid w:val="007A0AFD"/>
  </w:style>
  <w:style w:type="paragraph" w:customStyle="1" w:styleId="313">
    <w:name w:val="Основной текст 31"/>
    <w:basedOn w:val="a0"/>
    <w:next w:val="32"/>
    <w:link w:val="33"/>
    <w:uiPriority w:val="99"/>
    <w:unhideWhenUsed/>
    <w:rsid w:val="007A0AFD"/>
    <w:pPr>
      <w:spacing w:after="120"/>
    </w:pPr>
    <w:rPr>
      <w:rFonts w:asciiTheme="minorHAnsi" w:eastAsiaTheme="minorHAnsi" w:hAnsiTheme="minorHAnsi" w:cstheme="minorBidi"/>
      <w:sz w:val="16"/>
      <w:szCs w:val="16"/>
      <w:lang w:val="ru-RU"/>
    </w:rPr>
  </w:style>
  <w:style w:type="character" w:customStyle="1" w:styleId="33">
    <w:name w:val="Основной текст 3 Знак"/>
    <w:basedOn w:val="a1"/>
    <w:link w:val="313"/>
    <w:uiPriority w:val="99"/>
    <w:rsid w:val="007A0AFD"/>
    <w:rPr>
      <w:sz w:val="16"/>
      <w:szCs w:val="16"/>
    </w:rPr>
  </w:style>
  <w:style w:type="paragraph" w:customStyle="1" w:styleId="1a">
    <w:name w:val="Список1"/>
    <w:basedOn w:val="a0"/>
    <w:next w:val="af4"/>
    <w:uiPriority w:val="99"/>
    <w:unhideWhenUsed/>
    <w:rsid w:val="007A0AFD"/>
    <w:pPr>
      <w:ind w:left="360" w:hanging="360"/>
      <w:contextualSpacing/>
    </w:pPr>
    <w:rPr>
      <w:rFonts w:asciiTheme="minorHAnsi" w:eastAsia="MS Mincho" w:hAnsiTheme="minorHAnsi" w:cstheme="minorBidi"/>
      <w:sz w:val="22"/>
    </w:rPr>
  </w:style>
  <w:style w:type="paragraph" w:customStyle="1" w:styleId="214">
    <w:name w:val="Список 21"/>
    <w:basedOn w:val="a0"/>
    <w:next w:val="25"/>
    <w:uiPriority w:val="99"/>
    <w:unhideWhenUsed/>
    <w:rsid w:val="007A0AFD"/>
    <w:pPr>
      <w:ind w:left="720" w:hanging="360"/>
      <w:contextualSpacing/>
    </w:pPr>
    <w:rPr>
      <w:rFonts w:asciiTheme="minorHAnsi" w:eastAsia="MS Mincho" w:hAnsiTheme="minorHAnsi" w:cstheme="minorBidi"/>
      <w:sz w:val="22"/>
    </w:rPr>
  </w:style>
  <w:style w:type="paragraph" w:customStyle="1" w:styleId="314">
    <w:name w:val="Список 31"/>
    <w:basedOn w:val="a0"/>
    <w:next w:val="34"/>
    <w:uiPriority w:val="99"/>
    <w:unhideWhenUsed/>
    <w:rsid w:val="007A0AFD"/>
    <w:pPr>
      <w:ind w:left="1080" w:hanging="360"/>
      <w:contextualSpacing/>
    </w:pPr>
    <w:rPr>
      <w:rFonts w:asciiTheme="minorHAnsi" w:eastAsia="MS Mincho" w:hAnsiTheme="minorHAnsi" w:cstheme="minorBidi"/>
      <w:sz w:val="22"/>
    </w:rPr>
  </w:style>
  <w:style w:type="paragraph" w:customStyle="1" w:styleId="10">
    <w:name w:val="Маркированный список1"/>
    <w:basedOn w:val="a0"/>
    <w:next w:val="af5"/>
    <w:uiPriority w:val="99"/>
    <w:unhideWhenUsed/>
    <w:rsid w:val="007A0AFD"/>
    <w:pPr>
      <w:numPr>
        <w:numId w:val="6"/>
      </w:numPr>
      <w:tabs>
        <w:tab w:val="clear" w:pos="360"/>
      </w:tabs>
      <w:ind w:left="720"/>
      <w:contextualSpacing/>
    </w:pPr>
    <w:rPr>
      <w:rFonts w:asciiTheme="minorHAnsi" w:eastAsia="MS Mincho" w:hAnsiTheme="minorHAnsi" w:cstheme="minorBidi"/>
      <w:sz w:val="22"/>
    </w:rPr>
  </w:style>
  <w:style w:type="paragraph" w:customStyle="1" w:styleId="210">
    <w:name w:val="Маркированный список 21"/>
    <w:basedOn w:val="a0"/>
    <w:next w:val="26"/>
    <w:uiPriority w:val="99"/>
    <w:unhideWhenUsed/>
    <w:rsid w:val="007A0AFD"/>
    <w:pPr>
      <w:numPr>
        <w:numId w:val="7"/>
      </w:numPr>
      <w:tabs>
        <w:tab w:val="clear" w:pos="720"/>
      </w:tabs>
      <w:contextualSpacing/>
    </w:pPr>
    <w:rPr>
      <w:rFonts w:asciiTheme="minorHAnsi" w:eastAsia="MS Mincho" w:hAnsiTheme="minorHAnsi" w:cstheme="minorBidi"/>
      <w:sz w:val="22"/>
    </w:rPr>
  </w:style>
  <w:style w:type="paragraph" w:customStyle="1" w:styleId="310">
    <w:name w:val="Маркированный список 31"/>
    <w:basedOn w:val="a0"/>
    <w:next w:val="35"/>
    <w:uiPriority w:val="99"/>
    <w:unhideWhenUsed/>
    <w:rsid w:val="007A0AFD"/>
    <w:pPr>
      <w:numPr>
        <w:numId w:val="8"/>
      </w:numPr>
      <w:tabs>
        <w:tab w:val="clear" w:pos="1080"/>
      </w:tabs>
      <w:ind w:left="720"/>
      <w:contextualSpacing/>
    </w:pPr>
    <w:rPr>
      <w:rFonts w:asciiTheme="minorHAnsi" w:eastAsia="MS Mincho" w:hAnsiTheme="minorHAnsi" w:cstheme="minorBidi"/>
      <w:sz w:val="22"/>
    </w:rPr>
  </w:style>
  <w:style w:type="paragraph" w:customStyle="1" w:styleId="1">
    <w:name w:val="Нумерованный список1"/>
    <w:basedOn w:val="a0"/>
    <w:next w:val="a"/>
    <w:uiPriority w:val="99"/>
    <w:unhideWhenUsed/>
    <w:rsid w:val="007A0AFD"/>
    <w:pPr>
      <w:numPr>
        <w:numId w:val="10"/>
      </w:numPr>
      <w:tabs>
        <w:tab w:val="clear" w:pos="360"/>
      </w:tabs>
      <w:ind w:left="720"/>
      <w:contextualSpacing/>
    </w:pPr>
    <w:rPr>
      <w:rFonts w:asciiTheme="minorHAnsi" w:eastAsia="MS Mincho" w:hAnsiTheme="minorHAnsi" w:cstheme="minorBidi"/>
      <w:sz w:val="22"/>
    </w:rPr>
  </w:style>
  <w:style w:type="paragraph" w:customStyle="1" w:styleId="21">
    <w:name w:val="Нумерованный список 21"/>
    <w:basedOn w:val="a0"/>
    <w:next w:val="27"/>
    <w:uiPriority w:val="99"/>
    <w:unhideWhenUsed/>
    <w:rsid w:val="007A0AFD"/>
    <w:pPr>
      <w:numPr>
        <w:numId w:val="11"/>
      </w:numPr>
      <w:tabs>
        <w:tab w:val="clear" w:pos="720"/>
      </w:tabs>
      <w:contextualSpacing/>
    </w:pPr>
    <w:rPr>
      <w:rFonts w:asciiTheme="minorHAnsi" w:eastAsia="MS Mincho" w:hAnsiTheme="minorHAnsi" w:cstheme="minorBidi"/>
      <w:sz w:val="22"/>
    </w:rPr>
  </w:style>
  <w:style w:type="paragraph" w:customStyle="1" w:styleId="31">
    <w:name w:val="Нумерованный список 31"/>
    <w:basedOn w:val="a0"/>
    <w:next w:val="36"/>
    <w:uiPriority w:val="99"/>
    <w:unhideWhenUsed/>
    <w:rsid w:val="007A0AFD"/>
    <w:pPr>
      <w:numPr>
        <w:numId w:val="12"/>
      </w:numPr>
      <w:tabs>
        <w:tab w:val="clear" w:pos="1080"/>
      </w:tabs>
      <w:ind w:left="720"/>
      <w:contextualSpacing/>
    </w:pPr>
    <w:rPr>
      <w:rFonts w:asciiTheme="minorHAnsi" w:eastAsia="MS Mincho" w:hAnsiTheme="minorHAnsi" w:cstheme="minorBidi"/>
      <w:sz w:val="22"/>
    </w:rPr>
  </w:style>
  <w:style w:type="paragraph" w:customStyle="1" w:styleId="1b">
    <w:name w:val="Продолжение списка1"/>
    <w:basedOn w:val="a0"/>
    <w:next w:val="af6"/>
    <w:uiPriority w:val="99"/>
    <w:unhideWhenUsed/>
    <w:rsid w:val="007A0AFD"/>
    <w:pPr>
      <w:spacing w:after="120"/>
      <w:ind w:left="360"/>
      <w:contextualSpacing/>
    </w:pPr>
    <w:rPr>
      <w:rFonts w:asciiTheme="minorHAnsi" w:eastAsia="MS Mincho" w:hAnsiTheme="minorHAnsi" w:cstheme="minorBidi"/>
      <w:sz w:val="22"/>
    </w:rPr>
  </w:style>
  <w:style w:type="paragraph" w:customStyle="1" w:styleId="215">
    <w:name w:val="Продолжение списка 21"/>
    <w:basedOn w:val="a0"/>
    <w:next w:val="28"/>
    <w:uiPriority w:val="99"/>
    <w:unhideWhenUsed/>
    <w:rsid w:val="007A0AFD"/>
    <w:pPr>
      <w:spacing w:after="120"/>
      <w:ind w:left="720"/>
      <w:contextualSpacing/>
    </w:pPr>
    <w:rPr>
      <w:rFonts w:asciiTheme="minorHAnsi" w:eastAsia="MS Mincho" w:hAnsiTheme="minorHAnsi" w:cstheme="minorBidi"/>
      <w:sz w:val="22"/>
    </w:rPr>
  </w:style>
  <w:style w:type="paragraph" w:customStyle="1" w:styleId="315">
    <w:name w:val="Продолжение списка 31"/>
    <w:basedOn w:val="a0"/>
    <w:next w:val="37"/>
    <w:uiPriority w:val="99"/>
    <w:unhideWhenUsed/>
    <w:rsid w:val="007A0AFD"/>
    <w:pPr>
      <w:spacing w:after="120"/>
      <w:ind w:left="1080"/>
      <w:contextualSpacing/>
    </w:pPr>
    <w:rPr>
      <w:rFonts w:asciiTheme="minorHAnsi" w:eastAsia="MS Mincho" w:hAnsiTheme="minorHAnsi" w:cstheme="minorBidi"/>
      <w:sz w:val="22"/>
    </w:rPr>
  </w:style>
  <w:style w:type="paragraph" w:customStyle="1" w:styleId="1c">
    <w:name w:val="Текст макроса1"/>
    <w:next w:val="af7"/>
    <w:link w:val="af8"/>
    <w:uiPriority w:val="99"/>
    <w:unhideWhenUsed/>
    <w:rsid w:val="007A0AFD"/>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af8">
    <w:name w:val="Текст макроса Знак"/>
    <w:basedOn w:val="a1"/>
    <w:link w:val="1c"/>
    <w:uiPriority w:val="99"/>
    <w:rsid w:val="007A0AFD"/>
    <w:rPr>
      <w:rFonts w:ascii="Courier" w:hAnsi="Courier"/>
      <w:sz w:val="20"/>
      <w:szCs w:val="20"/>
    </w:rPr>
  </w:style>
  <w:style w:type="paragraph" w:customStyle="1" w:styleId="216">
    <w:name w:val="Цитата 21"/>
    <w:basedOn w:val="a0"/>
    <w:next w:val="a0"/>
    <w:uiPriority w:val="29"/>
    <w:qFormat/>
    <w:rsid w:val="007A0AFD"/>
    <w:rPr>
      <w:rFonts w:asciiTheme="minorHAnsi" w:eastAsia="MS Mincho" w:hAnsiTheme="minorHAnsi" w:cstheme="minorBidi"/>
      <w:i/>
      <w:iCs/>
      <w:color w:val="000000"/>
      <w:sz w:val="22"/>
    </w:rPr>
  </w:style>
  <w:style w:type="character" w:customStyle="1" w:styleId="29">
    <w:name w:val="Цитата 2 Знак"/>
    <w:basedOn w:val="a1"/>
    <w:link w:val="2a"/>
    <w:uiPriority w:val="29"/>
    <w:rsid w:val="007A0AFD"/>
    <w:rPr>
      <w:i/>
      <w:iCs/>
      <w:color w:val="000000"/>
    </w:rPr>
  </w:style>
  <w:style w:type="character" w:customStyle="1" w:styleId="41">
    <w:name w:val="Заголовок 4 Знак1"/>
    <w:basedOn w:val="a1"/>
    <w:link w:val="4"/>
    <w:uiPriority w:val="9"/>
    <w:semiHidden/>
    <w:rsid w:val="007A0AFD"/>
    <w:rPr>
      <w:rFonts w:ascii="Calibri" w:eastAsia="MS Gothic" w:hAnsi="Calibri" w:cs="Times New Roman"/>
      <w:b/>
      <w:bCs/>
      <w:i/>
      <w:iCs/>
      <w:color w:val="4F81BD"/>
    </w:rPr>
  </w:style>
  <w:style w:type="paragraph" w:customStyle="1" w:styleId="1d">
    <w:name w:val="Название объекта1"/>
    <w:basedOn w:val="a0"/>
    <w:next w:val="a0"/>
    <w:uiPriority w:val="35"/>
    <w:semiHidden/>
    <w:unhideWhenUsed/>
    <w:qFormat/>
    <w:rsid w:val="007A0AFD"/>
    <w:pPr>
      <w:spacing w:line="240" w:lineRule="auto"/>
    </w:pPr>
    <w:rPr>
      <w:rFonts w:asciiTheme="minorHAnsi" w:eastAsia="MS Mincho" w:hAnsiTheme="minorHAnsi" w:cstheme="minorBidi"/>
      <w:b/>
      <w:bCs/>
      <w:color w:val="4F81BD"/>
      <w:sz w:val="18"/>
      <w:szCs w:val="18"/>
    </w:rPr>
  </w:style>
  <w:style w:type="character" w:styleId="af9">
    <w:name w:val="Strong"/>
    <w:basedOn w:val="a1"/>
    <w:uiPriority w:val="22"/>
    <w:qFormat/>
    <w:rsid w:val="007A0AFD"/>
    <w:rPr>
      <w:b/>
      <w:bCs/>
    </w:rPr>
  </w:style>
  <w:style w:type="character" w:styleId="afa">
    <w:name w:val="Emphasis"/>
    <w:basedOn w:val="a1"/>
    <w:uiPriority w:val="20"/>
    <w:qFormat/>
    <w:rsid w:val="007A0AFD"/>
    <w:rPr>
      <w:i/>
      <w:iCs/>
    </w:rPr>
  </w:style>
  <w:style w:type="paragraph" w:customStyle="1" w:styleId="1e">
    <w:name w:val="Выделенная цитата1"/>
    <w:basedOn w:val="a0"/>
    <w:next w:val="a0"/>
    <w:uiPriority w:val="30"/>
    <w:qFormat/>
    <w:rsid w:val="007A0AFD"/>
    <w:pPr>
      <w:pBdr>
        <w:bottom w:val="single" w:sz="4" w:space="4" w:color="4F81BD"/>
      </w:pBdr>
      <w:spacing w:before="200" w:after="280"/>
      <w:ind w:left="936" w:right="936"/>
    </w:pPr>
    <w:rPr>
      <w:rFonts w:asciiTheme="minorHAnsi" w:eastAsia="MS Mincho" w:hAnsiTheme="minorHAnsi" w:cstheme="minorBidi"/>
      <w:b/>
      <w:bCs/>
      <w:i/>
      <w:iCs/>
      <w:color w:val="4F81BD"/>
      <w:sz w:val="22"/>
    </w:rPr>
  </w:style>
  <w:style w:type="character" w:customStyle="1" w:styleId="afb">
    <w:name w:val="Выделенная цитата Знак"/>
    <w:basedOn w:val="a1"/>
    <w:link w:val="afc"/>
    <w:uiPriority w:val="30"/>
    <w:rsid w:val="007A0AFD"/>
    <w:rPr>
      <w:b/>
      <w:bCs/>
      <w:i/>
      <w:iCs/>
      <w:color w:val="4F81BD"/>
    </w:rPr>
  </w:style>
  <w:style w:type="character" w:customStyle="1" w:styleId="1f">
    <w:name w:val="Слабое выделение1"/>
    <w:basedOn w:val="a1"/>
    <w:uiPriority w:val="19"/>
    <w:qFormat/>
    <w:rsid w:val="007A0AFD"/>
    <w:rPr>
      <w:i/>
      <w:iCs/>
      <w:color w:val="808080"/>
    </w:rPr>
  </w:style>
  <w:style w:type="character" w:customStyle="1" w:styleId="1f0">
    <w:name w:val="Сильное выделение1"/>
    <w:basedOn w:val="a1"/>
    <w:uiPriority w:val="21"/>
    <w:qFormat/>
    <w:rsid w:val="007A0AFD"/>
    <w:rPr>
      <w:b/>
      <w:bCs/>
      <w:i/>
      <w:iCs/>
      <w:color w:val="4F81BD"/>
    </w:rPr>
  </w:style>
  <w:style w:type="character" w:customStyle="1" w:styleId="1f1">
    <w:name w:val="Слабая ссылка1"/>
    <w:basedOn w:val="a1"/>
    <w:uiPriority w:val="31"/>
    <w:qFormat/>
    <w:rsid w:val="007A0AFD"/>
    <w:rPr>
      <w:smallCaps/>
      <w:color w:val="C0504D"/>
      <w:u w:val="single"/>
    </w:rPr>
  </w:style>
  <w:style w:type="character" w:customStyle="1" w:styleId="1f2">
    <w:name w:val="Сильная ссылка1"/>
    <w:basedOn w:val="a1"/>
    <w:uiPriority w:val="32"/>
    <w:qFormat/>
    <w:rsid w:val="007A0AFD"/>
    <w:rPr>
      <w:b/>
      <w:bCs/>
      <w:smallCaps/>
      <w:color w:val="C0504D"/>
      <w:spacing w:val="5"/>
      <w:u w:val="single"/>
    </w:rPr>
  </w:style>
  <w:style w:type="character" w:styleId="afd">
    <w:name w:val="Book Title"/>
    <w:basedOn w:val="a1"/>
    <w:uiPriority w:val="33"/>
    <w:qFormat/>
    <w:rsid w:val="007A0AFD"/>
    <w:rPr>
      <w:b/>
      <w:bCs/>
      <w:smallCaps/>
      <w:spacing w:val="5"/>
    </w:rPr>
  </w:style>
  <w:style w:type="paragraph" w:customStyle="1" w:styleId="1f3">
    <w:name w:val="Заголовок оглавления1"/>
    <w:basedOn w:val="11"/>
    <w:next w:val="a0"/>
    <w:uiPriority w:val="39"/>
    <w:semiHidden/>
    <w:unhideWhenUsed/>
    <w:qFormat/>
    <w:rsid w:val="007A0AFD"/>
  </w:style>
  <w:style w:type="table" w:customStyle="1" w:styleId="1f4">
    <w:name w:val="Сетка таблицы1"/>
    <w:basedOn w:val="a2"/>
    <w:next w:val="a4"/>
    <w:uiPriority w:val="59"/>
    <w:rsid w:val="007A0AF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ветлая заливка1"/>
    <w:basedOn w:val="a2"/>
    <w:next w:val="afe"/>
    <w:uiPriority w:val="60"/>
    <w:rsid w:val="007A0AFD"/>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next w:val="-1"/>
    <w:uiPriority w:val="60"/>
    <w:rsid w:val="007A0AFD"/>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2"/>
    <w:next w:val="-2"/>
    <w:uiPriority w:val="60"/>
    <w:rsid w:val="007A0AFD"/>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2"/>
    <w:next w:val="-3"/>
    <w:uiPriority w:val="60"/>
    <w:rsid w:val="007A0AFD"/>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2"/>
    <w:next w:val="-4"/>
    <w:uiPriority w:val="60"/>
    <w:rsid w:val="007A0AFD"/>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2"/>
    <w:next w:val="-5"/>
    <w:uiPriority w:val="60"/>
    <w:rsid w:val="007A0AFD"/>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2"/>
    <w:next w:val="-6"/>
    <w:uiPriority w:val="60"/>
    <w:rsid w:val="007A0AFD"/>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f6">
    <w:name w:val="Светлый список1"/>
    <w:basedOn w:val="a2"/>
    <w:next w:val="aff"/>
    <w:uiPriority w:val="61"/>
    <w:rsid w:val="007A0AFD"/>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2"/>
    <w:next w:val="-10"/>
    <w:uiPriority w:val="61"/>
    <w:rsid w:val="007A0AFD"/>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2"/>
    <w:next w:val="-20"/>
    <w:uiPriority w:val="61"/>
    <w:rsid w:val="007A0AFD"/>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2"/>
    <w:next w:val="-30"/>
    <w:uiPriority w:val="61"/>
    <w:rsid w:val="007A0AFD"/>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2"/>
    <w:next w:val="-40"/>
    <w:uiPriority w:val="61"/>
    <w:rsid w:val="007A0AFD"/>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2"/>
    <w:next w:val="-50"/>
    <w:uiPriority w:val="61"/>
    <w:rsid w:val="007A0AFD"/>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2"/>
    <w:next w:val="-60"/>
    <w:uiPriority w:val="61"/>
    <w:rsid w:val="007A0AFD"/>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f7">
    <w:name w:val="Светлая сетка1"/>
    <w:basedOn w:val="a2"/>
    <w:next w:val="aff0"/>
    <w:uiPriority w:val="62"/>
    <w:rsid w:val="007A0AFD"/>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2"/>
    <w:next w:val="-12"/>
    <w:uiPriority w:val="62"/>
    <w:rsid w:val="007A0AFD"/>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2"/>
    <w:next w:val="-22"/>
    <w:uiPriority w:val="62"/>
    <w:rsid w:val="007A0AFD"/>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2"/>
    <w:next w:val="-32"/>
    <w:uiPriority w:val="62"/>
    <w:rsid w:val="007A0AFD"/>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2"/>
    <w:next w:val="-42"/>
    <w:uiPriority w:val="62"/>
    <w:rsid w:val="007A0AFD"/>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2"/>
    <w:next w:val="-52"/>
    <w:uiPriority w:val="62"/>
    <w:rsid w:val="007A0AFD"/>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2"/>
    <w:next w:val="-62"/>
    <w:uiPriority w:val="62"/>
    <w:rsid w:val="007A0AFD"/>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3">
    <w:name w:val="Средняя заливка 11"/>
    <w:basedOn w:val="a2"/>
    <w:next w:val="1f8"/>
    <w:uiPriority w:val="63"/>
    <w:rsid w:val="007A0AFD"/>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2"/>
    <w:next w:val="1-1"/>
    <w:uiPriority w:val="63"/>
    <w:rsid w:val="007A0AFD"/>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2"/>
    <w:next w:val="1-2"/>
    <w:uiPriority w:val="63"/>
    <w:rsid w:val="007A0AFD"/>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2"/>
    <w:next w:val="1-3"/>
    <w:uiPriority w:val="63"/>
    <w:rsid w:val="007A0AFD"/>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2"/>
    <w:next w:val="1-4"/>
    <w:uiPriority w:val="63"/>
    <w:rsid w:val="007A0AFD"/>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2"/>
    <w:next w:val="1-5"/>
    <w:uiPriority w:val="63"/>
    <w:rsid w:val="007A0AFD"/>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2"/>
    <w:next w:val="1-6"/>
    <w:uiPriority w:val="63"/>
    <w:rsid w:val="007A0AFD"/>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7">
    <w:name w:val="Средняя заливка 21"/>
    <w:basedOn w:val="a2"/>
    <w:next w:val="2b"/>
    <w:uiPriority w:val="64"/>
    <w:rsid w:val="007A0AF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2"/>
    <w:next w:val="2-1"/>
    <w:uiPriority w:val="64"/>
    <w:rsid w:val="007A0AF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2"/>
    <w:next w:val="2-2"/>
    <w:uiPriority w:val="64"/>
    <w:rsid w:val="007A0AF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2"/>
    <w:next w:val="2-3"/>
    <w:uiPriority w:val="64"/>
    <w:rsid w:val="007A0AF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2"/>
    <w:next w:val="2-4"/>
    <w:uiPriority w:val="64"/>
    <w:rsid w:val="007A0AF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2"/>
    <w:next w:val="2-5"/>
    <w:uiPriority w:val="64"/>
    <w:rsid w:val="007A0AF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2"/>
    <w:next w:val="2-6"/>
    <w:uiPriority w:val="64"/>
    <w:rsid w:val="007A0AF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Средний список 11"/>
    <w:basedOn w:val="a2"/>
    <w:next w:val="1f9"/>
    <w:uiPriority w:val="65"/>
    <w:rsid w:val="007A0AFD"/>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2"/>
    <w:next w:val="1-10"/>
    <w:uiPriority w:val="65"/>
    <w:rsid w:val="007A0AFD"/>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2"/>
    <w:next w:val="1-20"/>
    <w:uiPriority w:val="65"/>
    <w:rsid w:val="007A0AFD"/>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2"/>
    <w:next w:val="1-30"/>
    <w:uiPriority w:val="65"/>
    <w:rsid w:val="007A0AFD"/>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2"/>
    <w:next w:val="1-40"/>
    <w:uiPriority w:val="65"/>
    <w:rsid w:val="007A0AFD"/>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2"/>
    <w:next w:val="1-50"/>
    <w:uiPriority w:val="65"/>
    <w:rsid w:val="007A0AFD"/>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2"/>
    <w:next w:val="1-60"/>
    <w:uiPriority w:val="65"/>
    <w:rsid w:val="007A0AFD"/>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8">
    <w:name w:val="Средний список 21"/>
    <w:basedOn w:val="a2"/>
    <w:next w:val="2c"/>
    <w:uiPriority w:val="66"/>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2"/>
    <w:next w:val="2-10"/>
    <w:uiPriority w:val="66"/>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2"/>
    <w:next w:val="2-20"/>
    <w:uiPriority w:val="66"/>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2"/>
    <w:next w:val="2-30"/>
    <w:uiPriority w:val="66"/>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2"/>
    <w:next w:val="2-40"/>
    <w:uiPriority w:val="66"/>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2"/>
    <w:next w:val="2-50"/>
    <w:uiPriority w:val="66"/>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2"/>
    <w:next w:val="2-60"/>
    <w:uiPriority w:val="66"/>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5">
    <w:name w:val="Средняя сетка 11"/>
    <w:basedOn w:val="a2"/>
    <w:next w:val="1fa"/>
    <w:uiPriority w:val="67"/>
    <w:rsid w:val="007A0AFD"/>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2"/>
    <w:next w:val="1-12"/>
    <w:uiPriority w:val="67"/>
    <w:rsid w:val="007A0AFD"/>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2"/>
    <w:next w:val="1-22"/>
    <w:uiPriority w:val="67"/>
    <w:rsid w:val="007A0AFD"/>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2"/>
    <w:next w:val="1-32"/>
    <w:uiPriority w:val="67"/>
    <w:rsid w:val="007A0AFD"/>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2"/>
    <w:next w:val="1-42"/>
    <w:uiPriority w:val="67"/>
    <w:rsid w:val="007A0AFD"/>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2"/>
    <w:next w:val="1-52"/>
    <w:uiPriority w:val="67"/>
    <w:rsid w:val="007A0AFD"/>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2"/>
    <w:next w:val="1-62"/>
    <w:uiPriority w:val="67"/>
    <w:rsid w:val="007A0AFD"/>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9">
    <w:name w:val="Средняя сетка 21"/>
    <w:basedOn w:val="a2"/>
    <w:next w:val="2d"/>
    <w:uiPriority w:val="68"/>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2"/>
    <w:next w:val="2-12"/>
    <w:uiPriority w:val="68"/>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2"/>
    <w:next w:val="2-22"/>
    <w:uiPriority w:val="68"/>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2"/>
    <w:next w:val="2-32"/>
    <w:uiPriority w:val="68"/>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2"/>
    <w:next w:val="2-42"/>
    <w:uiPriority w:val="68"/>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2"/>
    <w:next w:val="2-52"/>
    <w:uiPriority w:val="68"/>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2"/>
    <w:next w:val="2-62"/>
    <w:uiPriority w:val="68"/>
    <w:rsid w:val="007A0AF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6">
    <w:name w:val="Средняя сетка 31"/>
    <w:basedOn w:val="a2"/>
    <w:next w:val="38"/>
    <w:uiPriority w:val="69"/>
    <w:rsid w:val="007A0AF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2"/>
    <w:next w:val="3-1"/>
    <w:uiPriority w:val="69"/>
    <w:rsid w:val="007A0AF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2"/>
    <w:next w:val="3-2"/>
    <w:uiPriority w:val="69"/>
    <w:rsid w:val="007A0AF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2"/>
    <w:next w:val="3-3"/>
    <w:uiPriority w:val="69"/>
    <w:rsid w:val="007A0AF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2"/>
    <w:next w:val="3-4"/>
    <w:uiPriority w:val="69"/>
    <w:rsid w:val="007A0AF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2"/>
    <w:next w:val="3-5"/>
    <w:uiPriority w:val="69"/>
    <w:rsid w:val="007A0AF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2"/>
    <w:next w:val="3-6"/>
    <w:uiPriority w:val="69"/>
    <w:rsid w:val="007A0AF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b">
    <w:name w:val="Темный список1"/>
    <w:basedOn w:val="a2"/>
    <w:next w:val="aff1"/>
    <w:uiPriority w:val="70"/>
    <w:rsid w:val="007A0AFD"/>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2"/>
    <w:next w:val="-13"/>
    <w:uiPriority w:val="70"/>
    <w:rsid w:val="007A0AFD"/>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2"/>
    <w:next w:val="-23"/>
    <w:uiPriority w:val="70"/>
    <w:rsid w:val="007A0AFD"/>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2"/>
    <w:next w:val="-33"/>
    <w:uiPriority w:val="70"/>
    <w:rsid w:val="007A0AFD"/>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2"/>
    <w:next w:val="-43"/>
    <w:uiPriority w:val="70"/>
    <w:rsid w:val="007A0AFD"/>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2"/>
    <w:next w:val="-53"/>
    <w:uiPriority w:val="70"/>
    <w:rsid w:val="007A0AFD"/>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2"/>
    <w:next w:val="-63"/>
    <w:uiPriority w:val="70"/>
    <w:rsid w:val="007A0AFD"/>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c">
    <w:name w:val="Цветная заливка1"/>
    <w:basedOn w:val="a2"/>
    <w:next w:val="aff2"/>
    <w:uiPriority w:val="71"/>
    <w:rsid w:val="007A0AFD"/>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2"/>
    <w:next w:val="-14"/>
    <w:uiPriority w:val="71"/>
    <w:rsid w:val="007A0AFD"/>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2"/>
    <w:next w:val="-24"/>
    <w:uiPriority w:val="71"/>
    <w:rsid w:val="007A0AFD"/>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2"/>
    <w:next w:val="-34"/>
    <w:uiPriority w:val="71"/>
    <w:rsid w:val="007A0AFD"/>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2"/>
    <w:next w:val="-44"/>
    <w:uiPriority w:val="71"/>
    <w:rsid w:val="007A0AFD"/>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2"/>
    <w:next w:val="-54"/>
    <w:uiPriority w:val="71"/>
    <w:rsid w:val="007A0AFD"/>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2"/>
    <w:next w:val="-64"/>
    <w:uiPriority w:val="71"/>
    <w:rsid w:val="007A0AFD"/>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d">
    <w:name w:val="Цветной список1"/>
    <w:basedOn w:val="a2"/>
    <w:next w:val="aff3"/>
    <w:uiPriority w:val="72"/>
    <w:rsid w:val="007A0AFD"/>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2"/>
    <w:next w:val="-15"/>
    <w:uiPriority w:val="72"/>
    <w:rsid w:val="007A0AFD"/>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2"/>
    <w:next w:val="-25"/>
    <w:uiPriority w:val="72"/>
    <w:rsid w:val="007A0AFD"/>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2"/>
    <w:next w:val="-35"/>
    <w:uiPriority w:val="72"/>
    <w:rsid w:val="007A0AFD"/>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2"/>
    <w:next w:val="-45"/>
    <w:uiPriority w:val="72"/>
    <w:rsid w:val="007A0AFD"/>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2"/>
    <w:next w:val="-55"/>
    <w:uiPriority w:val="72"/>
    <w:rsid w:val="007A0AFD"/>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2"/>
    <w:next w:val="-65"/>
    <w:uiPriority w:val="72"/>
    <w:rsid w:val="007A0AFD"/>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e">
    <w:name w:val="Цветная сетка1"/>
    <w:basedOn w:val="a2"/>
    <w:next w:val="aff4"/>
    <w:uiPriority w:val="73"/>
    <w:rsid w:val="007A0AF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2"/>
    <w:next w:val="-16"/>
    <w:uiPriority w:val="73"/>
    <w:rsid w:val="007A0AF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2"/>
    <w:next w:val="-26"/>
    <w:uiPriority w:val="73"/>
    <w:rsid w:val="007A0AF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2"/>
    <w:next w:val="-36"/>
    <w:uiPriority w:val="73"/>
    <w:rsid w:val="007A0AF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2"/>
    <w:next w:val="-46"/>
    <w:uiPriority w:val="73"/>
    <w:rsid w:val="007A0AF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2"/>
    <w:next w:val="-56"/>
    <w:uiPriority w:val="73"/>
    <w:rsid w:val="007A0AF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2"/>
    <w:next w:val="-66"/>
    <w:uiPriority w:val="73"/>
    <w:rsid w:val="007A0AF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msonormal0">
    <w:name w:val="msonormal"/>
    <w:basedOn w:val="a0"/>
    <w:rsid w:val="007A0AFD"/>
    <w:pPr>
      <w:spacing w:after="0" w:line="240" w:lineRule="auto"/>
    </w:pPr>
    <w:rPr>
      <w:rFonts w:eastAsia="MS Mincho"/>
      <w:szCs w:val="24"/>
      <w:lang w:val="ru-RU" w:eastAsia="ru-RU"/>
    </w:rPr>
  </w:style>
  <w:style w:type="paragraph" w:customStyle="1" w:styleId="head">
    <w:name w:val="head"/>
    <w:basedOn w:val="a0"/>
    <w:rsid w:val="007A0AFD"/>
    <w:pPr>
      <w:spacing w:before="180" w:after="75" w:line="240" w:lineRule="auto"/>
      <w:jc w:val="center"/>
    </w:pPr>
    <w:rPr>
      <w:rFonts w:eastAsia="MS Mincho"/>
      <w:b/>
      <w:bCs/>
      <w:sz w:val="36"/>
      <w:szCs w:val="36"/>
      <w:lang w:val="ru-RU" w:eastAsia="ru-RU"/>
    </w:rPr>
  </w:style>
  <w:style w:type="paragraph" w:customStyle="1" w:styleId="answers">
    <w:name w:val="answers"/>
    <w:basedOn w:val="a0"/>
    <w:rsid w:val="007A0AFD"/>
    <w:pPr>
      <w:spacing w:before="75" w:after="75" w:line="240" w:lineRule="auto"/>
    </w:pPr>
    <w:rPr>
      <w:rFonts w:eastAsia="MS Mincho"/>
      <w:szCs w:val="24"/>
      <w:lang w:val="ru-RU" w:eastAsia="ru-RU"/>
    </w:rPr>
  </w:style>
  <w:style w:type="paragraph" w:customStyle="1" w:styleId="article">
    <w:name w:val="article"/>
    <w:basedOn w:val="a0"/>
    <w:rsid w:val="007A0AFD"/>
    <w:pPr>
      <w:spacing w:after="0" w:line="240" w:lineRule="auto"/>
    </w:pPr>
    <w:rPr>
      <w:rFonts w:eastAsia="MS Mincho"/>
      <w:szCs w:val="24"/>
      <w:lang w:val="ru-RU" w:eastAsia="ru-RU"/>
    </w:rPr>
  </w:style>
  <w:style w:type="paragraph" w:customStyle="1" w:styleId="monospace">
    <w:name w:val="monospace"/>
    <w:basedOn w:val="a0"/>
    <w:rsid w:val="007A0AFD"/>
    <w:pPr>
      <w:spacing w:after="0" w:line="240" w:lineRule="auto"/>
    </w:pPr>
    <w:rPr>
      <w:rFonts w:ascii="Courier New" w:eastAsia="MS Mincho" w:hAnsi="Courier New" w:cs="Courier New"/>
      <w:szCs w:val="24"/>
      <w:lang w:val="ru-RU" w:eastAsia="ru-RU"/>
    </w:rPr>
  </w:style>
  <w:style w:type="character" w:customStyle="1" w:styleId="monospace1">
    <w:name w:val="monospace1"/>
    <w:basedOn w:val="a1"/>
    <w:rsid w:val="007A0AFD"/>
    <w:rPr>
      <w:rFonts w:ascii="Courier New" w:hAnsi="Courier New" w:cs="Courier New" w:hint="default"/>
    </w:rPr>
  </w:style>
  <w:style w:type="character" w:customStyle="1" w:styleId="510">
    <w:name w:val="Заголовок 5 Знак1"/>
    <w:basedOn w:val="a1"/>
    <w:uiPriority w:val="9"/>
    <w:semiHidden/>
    <w:rsid w:val="007A0AFD"/>
    <w:rPr>
      <w:rFonts w:asciiTheme="majorHAnsi" w:eastAsiaTheme="majorEastAsia" w:hAnsiTheme="majorHAnsi" w:cstheme="majorBidi"/>
      <w:color w:val="2F5496" w:themeColor="accent1" w:themeShade="BF"/>
    </w:rPr>
  </w:style>
  <w:style w:type="character" w:customStyle="1" w:styleId="610">
    <w:name w:val="Заголовок 6 Знак1"/>
    <w:basedOn w:val="a1"/>
    <w:uiPriority w:val="9"/>
    <w:semiHidden/>
    <w:rsid w:val="007A0AFD"/>
    <w:rPr>
      <w:rFonts w:asciiTheme="majorHAnsi" w:eastAsiaTheme="majorEastAsia" w:hAnsiTheme="majorHAnsi" w:cstheme="majorBidi"/>
      <w:color w:val="1F3763" w:themeColor="accent1" w:themeShade="7F"/>
    </w:rPr>
  </w:style>
  <w:style w:type="character" w:customStyle="1" w:styleId="710">
    <w:name w:val="Заголовок 7 Знак1"/>
    <w:basedOn w:val="a1"/>
    <w:uiPriority w:val="9"/>
    <w:semiHidden/>
    <w:rsid w:val="007A0AFD"/>
    <w:rPr>
      <w:rFonts w:asciiTheme="majorHAnsi" w:eastAsiaTheme="majorEastAsia" w:hAnsiTheme="majorHAnsi" w:cstheme="majorBidi"/>
      <w:i/>
      <w:iCs/>
      <w:color w:val="1F3763" w:themeColor="accent1" w:themeShade="7F"/>
    </w:rPr>
  </w:style>
  <w:style w:type="character" w:customStyle="1" w:styleId="810">
    <w:name w:val="Заголовок 8 Знак1"/>
    <w:basedOn w:val="a1"/>
    <w:uiPriority w:val="9"/>
    <w:semiHidden/>
    <w:rsid w:val="007A0AFD"/>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1"/>
    <w:uiPriority w:val="9"/>
    <w:semiHidden/>
    <w:rsid w:val="007A0AFD"/>
    <w:rPr>
      <w:rFonts w:asciiTheme="majorHAnsi" w:eastAsiaTheme="majorEastAsia" w:hAnsiTheme="majorHAnsi" w:cstheme="majorBidi"/>
      <w:i/>
      <w:iCs/>
      <w:color w:val="272727" w:themeColor="text1" w:themeTint="D8"/>
      <w:sz w:val="21"/>
      <w:szCs w:val="21"/>
    </w:rPr>
  </w:style>
  <w:style w:type="paragraph" w:styleId="aa">
    <w:name w:val="header"/>
    <w:basedOn w:val="a0"/>
    <w:link w:val="1ff"/>
    <w:uiPriority w:val="99"/>
    <w:semiHidden/>
    <w:unhideWhenUsed/>
    <w:rsid w:val="007A0AFD"/>
    <w:pPr>
      <w:tabs>
        <w:tab w:val="center" w:pos="4677"/>
        <w:tab w:val="right" w:pos="9355"/>
      </w:tabs>
      <w:spacing w:after="0" w:line="240" w:lineRule="auto"/>
    </w:pPr>
    <w:rPr>
      <w:rFonts w:asciiTheme="minorHAnsi" w:eastAsiaTheme="minorHAnsi" w:hAnsiTheme="minorHAnsi" w:cstheme="minorBidi"/>
      <w:sz w:val="22"/>
      <w:lang w:val="ru-RU"/>
    </w:rPr>
  </w:style>
  <w:style w:type="character" w:customStyle="1" w:styleId="1ff">
    <w:name w:val="Верхний колонтитул Знак1"/>
    <w:basedOn w:val="a1"/>
    <w:link w:val="aa"/>
    <w:uiPriority w:val="99"/>
    <w:semiHidden/>
    <w:rsid w:val="007A0AFD"/>
  </w:style>
  <w:style w:type="paragraph" w:styleId="ac">
    <w:name w:val="footer"/>
    <w:basedOn w:val="a0"/>
    <w:link w:val="1ff0"/>
    <w:uiPriority w:val="99"/>
    <w:semiHidden/>
    <w:unhideWhenUsed/>
    <w:rsid w:val="007A0AFD"/>
    <w:pPr>
      <w:tabs>
        <w:tab w:val="center" w:pos="4677"/>
        <w:tab w:val="right" w:pos="9355"/>
      </w:tabs>
      <w:spacing w:after="0" w:line="240" w:lineRule="auto"/>
    </w:pPr>
    <w:rPr>
      <w:rFonts w:asciiTheme="minorHAnsi" w:eastAsiaTheme="minorHAnsi" w:hAnsiTheme="minorHAnsi" w:cstheme="minorBidi"/>
      <w:sz w:val="22"/>
      <w:lang w:val="ru-RU"/>
    </w:rPr>
  </w:style>
  <w:style w:type="character" w:customStyle="1" w:styleId="1ff0">
    <w:name w:val="Нижний колонтитул Знак1"/>
    <w:basedOn w:val="a1"/>
    <w:link w:val="ac"/>
    <w:uiPriority w:val="99"/>
    <w:semiHidden/>
    <w:rsid w:val="007A0AFD"/>
  </w:style>
  <w:style w:type="character" w:customStyle="1" w:styleId="120">
    <w:name w:val="Заголовок 1 Знак2"/>
    <w:basedOn w:val="a1"/>
    <w:uiPriority w:val="9"/>
    <w:rsid w:val="007A0AFD"/>
    <w:rPr>
      <w:rFonts w:asciiTheme="majorHAnsi" w:eastAsiaTheme="majorEastAsia" w:hAnsiTheme="majorHAnsi" w:cstheme="majorBidi"/>
      <w:color w:val="2F5496" w:themeColor="accent1" w:themeShade="BF"/>
      <w:sz w:val="32"/>
      <w:szCs w:val="32"/>
    </w:rPr>
  </w:style>
  <w:style w:type="character" w:customStyle="1" w:styleId="220">
    <w:name w:val="Заголовок 2 Знак2"/>
    <w:basedOn w:val="a1"/>
    <w:uiPriority w:val="9"/>
    <w:semiHidden/>
    <w:rsid w:val="007A0AFD"/>
    <w:rPr>
      <w:rFonts w:asciiTheme="majorHAnsi" w:eastAsiaTheme="majorEastAsia" w:hAnsiTheme="majorHAnsi" w:cstheme="majorBidi"/>
      <w:color w:val="2F5496" w:themeColor="accent1" w:themeShade="BF"/>
      <w:sz w:val="26"/>
      <w:szCs w:val="26"/>
    </w:rPr>
  </w:style>
  <w:style w:type="character" w:customStyle="1" w:styleId="320">
    <w:name w:val="Заголовок 3 Знак2"/>
    <w:basedOn w:val="a1"/>
    <w:uiPriority w:val="9"/>
    <w:semiHidden/>
    <w:rsid w:val="007A0AFD"/>
    <w:rPr>
      <w:rFonts w:asciiTheme="majorHAnsi" w:eastAsiaTheme="majorEastAsia" w:hAnsiTheme="majorHAnsi" w:cstheme="majorBidi"/>
      <w:color w:val="1F3763" w:themeColor="accent1" w:themeShade="7F"/>
      <w:sz w:val="24"/>
      <w:szCs w:val="24"/>
    </w:rPr>
  </w:style>
  <w:style w:type="paragraph" w:styleId="af">
    <w:name w:val="Title"/>
    <w:basedOn w:val="a0"/>
    <w:next w:val="a0"/>
    <w:link w:val="ae"/>
    <w:uiPriority w:val="10"/>
    <w:qFormat/>
    <w:rsid w:val="007A0AFD"/>
    <w:pPr>
      <w:spacing w:after="0" w:line="240" w:lineRule="auto"/>
      <w:contextualSpacing/>
    </w:pPr>
    <w:rPr>
      <w:rFonts w:ascii="Calibri" w:eastAsia="MS Gothic" w:hAnsi="Calibri"/>
      <w:color w:val="17365D"/>
      <w:spacing w:val="5"/>
      <w:kern w:val="28"/>
      <w:sz w:val="52"/>
      <w:szCs w:val="52"/>
      <w:lang w:val="ru-RU"/>
    </w:rPr>
  </w:style>
  <w:style w:type="character" w:customStyle="1" w:styleId="1ff1">
    <w:name w:val="Заголовок Знак1"/>
    <w:basedOn w:val="a1"/>
    <w:uiPriority w:val="10"/>
    <w:rsid w:val="007A0AFD"/>
    <w:rPr>
      <w:rFonts w:asciiTheme="majorHAnsi" w:eastAsiaTheme="majorEastAsia" w:hAnsiTheme="majorHAnsi" w:cstheme="majorBidi"/>
      <w:spacing w:val="-10"/>
      <w:kern w:val="28"/>
      <w:sz w:val="56"/>
      <w:szCs w:val="56"/>
      <w:lang w:val="en-US"/>
    </w:rPr>
  </w:style>
  <w:style w:type="paragraph" w:styleId="af1">
    <w:name w:val="Subtitle"/>
    <w:basedOn w:val="a0"/>
    <w:next w:val="a0"/>
    <w:link w:val="af0"/>
    <w:uiPriority w:val="11"/>
    <w:qFormat/>
    <w:rsid w:val="007A0AFD"/>
    <w:pPr>
      <w:numPr>
        <w:ilvl w:val="1"/>
      </w:numPr>
      <w:spacing w:after="160" w:line="259" w:lineRule="auto"/>
    </w:pPr>
    <w:rPr>
      <w:rFonts w:ascii="Calibri" w:eastAsia="MS Gothic" w:hAnsi="Calibri"/>
      <w:i/>
      <w:iCs/>
      <w:color w:val="4F81BD"/>
      <w:spacing w:val="15"/>
      <w:szCs w:val="24"/>
      <w:lang w:val="ru-RU"/>
    </w:rPr>
  </w:style>
  <w:style w:type="character" w:customStyle="1" w:styleId="1ff2">
    <w:name w:val="Подзаголовок Знак1"/>
    <w:basedOn w:val="a1"/>
    <w:uiPriority w:val="11"/>
    <w:rsid w:val="007A0AFD"/>
    <w:rPr>
      <w:rFonts w:eastAsiaTheme="minorEastAsia"/>
      <w:color w:val="5A5A5A" w:themeColor="text1" w:themeTint="A5"/>
      <w:spacing w:val="15"/>
      <w:lang w:val="en-US"/>
    </w:rPr>
  </w:style>
  <w:style w:type="paragraph" w:styleId="af2">
    <w:name w:val="Body Text"/>
    <w:basedOn w:val="a0"/>
    <w:link w:val="1ff3"/>
    <w:uiPriority w:val="99"/>
    <w:semiHidden/>
    <w:unhideWhenUsed/>
    <w:rsid w:val="007A0AFD"/>
    <w:pPr>
      <w:spacing w:after="120" w:line="259" w:lineRule="auto"/>
    </w:pPr>
    <w:rPr>
      <w:rFonts w:asciiTheme="minorHAnsi" w:eastAsiaTheme="minorHAnsi" w:hAnsiTheme="minorHAnsi" w:cstheme="minorBidi"/>
      <w:sz w:val="22"/>
      <w:lang w:val="ru-RU"/>
    </w:rPr>
  </w:style>
  <w:style w:type="character" w:customStyle="1" w:styleId="1ff3">
    <w:name w:val="Основной текст Знак1"/>
    <w:basedOn w:val="a1"/>
    <w:link w:val="af2"/>
    <w:uiPriority w:val="99"/>
    <w:semiHidden/>
    <w:rsid w:val="007A0AFD"/>
  </w:style>
  <w:style w:type="paragraph" w:styleId="23">
    <w:name w:val="Body Text 2"/>
    <w:basedOn w:val="a0"/>
    <w:link w:val="21a"/>
    <w:uiPriority w:val="99"/>
    <w:semiHidden/>
    <w:unhideWhenUsed/>
    <w:rsid w:val="007A0AFD"/>
    <w:pPr>
      <w:spacing w:after="120" w:line="480" w:lineRule="auto"/>
    </w:pPr>
    <w:rPr>
      <w:rFonts w:asciiTheme="minorHAnsi" w:eastAsiaTheme="minorHAnsi" w:hAnsiTheme="minorHAnsi" w:cstheme="minorBidi"/>
      <w:sz w:val="22"/>
      <w:lang w:val="ru-RU"/>
    </w:rPr>
  </w:style>
  <w:style w:type="character" w:customStyle="1" w:styleId="21a">
    <w:name w:val="Основной текст 2 Знак1"/>
    <w:basedOn w:val="a1"/>
    <w:link w:val="23"/>
    <w:uiPriority w:val="99"/>
    <w:semiHidden/>
    <w:rsid w:val="007A0AFD"/>
  </w:style>
  <w:style w:type="paragraph" w:styleId="32">
    <w:name w:val="Body Text 3"/>
    <w:basedOn w:val="a0"/>
    <w:link w:val="317"/>
    <w:uiPriority w:val="99"/>
    <w:semiHidden/>
    <w:unhideWhenUsed/>
    <w:rsid w:val="007A0AFD"/>
    <w:pPr>
      <w:spacing w:after="120" w:line="259" w:lineRule="auto"/>
    </w:pPr>
    <w:rPr>
      <w:rFonts w:asciiTheme="minorHAnsi" w:eastAsiaTheme="minorHAnsi" w:hAnsiTheme="minorHAnsi" w:cstheme="minorBidi"/>
      <w:sz w:val="16"/>
      <w:szCs w:val="16"/>
      <w:lang w:val="ru-RU"/>
    </w:rPr>
  </w:style>
  <w:style w:type="character" w:customStyle="1" w:styleId="317">
    <w:name w:val="Основной текст 3 Знак1"/>
    <w:basedOn w:val="a1"/>
    <w:link w:val="32"/>
    <w:uiPriority w:val="99"/>
    <w:semiHidden/>
    <w:rsid w:val="007A0AFD"/>
    <w:rPr>
      <w:sz w:val="16"/>
      <w:szCs w:val="16"/>
    </w:rPr>
  </w:style>
  <w:style w:type="paragraph" w:styleId="af4">
    <w:name w:val="List"/>
    <w:basedOn w:val="a0"/>
    <w:uiPriority w:val="99"/>
    <w:semiHidden/>
    <w:unhideWhenUsed/>
    <w:rsid w:val="007A0AFD"/>
    <w:pPr>
      <w:spacing w:after="160" w:line="259" w:lineRule="auto"/>
      <w:ind w:left="283" w:hanging="283"/>
      <w:contextualSpacing/>
    </w:pPr>
    <w:rPr>
      <w:rFonts w:asciiTheme="minorHAnsi" w:eastAsiaTheme="minorHAnsi" w:hAnsiTheme="minorHAnsi" w:cstheme="minorBidi"/>
      <w:sz w:val="22"/>
      <w:lang w:val="ru-RU"/>
    </w:rPr>
  </w:style>
  <w:style w:type="paragraph" w:styleId="25">
    <w:name w:val="List 2"/>
    <w:basedOn w:val="a0"/>
    <w:uiPriority w:val="99"/>
    <w:semiHidden/>
    <w:unhideWhenUsed/>
    <w:rsid w:val="007A0AFD"/>
    <w:pPr>
      <w:spacing w:after="160" w:line="259" w:lineRule="auto"/>
      <w:ind w:left="566" w:hanging="283"/>
      <w:contextualSpacing/>
    </w:pPr>
    <w:rPr>
      <w:rFonts w:asciiTheme="minorHAnsi" w:eastAsiaTheme="minorHAnsi" w:hAnsiTheme="minorHAnsi" w:cstheme="minorBidi"/>
      <w:sz w:val="22"/>
      <w:lang w:val="ru-RU"/>
    </w:rPr>
  </w:style>
  <w:style w:type="paragraph" w:styleId="34">
    <w:name w:val="List 3"/>
    <w:basedOn w:val="a0"/>
    <w:uiPriority w:val="99"/>
    <w:semiHidden/>
    <w:unhideWhenUsed/>
    <w:rsid w:val="007A0AFD"/>
    <w:pPr>
      <w:spacing w:after="160" w:line="259" w:lineRule="auto"/>
      <w:ind w:left="849" w:hanging="283"/>
      <w:contextualSpacing/>
    </w:pPr>
    <w:rPr>
      <w:rFonts w:asciiTheme="minorHAnsi" w:eastAsiaTheme="minorHAnsi" w:hAnsiTheme="minorHAnsi" w:cstheme="minorBidi"/>
      <w:sz w:val="22"/>
      <w:lang w:val="ru-RU"/>
    </w:rPr>
  </w:style>
  <w:style w:type="paragraph" w:styleId="af5">
    <w:name w:val="List Bullet"/>
    <w:basedOn w:val="a0"/>
    <w:uiPriority w:val="99"/>
    <w:semiHidden/>
    <w:unhideWhenUsed/>
    <w:rsid w:val="007A0AFD"/>
    <w:pPr>
      <w:tabs>
        <w:tab w:val="num" w:pos="360"/>
      </w:tabs>
      <w:spacing w:after="160" w:line="259" w:lineRule="auto"/>
      <w:ind w:left="360" w:hanging="360"/>
      <w:contextualSpacing/>
    </w:pPr>
    <w:rPr>
      <w:rFonts w:asciiTheme="minorHAnsi" w:eastAsiaTheme="minorHAnsi" w:hAnsiTheme="minorHAnsi" w:cstheme="minorBidi"/>
      <w:sz w:val="22"/>
      <w:lang w:val="ru-RU"/>
    </w:rPr>
  </w:style>
  <w:style w:type="paragraph" w:styleId="26">
    <w:name w:val="List Bullet 2"/>
    <w:basedOn w:val="a0"/>
    <w:uiPriority w:val="99"/>
    <w:semiHidden/>
    <w:unhideWhenUsed/>
    <w:rsid w:val="007A0AFD"/>
    <w:pPr>
      <w:tabs>
        <w:tab w:val="num" w:pos="720"/>
      </w:tabs>
      <w:spacing w:after="160" w:line="259" w:lineRule="auto"/>
      <w:ind w:left="720" w:hanging="360"/>
      <w:contextualSpacing/>
    </w:pPr>
    <w:rPr>
      <w:rFonts w:asciiTheme="minorHAnsi" w:eastAsiaTheme="minorHAnsi" w:hAnsiTheme="minorHAnsi" w:cstheme="minorBidi"/>
      <w:sz w:val="22"/>
      <w:lang w:val="ru-RU"/>
    </w:rPr>
  </w:style>
  <w:style w:type="paragraph" w:styleId="35">
    <w:name w:val="List Bullet 3"/>
    <w:basedOn w:val="a0"/>
    <w:uiPriority w:val="99"/>
    <w:semiHidden/>
    <w:unhideWhenUsed/>
    <w:rsid w:val="007A0AFD"/>
    <w:pPr>
      <w:tabs>
        <w:tab w:val="num" w:pos="1080"/>
      </w:tabs>
      <w:spacing w:after="160" w:line="259" w:lineRule="auto"/>
      <w:ind w:left="1080" w:hanging="360"/>
      <w:contextualSpacing/>
    </w:pPr>
    <w:rPr>
      <w:rFonts w:asciiTheme="minorHAnsi" w:eastAsiaTheme="minorHAnsi" w:hAnsiTheme="minorHAnsi" w:cstheme="minorBidi"/>
      <w:sz w:val="22"/>
      <w:lang w:val="ru-RU"/>
    </w:rPr>
  </w:style>
  <w:style w:type="paragraph" w:styleId="a">
    <w:name w:val="List Number"/>
    <w:basedOn w:val="a0"/>
    <w:uiPriority w:val="99"/>
    <w:semiHidden/>
    <w:unhideWhenUsed/>
    <w:rsid w:val="007A0AFD"/>
    <w:pPr>
      <w:numPr>
        <w:numId w:val="9"/>
      </w:numPr>
      <w:spacing w:after="160" w:line="259" w:lineRule="auto"/>
      <w:contextualSpacing/>
    </w:pPr>
    <w:rPr>
      <w:rFonts w:asciiTheme="minorHAnsi" w:eastAsiaTheme="minorHAnsi" w:hAnsiTheme="minorHAnsi" w:cstheme="minorBidi"/>
      <w:sz w:val="22"/>
      <w:lang w:val="ru-RU"/>
    </w:rPr>
  </w:style>
  <w:style w:type="paragraph" w:styleId="27">
    <w:name w:val="List Number 2"/>
    <w:basedOn w:val="a0"/>
    <w:uiPriority w:val="99"/>
    <w:semiHidden/>
    <w:unhideWhenUsed/>
    <w:rsid w:val="007A0AFD"/>
    <w:pPr>
      <w:tabs>
        <w:tab w:val="num" w:pos="360"/>
      </w:tabs>
      <w:spacing w:after="160" w:line="259" w:lineRule="auto"/>
      <w:ind w:left="360" w:hanging="360"/>
      <w:contextualSpacing/>
    </w:pPr>
    <w:rPr>
      <w:rFonts w:asciiTheme="minorHAnsi" w:eastAsiaTheme="minorHAnsi" w:hAnsiTheme="minorHAnsi" w:cstheme="minorBidi"/>
      <w:sz w:val="22"/>
      <w:lang w:val="ru-RU"/>
    </w:rPr>
  </w:style>
  <w:style w:type="paragraph" w:styleId="36">
    <w:name w:val="List Number 3"/>
    <w:basedOn w:val="a0"/>
    <w:uiPriority w:val="99"/>
    <w:semiHidden/>
    <w:unhideWhenUsed/>
    <w:rsid w:val="007A0AFD"/>
    <w:pPr>
      <w:tabs>
        <w:tab w:val="num" w:pos="720"/>
      </w:tabs>
      <w:spacing w:after="160" w:line="259" w:lineRule="auto"/>
      <w:ind w:left="720" w:hanging="360"/>
      <w:contextualSpacing/>
    </w:pPr>
    <w:rPr>
      <w:rFonts w:asciiTheme="minorHAnsi" w:eastAsiaTheme="minorHAnsi" w:hAnsiTheme="minorHAnsi" w:cstheme="minorBidi"/>
      <w:sz w:val="22"/>
      <w:lang w:val="ru-RU"/>
    </w:rPr>
  </w:style>
  <w:style w:type="paragraph" w:styleId="af6">
    <w:name w:val="List Continue"/>
    <w:basedOn w:val="a0"/>
    <w:uiPriority w:val="99"/>
    <w:semiHidden/>
    <w:unhideWhenUsed/>
    <w:rsid w:val="007A0AFD"/>
    <w:pPr>
      <w:spacing w:after="120" w:line="259" w:lineRule="auto"/>
      <w:ind w:left="283"/>
      <w:contextualSpacing/>
    </w:pPr>
    <w:rPr>
      <w:rFonts w:asciiTheme="minorHAnsi" w:eastAsiaTheme="minorHAnsi" w:hAnsiTheme="minorHAnsi" w:cstheme="minorBidi"/>
      <w:sz w:val="22"/>
      <w:lang w:val="ru-RU"/>
    </w:rPr>
  </w:style>
  <w:style w:type="paragraph" w:styleId="28">
    <w:name w:val="List Continue 2"/>
    <w:basedOn w:val="a0"/>
    <w:uiPriority w:val="99"/>
    <w:semiHidden/>
    <w:unhideWhenUsed/>
    <w:rsid w:val="007A0AFD"/>
    <w:pPr>
      <w:spacing w:after="120" w:line="259" w:lineRule="auto"/>
      <w:ind w:left="566"/>
      <w:contextualSpacing/>
    </w:pPr>
    <w:rPr>
      <w:rFonts w:asciiTheme="minorHAnsi" w:eastAsiaTheme="minorHAnsi" w:hAnsiTheme="minorHAnsi" w:cstheme="minorBidi"/>
      <w:sz w:val="22"/>
      <w:lang w:val="ru-RU"/>
    </w:rPr>
  </w:style>
  <w:style w:type="paragraph" w:styleId="37">
    <w:name w:val="List Continue 3"/>
    <w:basedOn w:val="a0"/>
    <w:uiPriority w:val="99"/>
    <w:semiHidden/>
    <w:unhideWhenUsed/>
    <w:rsid w:val="007A0AFD"/>
    <w:pPr>
      <w:spacing w:after="120" w:line="259" w:lineRule="auto"/>
      <w:ind w:left="849"/>
      <w:contextualSpacing/>
    </w:pPr>
    <w:rPr>
      <w:rFonts w:asciiTheme="minorHAnsi" w:eastAsiaTheme="minorHAnsi" w:hAnsiTheme="minorHAnsi" w:cstheme="minorBidi"/>
      <w:sz w:val="22"/>
      <w:lang w:val="ru-RU"/>
    </w:rPr>
  </w:style>
  <w:style w:type="paragraph" w:styleId="af7">
    <w:name w:val="macro"/>
    <w:link w:val="1ff4"/>
    <w:uiPriority w:val="99"/>
    <w:semiHidden/>
    <w:unhideWhenUsed/>
    <w:rsid w:val="007A0A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1ff4">
    <w:name w:val="Текст макроса Знак1"/>
    <w:basedOn w:val="a1"/>
    <w:link w:val="af7"/>
    <w:uiPriority w:val="99"/>
    <w:semiHidden/>
    <w:rsid w:val="007A0AFD"/>
    <w:rPr>
      <w:rFonts w:ascii="Consolas" w:hAnsi="Consolas"/>
      <w:sz w:val="20"/>
      <w:szCs w:val="20"/>
    </w:rPr>
  </w:style>
  <w:style w:type="paragraph" w:styleId="2a">
    <w:name w:val="Quote"/>
    <w:basedOn w:val="a0"/>
    <w:next w:val="a0"/>
    <w:link w:val="29"/>
    <w:uiPriority w:val="29"/>
    <w:qFormat/>
    <w:rsid w:val="007A0AFD"/>
    <w:pPr>
      <w:spacing w:before="200" w:after="160" w:line="259" w:lineRule="auto"/>
      <w:ind w:left="864" w:right="864"/>
      <w:jc w:val="center"/>
    </w:pPr>
    <w:rPr>
      <w:rFonts w:asciiTheme="minorHAnsi" w:eastAsiaTheme="minorHAnsi" w:hAnsiTheme="minorHAnsi" w:cstheme="minorBidi"/>
      <w:i/>
      <w:iCs/>
      <w:color w:val="000000"/>
      <w:sz w:val="22"/>
      <w:lang w:val="ru-RU"/>
    </w:rPr>
  </w:style>
  <w:style w:type="character" w:customStyle="1" w:styleId="21b">
    <w:name w:val="Цитата 2 Знак1"/>
    <w:basedOn w:val="a1"/>
    <w:uiPriority w:val="29"/>
    <w:rsid w:val="007A0AFD"/>
    <w:rPr>
      <w:rFonts w:ascii="Times New Roman" w:eastAsiaTheme="minorEastAsia" w:hAnsi="Times New Roman" w:cs="Times New Roman"/>
      <w:i/>
      <w:iCs/>
      <w:color w:val="404040" w:themeColor="text1" w:themeTint="BF"/>
      <w:sz w:val="24"/>
      <w:lang w:val="en-US"/>
    </w:rPr>
  </w:style>
  <w:style w:type="character" w:customStyle="1" w:styleId="42">
    <w:name w:val="Заголовок 4 Знак2"/>
    <w:basedOn w:val="a1"/>
    <w:uiPriority w:val="9"/>
    <w:semiHidden/>
    <w:rsid w:val="007A0AFD"/>
    <w:rPr>
      <w:rFonts w:asciiTheme="majorHAnsi" w:eastAsiaTheme="majorEastAsia" w:hAnsiTheme="majorHAnsi" w:cstheme="majorBidi"/>
      <w:i/>
      <w:iCs/>
      <w:color w:val="2F5496" w:themeColor="accent1" w:themeShade="BF"/>
    </w:rPr>
  </w:style>
  <w:style w:type="paragraph" w:styleId="afc">
    <w:name w:val="Intense Quote"/>
    <w:basedOn w:val="a0"/>
    <w:next w:val="a0"/>
    <w:link w:val="afb"/>
    <w:uiPriority w:val="30"/>
    <w:qFormat/>
    <w:rsid w:val="007A0AFD"/>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b/>
      <w:bCs/>
      <w:i/>
      <w:iCs/>
      <w:color w:val="4F81BD"/>
      <w:sz w:val="22"/>
      <w:lang w:val="ru-RU"/>
    </w:rPr>
  </w:style>
  <w:style w:type="character" w:customStyle="1" w:styleId="1ff5">
    <w:name w:val="Выделенная цитата Знак1"/>
    <w:basedOn w:val="a1"/>
    <w:uiPriority w:val="30"/>
    <w:rsid w:val="007A0AFD"/>
    <w:rPr>
      <w:rFonts w:ascii="Times New Roman" w:eastAsiaTheme="minorEastAsia" w:hAnsi="Times New Roman" w:cs="Times New Roman"/>
      <w:i/>
      <w:iCs/>
      <w:color w:val="4472C4" w:themeColor="accent1"/>
      <w:sz w:val="24"/>
      <w:lang w:val="en-US"/>
    </w:rPr>
  </w:style>
  <w:style w:type="character" w:styleId="aff5">
    <w:name w:val="Subtle Emphasis"/>
    <w:basedOn w:val="a1"/>
    <w:uiPriority w:val="19"/>
    <w:qFormat/>
    <w:rsid w:val="007A0AFD"/>
    <w:rPr>
      <w:i/>
      <w:iCs/>
      <w:color w:val="404040" w:themeColor="text1" w:themeTint="BF"/>
    </w:rPr>
  </w:style>
  <w:style w:type="character" w:styleId="aff6">
    <w:name w:val="Intense Emphasis"/>
    <w:basedOn w:val="a1"/>
    <w:uiPriority w:val="21"/>
    <w:qFormat/>
    <w:rsid w:val="007A0AFD"/>
    <w:rPr>
      <w:i/>
      <w:iCs/>
      <w:color w:val="4472C4" w:themeColor="accent1"/>
    </w:rPr>
  </w:style>
  <w:style w:type="character" w:styleId="aff7">
    <w:name w:val="Subtle Reference"/>
    <w:basedOn w:val="a1"/>
    <w:uiPriority w:val="31"/>
    <w:qFormat/>
    <w:rsid w:val="007A0AFD"/>
    <w:rPr>
      <w:smallCaps/>
      <w:color w:val="5A5A5A" w:themeColor="text1" w:themeTint="A5"/>
    </w:rPr>
  </w:style>
  <w:style w:type="character" w:styleId="aff8">
    <w:name w:val="Intense Reference"/>
    <w:basedOn w:val="a1"/>
    <w:uiPriority w:val="32"/>
    <w:qFormat/>
    <w:rsid w:val="007A0AFD"/>
    <w:rPr>
      <w:b/>
      <w:bCs/>
      <w:smallCaps/>
      <w:color w:val="4472C4" w:themeColor="accent1"/>
      <w:spacing w:val="5"/>
    </w:rPr>
  </w:style>
  <w:style w:type="table" w:styleId="afe">
    <w:name w:val="Light Shading"/>
    <w:basedOn w:val="a2"/>
    <w:uiPriority w:val="60"/>
    <w:semiHidden/>
    <w:unhideWhenUsed/>
    <w:rsid w:val="007A0A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2"/>
    <w:uiPriority w:val="60"/>
    <w:semiHidden/>
    <w:unhideWhenUsed/>
    <w:rsid w:val="007A0AF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
    <w:name w:val="Light Shading Accent 2"/>
    <w:basedOn w:val="a2"/>
    <w:uiPriority w:val="60"/>
    <w:semiHidden/>
    <w:unhideWhenUsed/>
    <w:rsid w:val="007A0AF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2"/>
    <w:uiPriority w:val="60"/>
    <w:semiHidden/>
    <w:unhideWhenUsed/>
    <w:rsid w:val="007A0AF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2"/>
    <w:uiPriority w:val="60"/>
    <w:semiHidden/>
    <w:unhideWhenUsed/>
    <w:rsid w:val="007A0AF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2"/>
    <w:uiPriority w:val="60"/>
    <w:semiHidden/>
    <w:unhideWhenUsed/>
    <w:rsid w:val="007A0AF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2"/>
    <w:uiPriority w:val="60"/>
    <w:semiHidden/>
    <w:unhideWhenUsed/>
    <w:rsid w:val="007A0AF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
    <w:name w:val="Light List"/>
    <w:basedOn w:val="a2"/>
    <w:uiPriority w:val="61"/>
    <w:semiHidden/>
    <w:unhideWhenUsed/>
    <w:rsid w:val="007A0A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2"/>
    <w:uiPriority w:val="61"/>
    <w:semiHidden/>
    <w:unhideWhenUsed/>
    <w:rsid w:val="007A0AF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0">
    <w:name w:val="Light List Accent 2"/>
    <w:basedOn w:val="a2"/>
    <w:uiPriority w:val="61"/>
    <w:semiHidden/>
    <w:unhideWhenUsed/>
    <w:rsid w:val="007A0AF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2"/>
    <w:uiPriority w:val="61"/>
    <w:semiHidden/>
    <w:unhideWhenUsed/>
    <w:rsid w:val="007A0AF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2"/>
    <w:uiPriority w:val="61"/>
    <w:semiHidden/>
    <w:unhideWhenUsed/>
    <w:rsid w:val="007A0AF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2"/>
    <w:uiPriority w:val="61"/>
    <w:semiHidden/>
    <w:unhideWhenUsed/>
    <w:rsid w:val="007A0AF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0">
    <w:name w:val="Light List Accent 6"/>
    <w:basedOn w:val="a2"/>
    <w:uiPriority w:val="61"/>
    <w:semiHidden/>
    <w:unhideWhenUsed/>
    <w:rsid w:val="007A0AF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0">
    <w:name w:val="Light Grid"/>
    <w:basedOn w:val="a2"/>
    <w:uiPriority w:val="62"/>
    <w:semiHidden/>
    <w:unhideWhenUsed/>
    <w:rsid w:val="007A0A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2"/>
    <w:uiPriority w:val="62"/>
    <w:semiHidden/>
    <w:unhideWhenUsed/>
    <w:rsid w:val="007A0AF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2">
    <w:name w:val="Light Grid Accent 2"/>
    <w:basedOn w:val="a2"/>
    <w:uiPriority w:val="62"/>
    <w:semiHidden/>
    <w:unhideWhenUsed/>
    <w:rsid w:val="007A0AF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2"/>
    <w:uiPriority w:val="62"/>
    <w:semiHidden/>
    <w:unhideWhenUsed/>
    <w:rsid w:val="007A0AF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2"/>
    <w:uiPriority w:val="62"/>
    <w:semiHidden/>
    <w:unhideWhenUsed/>
    <w:rsid w:val="007A0AF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2"/>
    <w:uiPriority w:val="62"/>
    <w:semiHidden/>
    <w:unhideWhenUsed/>
    <w:rsid w:val="007A0AF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2">
    <w:name w:val="Light Grid Accent 6"/>
    <w:basedOn w:val="a2"/>
    <w:uiPriority w:val="62"/>
    <w:semiHidden/>
    <w:unhideWhenUsed/>
    <w:rsid w:val="007A0AF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f8">
    <w:name w:val="Medium Shading 1"/>
    <w:basedOn w:val="a2"/>
    <w:uiPriority w:val="63"/>
    <w:semiHidden/>
    <w:unhideWhenUsed/>
    <w:rsid w:val="007A0A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2"/>
    <w:uiPriority w:val="63"/>
    <w:semiHidden/>
    <w:unhideWhenUsed/>
    <w:rsid w:val="007A0AF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
    <w:name w:val="Medium Shading 1 Accent 2"/>
    <w:basedOn w:val="a2"/>
    <w:uiPriority w:val="63"/>
    <w:semiHidden/>
    <w:unhideWhenUsed/>
    <w:rsid w:val="007A0AF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2"/>
    <w:uiPriority w:val="63"/>
    <w:semiHidden/>
    <w:unhideWhenUsed/>
    <w:rsid w:val="007A0AF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2"/>
    <w:uiPriority w:val="63"/>
    <w:semiHidden/>
    <w:unhideWhenUsed/>
    <w:rsid w:val="007A0AF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2"/>
    <w:uiPriority w:val="63"/>
    <w:semiHidden/>
    <w:unhideWhenUsed/>
    <w:rsid w:val="007A0AF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
    <w:name w:val="Medium Shading 1 Accent 6"/>
    <w:basedOn w:val="a2"/>
    <w:uiPriority w:val="63"/>
    <w:semiHidden/>
    <w:unhideWhenUsed/>
    <w:rsid w:val="007A0AF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b">
    <w:name w:val="Medium Shading 2"/>
    <w:basedOn w:val="a2"/>
    <w:uiPriority w:val="64"/>
    <w:semiHidden/>
    <w:unhideWhenUsed/>
    <w:rsid w:val="007A0A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2"/>
    <w:uiPriority w:val="64"/>
    <w:semiHidden/>
    <w:unhideWhenUsed/>
    <w:rsid w:val="007A0A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2"/>
    <w:uiPriority w:val="64"/>
    <w:semiHidden/>
    <w:unhideWhenUsed/>
    <w:rsid w:val="007A0A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2"/>
    <w:uiPriority w:val="64"/>
    <w:semiHidden/>
    <w:unhideWhenUsed/>
    <w:rsid w:val="007A0A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2"/>
    <w:uiPriority w:val="64"/>
    <w:semiHidden/>
    <w:unhideWhenUsed/>
    <w:rsid w:val="007A0A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2"/>
    <w:uiPriority w:val="64"/>
    <w:semiHidden/>
    <w:unhideWhenUsed/>
    <w:rsid w:val="007A0A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2"/>
    <w:uiPriority w:val="64"/>
    <w:semiHidden/>
    <w:unhideWhenUsed/>
    <w:rsid w:val="007A0A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f9">
    <w:name w:val="Medium List 1"/>
    <w:basedOn w:val="a2"/>
    <w:uiPriority w:val="65"/>
    <w:semiHidden/>
    <w:unhideWhenUsed/>
    <w:rsid w:val="007A0A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2"/>
    <w:uiPriority w:val="65"/>
    <w:semiHidden/>
    <w:unhideWhenUsed/>
    <w:rsid w:val="007A0AF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0">
    <w:name w:val="Medium List 1 Accent 2"/>
    <w:basedOn w:val="a2"/>
    <w:uiPriority w:val="65"/>
    <w:semiHidden/>
    <w:unhideWhenUsed/>
    <w:rsid w:val="007A0AF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2"/>
    <w:uiPriority w:val="65"/>
    <w:semiHidden/>
    <w:unhideWhenUsed/>
    <w:rsid w:val="007A0AF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2"/>
    <w:uiPriority w:val="65"/>
    <w:semiHidden/>
    <w:unhideWhenUsed/>
    <w:rsid w:val="007A0AF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2"/>
    <w:uiPriority w:val="65"/>
    <w:semiHidden/>
    <w:unhideWhenUsed/>
    <w:rsid w:val="007A0AF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a2"/>
    <w:uiPriority w:val="65"/>
    <w:semiHidden/>
    <w:unhideWhenUsed/>
    <w:rsid w:val="007A0AF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c">
    <w:name w:val="Medium List 2"/>
    <w:basedOn w:val="a2"/>
    <w:uiPriority w:val="66"/>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2"/>
    <w:uiPriority w:val="66"/>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2"/>
    <w:uiPriority w:val="66"/>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2"/>
    <w:uiPriority w:val="66"/>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2"/>
    <w:uiPriority w:val="66"/>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2"/>
    <w:uiPriority w:val="66"/>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2"/>
    <w:uiPriority w:val="66"/>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a">
    <w:name w:val="Medium Grid 1"/>
    <w:basedOn w:val="a2"/>
    <w:uiPriority w:val="67"/>
    <w:semiHidden/>
    <w:unhideWhenUsed/>
    <w:rsid w:val="007A0A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2"/>
    <w:uiPriority w:val="67"/>
    <w:semiHidden/>
    <w:unhideWhenUsed/>
    <w:rsid w:val="007A0AF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2">
    <w:name w:val="Medium Grid 1 Accent 2"/>
    <w:basedOn w:val="a2"/>
    <w:uiPriority w:val="67"/>
    <w:semiHidden/>
    <w:unhideWhenUsed/>
    <w:rsid w:val="007A0AF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2"/>
    <w:uiPriority w:val="67"/>
    <w:semiHidden/>
    <w:unhideWhenUsed/>
    <w:rsid w:val="007A0AF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2"/>
    <w:uiPriority w:val="67"/>
    <w:semiHidden/>
    <w:unhideWhenUsed/>
    <w:rsid w:val="007A0AF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2"/>
    <w:uiPriority w:val="67"/>
    <w:semiHidden/>
    <w:unhideWhenUsed/>
    <w:rsid w:val="007A0AF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2">
    <w:name w:val="Medium Grid 1 Accent 6"/>
    <w:basedOn w:val="a2"/>
    <w:uiPriority w:val="67"/>
    <w:semiHidden/>
    <w:unhideWhenUsed/>
    <w:rsid w:val="007A0AF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d">
    <w:name w:val="Medium Grid 2"/>
    <w:basedOn w:val="a2"/>
    <w:uiPriority w:val="68"/>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2"/>
    <w:uiPriority w:val="68"/>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2">
    <w:name w:val="Medium Grid 2 Accent 2"/>
    <w:basedOn w:val="a2"/>
    <w:uiPriority w:val="68"/>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2"/>
    <w:uiPriority w:val="68"/>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2"/>
    <w:uiPriority w:val="68"/>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2"/>
    <w:uiPriority w:val="68"/>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2">
    <w:name w:val="Medium Grid 2 Accent 6"/>
    <w:basedOn w:val="a2"/>
    <w:uiPriority w:val="68"/>
    <w:semiHidden/>
    <w:unhideWhenUsed/>
    <w:rsid w:val="007A0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8">
    <w:name w:val="Medium Grid 3"/>
    <w:basedOn w:val="a2"/>
    <w:uiPriority w:val="69"/>
    <w:semiHidden/>
    <w:unhideWhenUsed/>
    <w:rsid w:val="007A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2"/>
    <w:uiPriority w:val="69"/>
    <w:semiHidden/>
    <w:unhideWhenUsed/>
    <w:rsid w:val="007A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2"/>
    <w:uiPriority w:val="69"/>
    <w:semiHidden/>
    <w:unhideWhenUsed/>
    <w:rsid w:val="007A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2"/>
    <w:uiPriority w:val="69"/>
    <w:semiHidden/>
    <w:unhideWhenUsed/>
    <w:rsid w:val="007A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2"/>
    <w:uiPriority w:val="69"/>
    <w:semiHidden/>
    <w:unhideWhenUsed/>
    <w:rsid w:val="007A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2"/>
    <w:uiPriority w:val="69"/>
    <w:semiHidden/>
    <w:unhideWhenUsed/>
    <w:rsid w:val="007A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2"/>
    <w:uiPriority w:val="69"/>
    <w:semiHidden/>
    <w:unhideWhenUsed/>
    <w:rsid w:val="007A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1">
    <w:name w:val="Dark List"/>
    <w:basedOn w:val="a2"/>
    <w:uiPriority w:val="70"/>
    <w:semiHidden/>
    <w:unhideWhenUsed/>
    <w:rsid w:val="007A0A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2"/>
    <w:uiPriority w:val="70"/>
    <w:semiHidden/>
    <w:unhideWhenUsed/>
    <w:rsid w:val="007A0AF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3">
    <w:name w:val="Dark List Accent 2"/>
    <w:basedOn w:val="a2"/>
    <w:uiPriority w:val="70"/>
    <w:semiHidden/>
    <w:unhideWhenUsed/>
    <w:rsid w:val="007A0AF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2"/>
    <w:uiPriority w:val="70"/>
    <w:semiHidden/>
    <w:unhideWhenUsed/>
    <w:rsid w:val="007A0AF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2"/>
    <w:uiPriority w:val="70"/>
    <w:semiHidden/>
    <w:unhideWhenUsed/>
    <w:rsid w:val="007A0AF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2"/>
    <w:uiPriority w:val="70"/>
    <w:semiHidden/>
    <w:unhideWhenUsed/>
    <w:rsid w:val="007A0AF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3">
    <w:name w:val="Dark List Accent 6"/>
    <w:basedOn w:val="a2"/>
    <w:uiPriority w:val="70"/>
    <w:semiHidden/>
    <w:unhideWhenUsed/>
    <w:rsid w:val="007A0AF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2">
    <w:name w:val="Colorful Shading"/>
    <w:basedOn w:val="a2"/>
    <w:uiPriority w:val="71"/>
    <w:semiHidden/>
    <w:unhideWhenUsed/>
    <w:rsid w:val="007A0AF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2"/>
    <w:uiPriority w:val="71"/>
    <w:semiHidden/>
    <w:unhideWhenUsed/>
    <w:rsid w:val="007A0AF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2"/>
    <w:uiPriority w:val="71"/>
    <w:semiHidden/>
    <w:unhideWhenUsed/>
    <w:rsid w:val="007A0AF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2"/>
    <w:uiPriority w:val="71"/>
    <w:semiHidden/>
    <w:unhideWhenUsed/>
    <w:rsid w:val="007A0AF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2"/>
    <w:uiPriority w:val="71"/>
    <w:semiHidden/>
    <w:unhideWhenUsed/>
    <w:rsid w:val="007A0AF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2"/>
    <w:uiPriority w:val="71"/>
    <w:semiHidden/>
    <w:unhideWhenUsed/>
    <w:rsid w:val="007A0AF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2"/>
    <w:uiPriority w:val="71"/>
    <w:semiHidden/>
    <w:unhideWhenUsed/>
    <w:rsid w:val="007A0AF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3">
    <w:name w:val="Colorful List"/>
    <w:basedOn w:val="a2"/>
    <w:uiPriority w:val="72"/>
    <w:semiHidden/>
    <w:unhideWhenUsed/>
    <w:rsid w:val="007A0A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2"/>
    <w:uiPriority w:val="72"/>
    <w:semiHidden/>
    <w:unhideWhenUsed/>
    <w:rsid w:val="007A0AF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5">
    <w:name w:val="Colorful List Accent 2"/>
    <w:basedOn w:val="a2"/>
    <w:uiPriority w:val="72"/>
    <w:semiHidden/>
    <w:unhideWhenUsed/>
    <w:rsid w:val="007A0AF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2"/>
    <w:uiPriority w:val="72"/>
    <w:semiHidden/>
    <w:unhideWhenUsed/>
    <w:rsid w:val="007A0AF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2"/>
    <w:uiPriority w:val="72"/>
    <w:semiHidden/>
    <w:unhideWhenUsed/>
    <w:rsid w:val="007A0AF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2"/>
    <w:uiPriority w:val="72"/>
    <w:semiHidden/>
    <w:unhideWhenUsed/>
    <w:rsid w:val="007A0AF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5">
    <w:name w:val="Colorful List Accent 6"/>
    <w:basedOn w:val="a2"/>
    <w:uiPriority w:val="72"/>
    <w:semiHidden/>
    <w:unhideWhenUsed/>
    <w:rsid w:val="007A0AF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4">
    <w:name w:val="Colorful Grid"/>
    <w:basedOn w:val="a2"/>
    <w:uiPriority w:val="73"/>
    <w:semiHidden/>
    <w:unhideWhenUsed/>
    <w:rsid w:val="007A0A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2"/>
    <w:uiPriority w:val="73"/>
    <w:semiHidden/>
    <w:unhideWhenUsed/>
    <w:rsid w:val="007A0A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6">
    <w:name w:val="Colorful Grid Accent 2"/>
    <w:basedOn w:val="a2"/>
    <w:uiPriority w:val="73"/>
    <w:semiHidden/>
    <w:unhideWhenUsed/>
    <w:rsid w:val="007A0A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2"/>
    <w:uiPriority w:val="73"/>
    <w:semiHidden/>
    <w:unhideWhenUsed/>
    <w:rsid w:val="007A0A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2"/>
    <w:uiPriority w:val="73"/>
    <w:semiHidden/>
    <w:unhideWhenUsed/>
    <w:rsid w:val="007A0A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2"/>
    <w:uiPriority w:val="73"/>
    <w:semiHidden/>
    <w:unhideWhenUsed/>
    <w:rsid w:val="007A0A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6">
    <w:name w:val="Colorful Grid Accent 6"/>
    <w:basedOn w:val="a2"/>
    <w:uiPriority w:val="73"/>
    <w:semiHidden/>
    <w:unhideWhenUsed/>
    <w:rsid w:val="007A0A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6%D0%B8%D0%BE%D0%BD%D0%B0%D0%BB%D1%8C%D0%BD%D0%B0%D1%8F_%D0%BD%D0%B0%D1%80%D0%BE%D0%B4%D0%BD%D0%B0%D1%8F_%D0%B0%D1%80%D0%BC%D0%B8%D1%8F" TargetMode="External"/><Relationship Id="rId3" Type="http://schemas.openxmlformats.org/officeDocument/2006/relationships/settings" Target="settings.xml"/><Relationship Id="rId7" Type="http://schemas.openxmlformats.org/officeDocument/2006/relationships/hyperlink" Target="https://ru.wikipedia.org/wiki/%D0%A1%D0%A1%D0%A1%D0%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5%D1%80%D0%B5%D1%81%D1%82%D1%80%D0%BE%D0%B9%D0%BA%D0%B0" TargetMode="External"/><Relationship Id="rId5" Type="http://schemas.openxmlformats.org/officeDocument/2006/relationships/hyperlink" Target="https://ru.wikipedia.org/wiki/%D0%A1%D0%A1%D0%A1%D0%A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48</Pages>
  <Words>18842</Words>
  <Characters>107402</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125993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10</cp:revision>
  <dcterms:created xsi:type="dcterms:W3CDTF">2024-03-21T05:49:00Z</dcterms:created>
  <dcterms:modified xsi:type="dcterms:W3CDTF">2024-04-22T07:19:00Z</dcterms:modified>
</cp:coreProperties>
</file>